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4F" w:rsidRPr="00474C6C" w:rsidRDefault="004F59C9" w:rsidP="003C242A">
      <w:pPr>
        <w:ind w:left="-284"/>
      </w:pPr>
      <w:r w:rsidRPr="00474C6C">
        <w:rPr>
          <w:noProof/>
          <w:lang w:eastAsia="en-AU"/>
        </w:rPr>
        <w:drawing>
          <wp:inline distT="0" distB="0" distL="0" distR="0" wp14:anchorId="4DE67573" wp14:editId="1D34AA7A">
            <wp:extent cx="687705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t-form-banner-new-logo.jpg"/>
                    <pic:cNvPicPr/>
                  </pic:nvPicPr>
                  <pic:blipFill>
                    <a:blip r:embed="rId9">
                      <a:extLst>
                        <a:ext uri="{28A0092B-C50C-407E-A947-70E740481C1C}">
                          <a14:useLocalDpi xmlns:a14="http://schemas.microsoft.com/office/drawing/2010/main" val="0"/>
                        </a:ext>
                      </a:extLst>
                    </a:blip>
                    <a:stretch>
                      <a:fillRect/>
                    </a:stretch>
                  </pic:blipFill>
                  <pic:spPr>
                    <a:xfrm>
                      <a:off x="0" y="0"/>
                      <a:ext cx="6877050" cy="883920"/>
                    </a:xfrm>
                    <a:prstGeom prst="rect">
                      <a:avLst/>
                    </a:prstGeom>
                  </pic:spPr>
                </pic:pic>
              </a:graphicData>
            </a:graphic>
          </wp:inline>
        </w:drawing>
      </w:r>
    </w:p>
    <w:p w:rsidR="003C242A" w:rsidRPr="00474C6C" w:rsidRDefault="002E310D" w:rsidP="003425DD">
      <w:pPr>
        <w:spacing w:line="80" w:lineRule="atLeast"/>
        <w:ind w:right="-285"/>
        <w:jc w:val="right"/>
        <w:rPr>
          <w:sz w:val="16"/>
        </w:rPr>
      </w:pPr>
      <w:r w:rsidRPr="00474C6C">
        <w:rPr>
          <w:sz w:val="16"/>
        </w:rPr>
        <w:t>July 2021</w:t>
      </w:r>
    </w:p>
    <w:p w:rsidR="0001667E" w:rsidRPr="00474C6C" w:rsidRDefault="00CA7D9C" w:rsidP="0001667E">
      <w:pPr>
        <w:pStyle w:val="Heading1"/>
      </w:pPr>
      <w:r w:rsidRPr="00474C6C">
        <w:t>NCAT Complaint Form</w:t>
      </w:r>
    </w:p>
    <w:p w:rsidR="00CA7D9C" w:rsidRPr="00474C6C" w:rsidRDefault="00CA7D9C" w:rsidP="0001667E">
      <w:pPr>
        <w:spacing w:before="360" w:line="240" w:lineRule="atLeast"/>
        <w:rPr>
          <w:b/>
          <w:sz w:val="18"/>
        </w:rPr>
      </w:pPr>
      <w:r w:rsidRPr="00474C6C">
        <w:rPr>
          <w:b/>
          <w:sz w:val="18"/>
        </w:rPr>
        <w:t xml:space="preserve">If you wish to complain about the service you received from NCAT, please read the </w:t>
      </w:r>
      <w:hyperlink r:id="rId10" w:history="1">
        <w:r w:rsidRPr="00474C6C">
          <w:rPr>
            <w:rStyle w:val="Hyperlink"/>
            <w:b/>
            <w:sz w:val="18"/>
          </w:rPr>
          <w:t>NCAT Complaint</w:t>
        </w:r>
        <w:r w:rsidR="002E310D" w:rsidRPr="00474C6C">
          <w:rPr>
            <w:rStyle w:val="Hyperlink"/>
            <w:b/>
            <w:sz w:val="18"/>
          </w:rPr>
          <w:t>s</w:t>
        </w:r>
        <w:r w:rsidRPr="00474C6C">
          <w:rPr>
            <w:rStyle w:val="Hyperlink"/>
            <w:b/>
            <w:sz w:val="18"/>
          </w:rPr>
          <w:t xml:space="preserve"> Policy</w:t>
        </w:r>
      </w:hyperlink>
      <w:r w:rsidRPr="00474C6C">
        <w:rPr>
          <w:b/>
          <w:sz w:val="18"/>
        </w:rPr>
        <w:t xml:space="preserve"> before completing this complaint form.</w:t>
      </w:r>
      <w:r w:rsidR="0001667E" w:rsidRPr="00474C6C">
        <w:rPr>
          <w:b/>
          <w:sz w:val="18"/>
        </w:rPr>
        <w:t xml:space="preserve">  </w:t>
      </w:r>
    </w:p>
    <w:p w:rsidR="0017250E" w:rsidRPr="00474C6C" w:rsidRDefault="00CA7D9C" w:rsidP="00067A5A">
      <w:pPr>
        <w:pStyle w:val="Heading2"/>
        <w:spacing w:before="360"/>
      </w:pPr>
      <w:r w:rsidRPr="00474C6C">
        <w:t>INSTRUCTIONS ON HOW TO LODGE A COMPLAINT</w:t>
      </w:r>
      <w:r w:rsidR="001C0D08" w:rsidRPr="00474C6C">
        <w:t xml:space="preserve"> </w:t>
      </w:r>
    </w:p>
    <w:p w:rsidR="00CA7D9C" w:rsidRPr="00474C6C" w:rsidRDefault="00CA7D9C" w:rsidP="00CA7D9C">
      <w:pPr>
        <w:spacing w:before="120" w:line="240" w:lineRule="auto"/>
        <w:rPr>
          <w:b/>
          <w:sz w:val="18"/>
        </w:rPr>
      </w:pPr>
      <w:r w:rsidRPr="00474C6C">
        <w:rPr>
          <w:sz w:val="18"/>
        </w:rPr>
        <w:t>Use the following instructions to lodge a complaint against a Tribunal Member, Conciliator, Mediator or Registry staff, our service or process.</w:t>
      </w:r>
    </w:p>
    <w:p w:rsidR="003457DF"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 xml:space="preserve">You should only use this form to make a complaint if you want the Tribunal to respond and take some action as a result of your complaint. If you do not want the Tribunal to respond or take action, you can use the </w:t>
      </w:r>
      <w:hyperlink r:id="rId11" w:history="1">
        <w:r w:rsidRPr="00474C6C">
          <w:rPr>
            <w:rStyle w:val="Hyperlink"/>
            <w:sz w:val="18"/>
          </w:rPr>
          <w:t>NCAT Feedback Form</w:t>
        </w:r>
      </w:hyperlink>
      <w:r w:rsidRPr="00474C6C">
        <w:rPr>
          <w:sz w:val="18"/>
        </w:rPr>
        <w:t xml:space="preserve"> available on the NCAT website</w:t>
      </w:r>
      <w:r w:rsidR="003457DF" w:rsidRPr="00474C6C">
        <w:rPr>
          <w:sz w:val="18"/>
        </w:rPr>
        <w:t>.</w:t>
      </w:r>
    </w:p>
    <w:p w:rsidR="00CA7D9C"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You can complain about the conduct of a Tribunal Member, Conciliator, Mediator, Registrar or staff member. You can also complain more generally about the service you received or a process.</w:t>
      </w:r>
    </w:p>
    <w:p w:rsidR="00CA7D9C"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 xml:space="preserve">If you are dissatisfied with a decision of the Registrar or the Tribunal and want it challenged, you should challenge the decision by lodging an appeal against the decision, applying for leave to appeal or applying to have the decision set aside or varied. Learn more about </w:t>
      </w:r>
      <w:hyperlink r:id="rId12" w:history="1">
        <w:r w:rsidRPr="00474C6C">
          <w:rPr>
            <w:rStyle w:val="Hyperlink"/>
            <w:sz w:val="18"/>
          </w:rPr>
          <w:t>appealing against a decision</w:t>
        </w:r>
      </w:hyperlink>
      <w:r w:rsidRPr="00474C6C">
        <w:rPr>
          <w:sz w:val="18"/>
        </w:rPr>
        <w:t>.</w:t>
      </w:r>
    </w:p>
    <w:p w:rsidR="00CA7D9C"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A complaint must be in writing and cannot be anonymous.</w:t>
      </w:r>
    </w:p>
    <w:p w:rsidR="00CA7D9C"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Identify what you are complaining about and describe the factual basis for the complaint. Set out the dates and places of hearing if these are relevant.</w:t>
      </w:r>
    </w:p>
    <w:p w:rsidR="00CA7D9C"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Make a copy of your complaint before you send it to NCAT.</w:t>
      </w:r>
    </w:p>
    <w:p w:rsidR="00CA7D9C" w:rsidRPr="00474C6C" w:rsidRDefault="00CA7D9C" w:rsidP="003457DF">
      <w:pPr>
        <w:pStyle w:val="ListParagraph"/>
        <w:numPr>
          <w:ilvl w:val="0"/>
          <w:numId w:val="6"/>
        </w:numPr>
        <w:spacing w:before="120" w:line="240" w:lineRule="auto"/>
        <w:ind w:left="426" w:hanging="426"/>
        <w:contextualSpacing w:val="0"/>
        <w:rPr>
          <w:sz w:val="18"/>
        </w:rPr>
      </w:pPr>
      <w:r w:rsidRPr="00474C6C">
        <w:rPr>
          <w:sz w:val="18"/>
        </w:rPr>
        <w:t>Sen</w:t>
      </w:r>
      <w:r w:rsidR="005275E8" w:rsidRPr="00474C6C">
        <w:rPr>
          <w:sz w:val="18"/>
        </w:rPr>
        <w:t>d the original complaint form marked attention to the</w:t>
      </w:r>
      <w:r w:rsidRPr="00474C6C">
        <w:rPr>
          <w:sz w:val="18"/>
        </w:rPr>
        <w:t xml:space="preserve"> Principal Registrar:</w:t>
      </w:r>
    </w:p>
    <w:p w:rsidR="005275E8" w:rsidRPr="00474C6C" w:rsidRDefault="005275E8" w:rsidP="005275E8">
      <w:pPr>
        <w:pStyle w:val="ListParagraph"/>
        <w:spacing w:before="120" w:line="240" w:lineRule="auto"/>
        <w:ind w:left="426"/>
        <w:contextualSpacing w:val="0"/>
        <w:rPr>
          <w:sz w:val="18"/>
        </w:rPr>
      </w:pPr>
      <w:r w:rsidRPr="00474C6C">
        <w:rPr>
          <w:sz w:val="18"/>
        </w:rPr>
        <w:t>NSW Civil and Administrative Tribunal</w:t>
      </w:r>
      <w:r w:rsidRPr="00474C6C">
        <w:rPr>
          <w:sz w:val="18"/>
        </w:rPr>
        <w:br/>
        <w:t>Principal Registry</w:t>
      </w:r>
      <w:r w:rsidRPr="00474C6C">
        <w:rPr>
          <w:sz w:val="18"/>
        </w:rPr>
        <w:br/>
        <w:t>PO Box K1026</w:t>
      </w:r>
      <w:r w:rsidRPr="00474C6C">
        <w:rPr>
          <w:sz w:val="18"/>
        </w:rPr>
        <w:br/>
        <w:t>HAYMARKET NSW 2000</w:t>
      </w:r>
    </w:p>
    <w:p w:rsidR="005275E8" w:rsidRPr="00474C6C" w:rsidRDefault="005275E8" w:rsidP="005275E8">
      <w:pPr>
        <w:pStyle w:val="ListParagraph"/>
        <w:spacing w:before="120" w:line="240" w:lineRule="auto"/>
        <w:ind w:left="426"/>
        <w:contextualSpacing w:val="0"/>
        <w:rPr>
          <w:sz w:val="18"/>
        </w:rPr>
      </w:pPr>
      <w:r w:rsidRPr="00474C6C">
        <w:rPr>
          <w:sz w:val="18"/>
        </w:rPr>
        <w:t>or</w:t>
      </w:r>
    </w:p>
    <w:p w:rsidR="00CA7D9C" w:rsidRPr="00474C6C" w:rsidRDefault="005275E8" w:rsidP="005275E8">
      <w:pPr>
        <w:pStyle w:val="ListParagraph"/>
        <w:spacing w:before="120" w:line="240" w:lineRule="auto"/>
        <w:ind w:left="426"/>
        <w:contextualSpacing w:val="0"/>
        <w:rPr>
          <w:sz w:val="18"/>
        </w:rPr>
      </w:pPr>
      <w:r w:rsidRPr="00474C6C">
        <w:rPr>
          <w:sz w:val="18"/>
        </w:rPr>
        <w:t xml:space="preserve">Email: </w:t>
      </w:r>
      <w:hyperlink r:id="rId13" w:history="1">
        <w:r w:rsidRPr="00474C6C">
          <w:rPr>
            <w:rStyle w:val="Hyperlink"/>
            <w:sz w:val="18"/>
          </w:rPr>
          <w:t>ncatenquiries@ncat.nsw.gov.au</w:t>
        </w:r>
      </w:hyperlink>
      <w:r w:rsidRPr="00474C6C">
        <w:rPr>
          <w:sz w:val="18"/>
        </w:rPr>
        <w:t xml:space="preserve"> </w:t>
      </w:r>
    </w:p>
    <w:p w:rsidR="003425DD" w:rsidRPr="00474C6C" w:rsidRDefault="005275E8" w:rsidP="0017250E">
      <w:pPr>
        <w:spacing w:before="360" w:line="240" w:lineRule="atLeast"/>
        <w:rPr>
          <w:sz w:val="18"/>
        </w:rPr>
      </w:pPr>
      <w:r w:rsidRPr="00474C6C">
        <w:rPr>
          <w:b/>
          <w:sz w:val="18"/>
        </w:rPr>
        <w:t xml:space="preserve">Note: </w:t>
      </w:r>
      <w:r w:rsidRPr="00474C6C">
        <w:rPr>
          <w:sz w:val="18"/>
        </w:rPr>
        <w:t>NCAT is not responsible for government policy or the law itself and as a result may not be able to respond to complaint</w:t>
      </w:r>
      <w:r w:rsidR="002E310D" w:rsidRPr="00474C6C">
        <w:rPr>
          <w:sz w:val="18"/>
        </w:rPr>
        <w:t>s</w:t>
      </w:r>
      <w:r w:rsidRPr="00474C6C">
        <w:rPr>
          <w:sz w:val="18"/>
        </w:rPr>
        <w:t xml:space="preserve"> about those matters.</w:t>
      </w:r>
    </w:p>
    <w:p w:rsidR="003425DD" w:rsidRPr="00474C6C" w:rsidRDefault="005275E8" w:rsidP="00A6674B">
      <w:pPr>
        <w:pStyle w:val="Heading2"/>
      </w:pPr>
      <w:r w:rsidRPr="00474C6C">
        <w:t>YOUR DETAILS</w:t>
      </w:r>
    </w:p>
    <w:p w:rsidR="003425DD" w:rsidRPr="00474C6C" w:rsidRDefault="005275E8" w:rsidP="005275E8">
      <w:pPr>
        <w:tabs>
          <w:tab w:val="left" w:pos="1560"/>
        </w:tabs>
        <w:spacing w:before="120" w:line="240" w:lineRule="atLeast"/>
        <w:rPr>
          <w:b/>
          <w:sz w:val="18"/>
        </w:rPr>
      </w:pPr>
      <w:r w:rsidRPr="00474C6C">
        <w:rPr>
          <w:b/>
          <w:sz w:val="18"/>
        </w:rPr>
        <w:t>Full name:</w:t>
      </w:r>
      <w:r w:rsidR="00FC5E08" w:rsidRPr="00474C6C">
        <w:rPr>
          <w:b/>
          <w:sz w:val="18"/>
        </w:rPr>
        <w:t xml:space="preserve"> </w:t>
      </w:r>
      <w:r w:rsidR="005D0529" w:rsidRPr="00474C6C">
        <w:rPr>
          <w:b/>
          <w:sz w:val="18"/>
        </w:rPr>
        <w:tab/>
      </w:r>
      <w:r w:rsidR="005D0529" w:rsidRPr="00474C6C">
        <w:rPr>
          <w:sz w:val="24"/>
        </w:rPr>
        <w:fldChar w:fldCharType="begin">
          <w:ffData>
            <w:name w:val="Text5"/>
            <w:enabled/>
            <w:calcOnExit w:val="0"/>
            <w:textInput/>
          </w:ffData>
        </w:fldChar>
      </w:r>
      <w:bookmarkStart w:id="0" w:name="Text5"/>
      <w:r w:rsidR="005D0529" w:rsidRPr="00474C6C">
        <w:rPr>
          <w:sz w:val="24"/>
        </w:rPr>
        <w:instrText xml:space="preserve"> FORMTEXT </w:instrText>
      </w:r>
      <w:r w:rsidR="005D0529" w:rsidRPr="00474C6C">
        <w:rPr>
          <w:sz w:val="24"/>
        </w:rPr>
      </w:r>
      <w:r w:rsidR="005D0529" w:rsidRPr="00474C6C">
        <w:rPr>
          <w:sz w:val="24"/>
        </w:rPr>
        <w:fldChar w:fldCharType="separate"/>
      </w:r>
      <w:bookmarkStart w:id="1" w:name="_GoBack"/>
      <w:bookmarkEnd w:id="1"/>
      <w:r w:rsidR="005D0529" w:rsidRPr="00474C6C">
        <w:rPr>
          <w:noProof/>
          <w:sz w:val="24"/>
        </w:rPr>
        <w:t> </w:t>
      </w:r>
      <w:r w:rsidR="005D0529" w:rsidRPr="00474C6C">
        <w:rPr>
          <w:noProof/>
          <w:sz w:val="24"/>
        </w:rPr>
        <w:t> </w:t>
      </w:r>
      <w:r w:rsidR="005D0529" w:rsidRPr="00474C6C">
        <w:rPr>
          <w:noProof/>
          <w:sz w:val="24"/>
        </w:rPr>
        <w:t> </w:t>
      </w:r>
      <w:r w:rsidR="005D0529" w:rsidRPr="00474C6C">
        <w:rPr>
          <w:noProof/>
          <w:sz w:val="24"/>
        </w:rPr>
        <w:t> </w:t>
      </w:r>
      <w:r w:rsidR="005D0529" w:rsidRPr="00474C6C">
        <w:rPr>
          <w:noProof/>
          <w:sz w:val="24"/>
        </w:rPr>
        <w:t> </w:t>
      </w:r>
      <w:r w:rsidR="005D0529" w:rsidRPr="00474C6C">
        <w:rPr>
          <w:sz w:val="24"/>
        </w:rPr>
        <w:fldChar w:fldCharType="end"/>
      </w:r>
      <w:bookmarkEnd w:id="0"/>
    </w:p>
    <w:p w:rsidR="003425DD" w:rsidRPr="00474C6C" w:rsidRDefault="005275E8" w:rsidP="005275E8">
      <w:pPr>
        <w:tabs>
          <w:tab w:val="left" w:pos="1560"/>
        </w:tabs>
        <w:spacing w:before="200" w:line="240" w:lineRule="atLeast"/>
        <w:rPr>
          <w:sz w:val="24"/>
        </w:rPr>
      </w:pPr>
      <w:r w:rsidRPr="00474C6C">
        <w:rPr>
          <w:b/>
          <w:sz w:val="18"/>
        </w:rPr>
        <w:t>Postal address:</w:t>
      </w:r>
      <w:r w:rsidR="005D0529" w:rsidRPr="00474C6C">
        <w:rPr>
          <w:b/>
          <w:sz w:val="18"/>
        </w:rPr>
        <w:t xml:space="preserve"> </w:t>
      </w:r>
      <w:r w:rsidR="005D0529" w:rsidRPr="00474C6C">
        <w:rPr>
          <w:b/>
          <w:sz w:val="18"/>
        </w:rPr>
        <w:tab/>
      </w:r>
      <w:r w:rsidR="005D0529" w:rsidRPr="00474C6C">
        <w:rPr>
          <w:sz w:val="24"/>
        </w:rPr>
        <w:fldChar w:fldCharType="begin">
          <w:ffData>
            <w:name w:val="Text6"/>
            <w:enabled/>
            <w:calcOnExit w:val="0"/>
            <w:textInput/>
          </w:ffData>
        </w:fldChar>
      </w:r>
      <w:bookmarkStart w:id="2" w:name="Text6"/>
      <w:r w:rsidR="005D0529" w:rsidRPr="00474C6C">
        <w:rPr>
          <w:sz w:val="24"/>
        </w:rPr>
        <w:instrText xml:space="preserve"> FORMTEXT </w:instrText>
      </w:r>
      <w:r w:rsidR="005D0529" w:rsidRPr="00474C6C">
        <w:rPr>
          <w:sz w:val="24"/>
        </w:rPr>
      </w:r>
      <w:r w:rsidR="005D0529" w:rsidRPr="00474C6C">
        <w:rPr>
          <w:sz w:val="24"/>
        </w:rPr>
        <w:fldChar w:fldCharType="separate"/>
      </w:r>
      <w:r w:rsidR="005D0529" w:rsidRPr="00474C6C">
        <w:rPr>
          <w:noProof/>
          <w:sz w:val="24"/>
        </w:rPr>
        <w:t> </w:t>
      </w:r>
      <w:r w:rsidR="005D0529" w:rsidRPr="00474C6C">
        <w:rPr>
          <w:noProof/>
          <w:sz w:val="24"/>
        </w:rPr>
        <w:t> </w:t>
      </w:r>
      <w:r w:rsidR="005D0529" w:rsidRPr="00474C6C">
        <w:rPr>
          <w:noProof/>
          <w:sz w:val="24"/>
        </w:rPr>
        <w:t> </w:t>
      </w:r>
      <w:r w:rsidR="005D0529" w:rsidRPr="00474C6C">
        <w:rPr>
          <w:noProof/>
          <w:sz w:val="24"/>
        </w:rPr>
        <w:t> </w:t>
      </w:r>
      <w:r w:rsidR="005D0529" w:rsidRPr="00474C6C">
        <w:rPr>
          <w:noProof/>
          <w:sz w:val="24"/>
        </w:rPr>
        <w:t> </w:t>
      </w:r>
      <w:r w:rsidR="005D0529" w:rsidRPr="00474C6C">
        <w:rPr>
          <w:sz w:val="24"/>
        </w:rPr>
        <w:fldChar w:fldCharType="end"/>
      </w:r>
      <w:bookmarkEnd w:id="2"/>
    </w:p>
    <w:p w:rsidR="005275E8" w:rsidRPr="00474C6C" w:rsidRDefault="005275E8" w:rsidP="005275E8">
      <w:pPr>
        <w:tabs>
          <w:tab w:val="left" w:pos="1701"/>
          <w:tab w:val="left" w:pos="1843"/>
          <w:tab w:val="left" w:pos="3969"/>
          <w:tab w:val="left" w:pos="5387"/>
        </w:tabs>
        <w:spacing w:before="200" w:line="240" w:lineRule="atLeast"/>
        <w:rPr>
          <w:b/>
          <w:sz w:val="18"/>
        </w:rPr>
      </w:pPr>
      <w:r w:rsidRPr="00474C6C">
        <w:rPr>
          <w:b/>
          <w:sz w:val="18"/>
        </w:rPr>
        <w:t xml:space="preserve">Daytime telephone: </w:t>
      </w:r>
      <w:r w:rsidRPr="00474C6C">
        <w:rPr>
          <w:b/>
          <w:sz w:val="18"/>
        </w:rPr>
        <w:tab/>
      </w:r>
      <w:r w:rsidRPr="00474C6C">
        <w:rPr>
          <w:sz w:val="24"/>
        </w:rPr>
        <w:fldChar w:fldCharType="begin">
          <w:ffData>
            <w:name w:val="Text6"/>
            <w:enabled/>
            <w:calcOnExit w:val="0"/>
            <w:textInput/>
          </w:ffData>
        </w:fldChar>
      </w:r>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r w:rsidRPr="00474C6C">
        <w:rPr>
          <w:sz w:val="24"/>
        </w:rPr>
        <w:tab/>
      </w:r>
      <w:r w:rsidRPr="00474C6C">
        <w:rPr>
          <w:b/>
          <w:sz w:val="18"/>
        </w:rPr>
        <w:t xml:space="preserve">Email address: </w:t>
      </w:r>
      <w:r w:rsidRPr="00474C6C">
        <w:rPr>
          <w:b/>
          <w:sz w:val="18"/>
        </w:rPr>
        <w:tab/>
      </w:r>
      <w:r w:rsidRPr="00474C6C">
        <w:rPr>
          <w:sz w:val="24"/>
        </w:rPr>
        <w:fldChar w:fldCharType="begin">
          <w:ffData>
            <w:name w:val="Text6"/>
            <w:enabled/>
            <w:calcOnExit w:val="0"/>
            <w:textInput/>
          </w:ffData>
        </w:fldChar>
      </w:r>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p>
    <w:p w:rsidR="003425DD" w:rsidRPr="00474C6C" w:rsidRDefault="005275E8" w:rsidP="00FC52AF">
      <w:pPr>
        <w:pStyle w:val="Heading2"/>
        <w:spacing w:before="720"/>
      </w:pPr>
      <w:r w:rsidRPr="00474C6C">
        <w:t xml:space="preserve">DETAILS OF NCAT PROCEEDINGS </w:t>
      </w:r>
    </w:p>
    <w:p w:rsidR="00034889" w:rsidRPr="00474C6C" w:rsidRDefault="00034889" w:rsidP="00034889">
      <w:pPr>
        <w:spacing w:line="240" w:lineRule="atLeast"/>
        <w:rPr>
          <w:sz w:val="18"/>
        </w:rPr>
      </w:pPr>
      <w:r w:rsidRPr="00474C6C">
        <w:rPr>
          <w:sz w:val="18"/>
        </w:rPr>
        <w:t xml:space="preserve">Provide details of </w:t>
      </w:r>
      <w:r w:rsidR="005275E8" w:rsidRPr="00474C6C">
        <w:rPr>
          <w:sz w:val="18"/>
        </w:rPr>
        <w:t>NCAT proceedings if applicable.</w:t>
      </w:r>
    </w:p>
    <w:p w:rsidR="00034889" w:rsidRPr="00474C6C" w:rsidRDefault="00FC5E08" w:rsidP="005D0529">
      <w:pPr>
        <w:tabs>
          <w:tab w:val="left" w:pos="1701"/>
        </w:tabs>
        <w:spacing w:before="120" w:line="240" w:lineRule="atLeast"/>
        <w:rPr>
          <w:b/>
          <w:sz w:val="18"/>
        </w:rPr>
      </w:pPr>
      <w:r w:rsidRPr="00474C6C">
        <w:rPr>
          <w:b/>
          <w:sz w:val="18"/>
        </w:rPr>
        <w:t>NCAT File Number</w:t>
      </w:r>
      <w:r w:rsidR="005D0529" w:rsidRPr="00474C6C">
        <w:rPr>
          <w:b/>
          <w:sz w:val="18"/>
        </w:rPr>
        <w:t xml:space="preserve"> </w:t>
      </w:r>
      <w:bookmarkStart w:id="3" w:name="Text1"/>
      <w:r w:rsidR="005D0529" w:rsidRPr="00474C6C">
        <w:rPr>
          <w:b/>
          <w:sz w:val="18"/>
        </w:rPr>
        <w:tab/>
      </w:r>
      <w:r w:rsidR="005D0529" w:rsidRPr="00474C6C">
        <w:rPr>
          <w:b/>
          <w:sz w:val="24"/>
        </w:rPr>
        <w:fldChar w:fldCharType="begin">
          <w:ffData>
            <w:name w:val="Text1"/>
            <w:enabled/>
            <w:calcOnExit w:val="0"/>
            <w:textInput/>
          </w:ffData>
        </w:fldChar>
      </w:r>
      <w:r w:rsidR="005D0529" w:rsidRPr="00474C6C">
        <w:rPr>
          <w:b/>
          <w:sz w:val="24"/>
        </w:rPr>
        <w:instrText xml:space="preserve"> FORMTEXT </w:instrText>
      </w:r>
      <w:r w:rsidR="005D0529" w:rsidRPr="00474C6C">
        <w:rPr>
          <w:b/>
          <w:sz w:val="24"/>
        </w:rPr>
      </w:r>
      <w:r w:rsidR="005D0529" w:rsidRPr="00474C6C">
        <w:rPr>
          <w:b/>
          <w:sz w:val="24"/>
        </w:rPr>
        <w:fldChar w:fldCharType="separate"/>
      </w:r>
      <w:r w:rsidR="005D0529" w:rsidRPr="00474C6C">
        <w:rPr>
          <w:b/>
          <w:noProof/>
          <w:sz w:val="24"/>
        </w:rPr>
        <w:t> </w:t>
      </w:r>
      <w:r w:rsidR="005D0529" w:rsidRPr="00474C6C">
        <w:rPr>
          <w:b/>
          <w:noProof/>
          <w:sz w:val="24"/>
        </w:rPr>
        <w:t> </w:t>
      </w:r>
      <w:r w:rsidR="005D0529" w:rsidRPr="00474C6C">
        <w:rPr>
          <w:b/>
          <w:noProof/>
          <w:sz w:val="24"/>
        </w:rPr>
        <w:t> </w:t>
      </w:r>
      <w:r w:rsidR="005D0529" w:rsidRPr="00474C6C">
        <w:rPr>
          <w:b/>
          <w:noProof/>
          <w:sz w:val="24"/>
        </w:rPr>
        <w:t> </w:t>
      </w:r>
      <w:r w:rsidR="005D0529" w:rsidRPr="00474C6C">
        <w:rPr>
          <w:b/>
          <w:noProof/>
          <w:sz w:val="24"/>
        </w:rPr>
        <w:t> </w:t>
      </w:r>
      <w:r w:rsidR="005D0529" w:rsidRPr="00474C6C">
        <w:rPr>
          <w:b/>
          <w:sz w:val="24"/>
        </w:rPr>
        <w:fldChar w:fldCharType="end"/>
      </w:r>
      <w:bookmarkEnd w:id="3"/>
    </w:p>
    <w:p w:rsidR="00FC5E08" w:rsidRPr="00474C6C" w:rsidRDefault="005275E8" w:rsidP="002A62E1">
      <w:pPr>
        <w:tabs>
          <w:tab w:val="left" w:pos="1701"/>
        </w:tabs>
        <w:spacing w:before="200" w:line="240" w:lineRule="atLeast"/>
        <w:rPr>
          <w:b/>
          <w:sz w:val="18"/>
        </w:rPr>
      </w:pPr>
      <w:r w:rsidRPr="00474C6C">
        <w:rPr>
          <w:b/>
          <w:sz w:val="18"/>
        </w:rPr>
        <w:t>Division (list):</w:t>
      </w:r>
      <w:r w:rsidR="005D0529" w:rsidRPr="00474C6C">
        <w:rPr>
          <w:b/>
          <w:sz w:val="18"/>
        </w:rPr>
        <w:t xml:space="preserve"> </w:t>
      </w:r>
      <w:r w:rsidR="005D0529" w:rsidRPr="00474C6C">
        <w:rPr>
          <w:b/>
          <w:sz w:val="18"/>
        </w:rPr>
        <w:tab/>
      </w:r>
      <w:r w:rsidR="005D0529" w:rsidRPr="00474C6C">
        <w:rPr>
          <w:sz w:val="24"/>
        </w:rPr>
        <w:fldChar w:fldCharType="begin">
          <w:ffData>
            <w:name w:val="Text2"/>
            <w:enabled/>
            <w:calcOnExit w:val="0"/>
            <w:textInput/>
          </w:ffData>
        </w:fldChar>
      </w:r>
      <w:bookmarkStart w:id="4" w:name="Text2"/>
      <w:r w:rsidR="005D0529" w:rsidRPr="00474C6C">
        <w:rPr>
          <w:sz w:val="24"/>
        </w:rPr>
        <w:instrText xml:space="preserve"> FORMTEXT </w:instrText>
      </w:r>
      <w:r w:rsidR="005D0529" w:rsidRPr="00474C6C">
        <w:rPr>
          <w:sz w:val="24"/>
        </w:rPr>
      </w:r>
      <w:r w:rsidR="005D0529" w:rsidRPr="00474C6C">
        <w:rPr>
          <w:sz w:val="24"/>
        </w:rPr>
        <w:fldChar w:fldCharType="separate"/>
      </w:r>
      <w:r w:rsidR="005D0529" w:rsidRPr="00474C6C">
        <w:rPr>
          <w:noProof/>
          <w:sz w:val="24"/>
        </w:rPr>
        <w:t> </w:t>
      </w:r>
      <w:r w:rsidR="005D0529" w:rsidRPr="00474C6C">
        <w:rPr>
          <w:noProof/>
          <w:sz w:val="24"/>
        </w:rPr>
        <w:t> </w:t>
      </w:r>
      <w:r w:rsidR="005D0529" w:rsidRPr="00474C6C">
        <w:rPr>
          <w:noProof/>
          <w:sz w:val="24"/>
        </w:rPr>
        <w:t> </w:t>
      </w:r>
      <w:r w:rsidR="005D0529" w:rsidRPr="00474C6C">
        <w:rPr>
          <w:noProof/>
          <w:sz w:val="24"/>
        </w:rPr>
        <w:t> </w:t>
      </w:r>
      <w:r w:rsidR="005D0529" w:rsidRPr="00474C6C">
        <w:rPr>
          <w:noProof/>
          <w:sz w:val="24"/>
        </w:rPr>
        <w:t> </w:t>
      </w:r>
      <w:r w:rsidR="005D0529" w:rsidRPr="00474C6C">
        <w:rPr>
          <w:sz w:val="24"/>
        </w:rPr>
        <w:fldChar w:fldCharType="end"/>
      </w:r>
      <w:bookmarkEnd w:id="4"/>
    </w:p>
    <w:p w:rsidR="005275E8" w:rsidRPr="00474C6C" w:rsidRDefault="005275E8" w:rsidP="00A6674B">
      <w:pPr>
        <w:pStyle w:val="Heading2"/>
        <w:sectPr w:rsidR="005275E8" w:rsidRPr="00474C6C" w:rsidSect="005D0529">
          <w:footerReference w:type="default" r:id="rId14"/>
          <w:pgSz w:w="11906" w:h="16838"/>
          <w:pgMar w:top="284" w:right="851" w:bottom="284" w:left="851" w:header="709" w:footer="287" w:gutter="0"/>
          <w:cols w:space="708"/>
          <w:docGrid w:linePitch="360"/>
        </w:sectPr>
      </w:pPr>
    </w:p>
    <w:p w:rsidR="00FC5E08" w:rsidRPr="00474C6C" w:rsidRDefault="005275E8" w:rsidP="00A6674B">
      <w:pPr>
        <w:pStyle w:val="Heading2"/>
      </w:pPr>
      <w:r w:rsidRPr="00474C6C">
        <w:lastRenderedPageBreak/>
        <w:t>EVENTS OR CIRCUMSTANCES ABOUT WHICH YOU COMPLAIN</w:t>
      </w:r>
    </w:p>
    <w:p w:rsidR="005275E8" w:rsidRPr="00474C6C" w:rsidRDefault="005275E8" w:rsidP="005275E8">
      <w:pPr>
        <w:spacing w:line="240" w:lineRule="atLeast"/>
        <w:rPr>
          <w:sz w:val="18"/>
        </w:rPr>
      </w:pPr>
      <w:r w:rsidRPr="00474C6C">
        <w:rPr>
          <w:sz w:val="18"/>
        </w:rPr>
        <w:t>Identify what you are complaining about and describe the factual basis for the complaint. Set out dates and places of hearing if these are relevant.</w:t>
      </w:r>
    </w:p>
    <w:p w:rsidR="00FC5E08" w:rsidRPr="00474C6C" w:rsidRDefault="005D0529" w:rsidP="00034889">
      <w:pPr>
        <w:spacing w:before="120" w:line="240" w:lineRule="atLeast"/>
        <w:rPr>
          <w:sz w:val="18"/>
        </w:rPr>
      </w:pPr>
      <w:r w:rsidRPr="00474C6C">
        <w:rPr>
          <w:sz w:val="24"/>
        </w:rPr>
        <w:fldChar w:fldCharType="begin">
          <w:ffData>
            <w:name w:val="Text3"/>
            <w:enabled/>
            <w:calcOnExit w:val="0"/>
            <w:textInput/>
          </w:ffData>
        </w:fldChar>
      </w:r>
      <w:bookmarkStart w:id="5" w:name="Text3"/>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bookmarkEnd w:id="5"/>
    </w:p>
    <w:p w:rsidR="00AB1A68" w:rsidRPr="00474C6C" w:rsidRDefault="00AB1A68" w:rsidP="00A6674B">
      <w:pPr>
        <w:pStyle w:val="Heading2"/>
        <w:sectPr w:rsidR="00AB1A68" w:rsidRPr="00474C6C" w:rsidSect="005D0529">
          <w:pgSz w:w="11906" w:h="16838"/>
          <w:pgMar w:top="284" w:right="851" w:bottom="284" w:left="851" w:header="709" w:footer="287" w:gutter="0"/>
          <w:cols w:space="708"/>
          <w:docGrid w:linePitch="360"/>
        </w:sectPr>
      </w:pPr>
    </w:p>
    <w:p w:rsidR="00932FA4" w:rsidRPr="00474C6C" w:rsidRDefault="00AB1A68" w:rsidP="00A6674B">
      <w:pPr>
        <w:pStyle w:val="Heading2"/>
      </w:pPr>
      <w:r w:rsidRPr="00474C6C">
        <w:lastRenderedPageBreak/>
        <w:t>OUTCOME FROM YOUR COMPLAINT</w:t>
      </w:r>
    </w:p>
    <w:p w:rsidR="00192BC7" w:rsidRPr="00474C6C" w:rsidRDefault="00192BC7" w:rsidP="005275E8">
      <w:pPr>
        <w:spacing w:before="120" w:line="240" w:lineRule="auto"/>
        <w:rPr>
          <w:sz w:val="18"/>
        </w:rPr>
      </w:pPr>
      <w:r w:rsidRPr="00474C6C">
        <w:rPr>
          <w:b/>
          <w:sz w:val="18"/>
        </w:rPr>
        <w:t>NOTE</w:t>
      </w:r>
      <w:r w:rsidRPr="00474C6C">
        <w:rPr>
          <w:sz w:val="18"/>
        </w:rPr>
        <w:t xml:space="preserve">: </w:t>
      </w:r>
      <w:r w:rsidR="005275E8" w:rsidRPr="00474C6C">
        <w:rPr>
          <w:sz w:val="18"/>
        </w:rPr>
        <w:t xml:space="preserve">If you want a decision of the Registrar or the Tribunal changed, you should challenge the decision by lodging an appeal against the decision, applying for leave to appeal or applying to have the decision set aside or varied, rather than </w:t>
      </w:r>
      <w:r w:rsidR="001C7492" w:rsidRPr="00474C6C">
        <w:rPr>
          <w:sz w:val="18"/>
        </w:rPr>
        <w:t>lodging</w:t>
      </w:r>
      <w:r w:rsidR="005275E8" w:rsidRPr="00474C6C">
        <w:rPr>
          <w:sz w:val="18"/>
        </w:rPr>
        <w:t xml:space="preserve"> a complaint.</w:t>
      </w:r>
    </w:p>
    <w:p w:rsidR="0001667E" w:rsidRPr="00474C6C" w:rsidRDefault="005275E8" w:rsidP="005D0529">
      <w:pPr>
        <w:spacing w:before="240" w:after="0" w:line="240" w:lineRule="atLeast"/>
        <w:rPr>
          <w:rFonts w:ascii="Arial Bold" w:hAnsi="Arial Bold" w:cs="Arial"/>
          <w:b/>
          <w:bCs/>
          <w:iCs/>
          <w:sz w:val="28"/>
          <w:szCs w:val="28"/>
          <w:lang w:eastAsia="en-AU"/>
        </w:rPr>
      </w:pPr>
      <w:r w:rsidRPr="00474C6C">
        <w:rPr>
          <w:rStyle w:val="Heading3Char"/>
          <w:rFonts w:ascii="Arial Bold" w:hAnsi="Arial Bold"/>
          <w:sz w:val="20"/>
        </w:rPr>
        <w:t>W</w:t>
      </w:r>
      <w:r w:rsidR="00AB1A68" w:rsidRPr="00474C6C">
        <w:rPr>
          <w:rStyle w:val="Heading3Char"/>
          <w:rFonts w:ascii="Arial Bold" w:hAnsi="Arial Bold"/>
          <w:sz w:val="20"/>
        </w:rPr>
        <w:t>hat action do you want taken as a result of this complaint</w:t>
      </w:r>
      <w:r w:rsidR="0001667E" w:rsidRPr="00474C6C">
        <w:rPr>
          <w:rStyle w:val="Heading3Char"/>
          <w:rFonts w:ascii="Arial Bold" w:hAnsi="Arial Bold"/>
          <w:sz w:val="20"/>
        </w:rPr>
        <w:t>?</w:t>
      </w:r>
    </w:p>
    <w:p w:rsidR="003425DD" w:rsidRPr="00474C6C" w:rsidRDefault="005D0529" w:rsidP="00975FD3">
      <w:pPr>
        <w:spacing w:before="120" w:after="10000" w:line="240" w:lineRule="atLeast"/>
        <w:rPr>
          <w:sz w:val="24"/>
        </w:rPr>
      </w:pPr>
      <w:r w:rsidRPr="00474C6C">
        <w:rPr>
          <w:sz w:val="24"/>
        </w:rPr>
        <w:fldChar w:fldCharType="begin">
          <w:ffData>
            <w:name w:val="Text4"/>
            <w:enabled/>
            <w:calcOnExit w:val="0"/>
            <w:textInput/>
          </w:ffData>
        </w:fldChar>
      </w:r>
      <w:bookmarkStart w:id="6" w:name="Text4"/>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bookmarkEnd w:id="6"/>
    </w:p>
    <w:p w:rsidR="002A62E1" w:rsidRPr="00474C6C" w:rsidRDefault="002A62E1" w:rsidP="00AB1A68">
      <w:pPr>
        <w:pStyle w:val="Heading2"/>
        <w:rPr>
          <w:sz w:val="18"/>
        </w:rPr>
      </w:pPr>
      <w:r w:rsidRPr="00474C6C">
        <w:t>SIGNATURE</w:t>
      </w:r>
    </w:p>
    <w:p w:rsidR="002A62E1" w:rsidRPr="00474C6C" w:rsidRDefault="00AB1A68" w:rsidP="002A62E1">
      <w:pPr>
        <w:spacing w:line="240" w:lineRule="atLeast"/>
        <w:rPr>
          <w:sz w:val="18"/>
        </w:rPr>
      </w:pPr>
      <w:r w:rsidRPr="00474C6C">
        <w:rPr>
          <w:sz w:val="18"/>
        </w:rPr>
        <w:t xml:space="preserve">Complainant’s name and </w:t>
      </w:r>
      <w:r w:rsidR="002A62E1" w:rsidRPr="00474C6C">
        <w:rPr>
          <w:sz w:val="18"/>
        </w:rPr>
        <w:t>signature</w:t>
      </w:r>
      <w:r w:rsidRPr="00474C6C">
        <w:rPr>
          <w:sz w:val="18"/>
        </w:rPr>
        <w:t>.</w:t>
      </w:r>
    </w:p>
    <w:p w:rsidR="002A62E1" w:rsidRPr="00474C6C" w:rsidRDefault="002A62E1" w:rsidP="002A62E1">
      <w:pPr>
        <w:tabs>
          <w:tab w:val="left" w:pos="1701"/>
        </w:tabs>
        <w:spacing w:before="120" w:line="240" w:lineRule="atLeast"/>
        <w:rPr>
          <w:b/>
          <w:sz w:val="18"/>
        </w:rPr>
      </w:pPr>
      <w:r w:rsidRPr="00474C6C">
        <w:rPr>
          <w:b/>
          <w:sz w:val="18"/>
        </w:rPr>
        <w:t xml:space="preserve">Name </w:t>
      </w:r>
      <w:r w:rsidRPr="00474C6C">
        <w:rPr>
          <w:b/>
          <w:sz w:val="18"/>
        </w:rPr>
        <w:tab/>
      </w:r>
      <w:r w:rsidRPr="00474C6C">
        <w:rPr>
          <w:sz w:val="24"/>
        </w:rPr>
        <w:fldChar w:fldCharType="begin">
          <w:ffData>
            <w:name w:val="Text1"/>
            <w:enabled/>
            <w:calcOnExit w:val="0"/>
            <w:textInput/>
          </w:ffData>
        </w:fldChar>
      </w:r>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p>
    <w:p w:rsidR="005D0529" w:rsidRPr="003C242A" w:rsidRDefault="002A62E1" w:rsidP="00F91A11">
      <w:pPr>
        <w:tabs>
          <w:tab w:val="left" w:pos="1701"/>
          <w:tab w:val="left" w:pos="7371"/>
        </w:tabs>
        <w:spacing w:before="200" w:line="240" w:lineRule="atLeast"/>
        <w:rPr>
          <w:b/>
          <w:sz w:val="18"/>
        </w:rPr>
      </w:pPr>
      <w:r w:rsidRPr="00474C6C">
        <w:rPr>
          <w:b/>
          <w:sz w:val="18"/>
        </w:rPr>
        <w:t xml:space="preserve">Signature </w:t>
      </w:r>
      <w:r w:rsidRPr="00474C6C">
        <w:rPr>
          <w:b/>
          <w:sz w:val="18"/>
        </w:rPr>
        <w:tab/>
      </w:r>
      <w:r w:rsidRPr="00474C6C">
        <w:rPr>
          <w:sz w:val="24"/>
        </w:rPr>
        <w:fldChar w:fldCharType="begin">
          <w:ffData>
            <w:name w:val="Text2"/>
            <w:enabled/>
            <w:calcOnExit w:val="0"/>
            <w:textInput/>
          </w:ffData>
        </w:fldChar>
      </w:r>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r w:rsidRPr="00474C6C">
        <w:rPr>
          <w:sz w:val="18"/>
        </w:rPr>
        <w:tab/>
      </w:r>
      <w:r w:rsidRPr="00474C6C">
        <w:rPr>
          <w:b/>
          <w:sz w:val="18"/>
        </w:rPr>
        <w:t xml:space="preserve">Date </w:t>
      </w:r>
      <w:r w:rsidRPr="00474C6C">
        <w:rPr>
          <w:b/>
          <w:sz w:val="18"/>
        </w:rPr>
        <w:tab/>
      </w:r>
      <w:r w:rsidRPr="00474C6C">
        <w:rPr>
          <w:sz w:val="24"/>
        </w:rPr>
        <w:fldChar w:fldCharType="begin">
          <w:ffData>
            <w:name w:val="Text2"/>
            <w:enabled/>
            <w:calcOnExit w:val="0"/>
            <w:textInput/>
          </w:ffData>
        </w:fldChar>
      </w:r>
      <w:r w:rsidRPr="00474C6C">
        <w:rPr>
          <w:sz w:val="24"/>
        </w:rPr>
        <w:instrText xml:space="preserve"> FORMTEXT </w:instrText>
      </w:r>
      <w:r w:rsidRPr="00474C6C">
        <w:rPr>
          <w:sz w:val="24"/>
        </w:rPr>
      </w:r>
      <w:r w:rsidRPr="00474C6C">
        <w:rPr>
          <w:sz w:val="24"/>
        </w:rPr>
        <w:fldChar w:fldCharType="separate"/>
      </w:r>
      <w:r w:rsidRPr="00474C6C">
        <w:rPr>
          <w:noProof/>
          <w:sz w:val="24"/>
        </w:rPr>
        <w:t> </w:t>
      </w:r>
      <w:r w:rsidRPr="00474C6C">
        <w:rPr>
          <w:noProof/>
          <w:sz w:val="24"/>
        </w:rPr>
        <w:t> </w:t>
      </w:r>
      <w:r w:rsidRPr="00474C6C">
        <w:rPr>
          <w:noProof/>
          <w:sz w:val="24"/>
        </w:rPr>
        <w:t> </w:t>
      </w:r>
      <w:r w:rsidRPr="00474C6C">
        <w:rPr>
          <w:noProof/>
          <w:sz w:val="24"/>
        </w:rPr>
        <w:t> </w:t>
      </w:r>
      <w:r w:rsidRPr="00474C6C">
        <w:rPr>
          <w:noProof/>
          <w:sz w:val="24"/>
        </w:rPr>
        <w:t> </w:t>
      </w:r>
      <w:r w:rsidRPr="00474C6C">
        <w:rPr>
          <w:sz w:val="24"/>
        </w:rPr>
        <w:fldChar w:fldCharType="end"/>
      </w:r>
    </w:p>
    <w:sectPr w:rsidR="005D0529" w:rsidRPr="003C242A" w:rsidSect="005D0529">
      <w:pgSz w:w="11906" w:h="16838"/>
      <w:pgMar w:top="284" w:right="851" w:bottom="284" w:left="851"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E8" w:rsidRDefault="005275E8" w:rsidP="005D0529">
      <w:pPr>
        <w:spacing w:after="0" w:line="240" w:lineRule="auto"/>
      </w:pPr>
      <w:r>
        <w:separator/>
      </w:r>
    </w:p>
  </w:endnote>
  <w:endnote w:type="continuationSeparator" w:id="0">
    <w:p w:rsidR="005275E8" w:rsidRDefault="005275E8" w:rsidP="005D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E8" w:rsidRDefault="00513322" w:rsidP="00B84270">
    <w:pPr>
      <w:pStyle w:val="Footer"/>
    </w:pPr>
    <w:r>
      <w:rPr>
        <w:rFonts w:cs="Arial"/>
        <w:b/>
        <w:bCs/>
        <w:sz w:val="18"/>
        <w:szCs w:val="18"/>
      </w:rPr>
      <w:t xml:space="preserve">NSW Civil and Administrative Tribunal </w:t>
    </w:r>
    <w:r w:rsidRPr="00513322">
      <w:rPr>
        <w:rFonts w:cs="Arial"/>
        <w:bCs/>
        <w:sz w:val="18"/>
        <w:szCs w:val="18"/>
      </w:rPr>
      <w:t>|</w:t>
    </w:r>
    <w:r w:rsidR="005275E8">
      <w:rPr>
        <w:rFonts w:cs="Arial"/>
        <w:b/>
        <w:bCs/>
        <w:sz w:val="18"/>
        <w:szCs w:val="18"/>
      </w:rPr>
      <w:t xml:space="preserve"> </w:t>
    </w:r>
    <w:r w:rsidRPr="00513322">
      <w:rPr>
        <w:rFonts w:cs="Arial"/>
        <w:bCs/>
        <w:sz w:val="18"/>
        <w:szCs w:val="18"/>
      </w:rPr>
      <w:t xml:space="preserve">NCAT </w:t>
    </w:r>
    <w:r w:rsidR="005275E8" w:rsidRPr="00513322">
      <w:rPr>
        <w:rFonts w:cs="Arial"/>
        <w:bCs/>
        <w:sz w:val="18"/>
        <w:szCs w:val="18"/>
      </w:rPr>
      <w:t xml:space="preserve">Complaint Form </w:t>
    </w:r>
    <w:r w:rsidR="005275E8">
      <w:ptab w:relativeTo="margin" w:alignment="right" w:leader="none"/>
    </w:r>
    <w:r w:rsidR="005275E8">
      <w:rPr>
        <w:rFonts w:cs="Arial"/>
        <w:sz w:val="18"/>
        <w:szCs w:val="18"/>
      </w:rPr>
      <w:t xml:space="preserve">Page | </w:t>
    </w:r>
    <w:r w:rsidR="005275E8" w:rsidRPr="005D0529">
      <w:rPr>
        <w:b/>
        <w:sz w:val="18"/>
        <w:szCs w:val="18"/>
      </w:rPr>
      <w:fldChar w:fldCharType="begin"/>
    </w:r>
    <w:r w:rsidR="005275E8" w:rsidRPr="005D0529">
      <w:rPr>
        <w:b/>
        <w:sz w:val="18"/>
        <w:szCs w:val="18"/>
      </w:rPr>
      <w:instrText>Page</w:instrText>
    </w:r>
    <w:r w:rsidR="005275E8" w:rsidRPr="005D0529">
      <w:rPr>
        <w:b/>
        <w:sz w:val="18"/>
        <w:szCs w:val="18"/>
      </w:rPr>
      <w:fldChar w:fldCharType="separate"/>
    </w:r>
    <w:r w:rsidR="00DB4334">
      <w:rPr>
        <w:b/>
        <w:noProof/>
        <w:sz w:val="18"/>
        <w:szCs w:val="18"/>
      </w:rPr>
      <w:t>3</w:t>
    </w:r>
    <w:r w:rsidR="005275E8" w:rsidRPr="005D0529">
      <w:rPr>
        <w:rFonts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E8" w:rsidRDefault="005275E8" w:rsidP="005D0529">
      <w:pPr>
        <w:spacing w:after="0" w:line="240" w:lineRule="auto"/>
      </w:pPr>
      <w:r>
        <w:separator/>
      </w:r>
    </w:p>
  </w:footnote>
  <w:footnote w:type="continuationSeparator" w:id="0">
    <w:p w:rsidR="005275E8" w:rsidRDefault="005275E8" w:rsidP="005D0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C59"/>
    <w:multiLevelType w:val="hybridMultilevel"/>
    <w:tmpl w:val="D8AE416C"/>
    <w:lvl w:ilvl="0" w:tplc="004E0C7C">
      <w:start w:val="1"/>
      <w:numFmt w:val="lowerLetter"/>
      <w:lvlText w:val="(%1)"/>
      <w:lvlJc w:val="left"/>
      <w:pPr>
        <w:ind w:left="360" w:hanging="360"/>
      </w:pPr>
      <w:rPr>
        <w:rFonts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95E3114"/>
    <w:multiLevelType w:val="hybridMultilevel"/>
    <w:tmpl w:val="2FC02072"/>
    <w:lvl w:ilvl="0" w:tplc="004E0C7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B9453C7"/>
    <w:multiLevelType w:val="hybridMultilevel"/>
    <w:tmpl w:val="E86ADE18"/>
    <w:lvl w:ilvl="0" w:tplc="004E0C7C">
      <w:start w:val="1"/>
      <w:numFmt w:val="lowerLetter"/>
      <w:lvlText w:val="(%1)"/>
      <w:lvlJc w:val="left"/>
      <w:pPr>
        <w:ind w:left="717" w:hanging="360"/>
      </w:pPr>
      <w:rPr>
        <w:rFonts w:hint="default"/>
      </w:rPr>
    </w:lvl>
    <w:lvl w:ilvl="1" w:tplc="290C242A">
      <w:start w:val="1"/>
      <w:numFmt w:val="lowerRoman"/>
      <w:lvlText w:val="(%2)"/>
      <w:lvlJc w:val="right"/>
      <w:pPr>
        <w:ind w:left="1437" w:hanging="360"/>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nsid w:val="59D21788"/>
    <w:multiLevelType w:val="hybridMultilevel"/>
    <w:tmpl w:val="D436D18C"/>
    <w:lvl w:ilvl="0" w:tplc="5CE8CA28">
      <w:start w:val="1"/>
      <w:numFmt w:val="decimal"/>
      <w:lvlText w:val="%1."/>
      <w:lvlJc w:val="left"/>
      <w:pPr>
        <w:ind w:left="360" w:hanging="360"/>
      </w:pPr>
      <w:rPr>
        <w:rFonts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3A61C27"/>
    <w:multiLevelType w:val="hybridMultilevel"/>
    <w:tmpl w:val="58A4DE54"/>
    <w:lvl w:ilvl="0" w:tplc="004E0C7C">
      <w:start w:val="1"/>
      <w:numFmt w:val="lowerLetter"/>
      <w:lvlText w:val="(%1)"/>
      <w:lvlJc w:val="left"/>
      <w:pPr>
        <w:ind w:left="360" w:hanging="360"/>
      </w:pPr>
      <w:rPr>
        <w:rFonts w:hint="default"/>
      </w:rPr>
    </w:lvl>
    <w:lvl w:ilvl="1" w:tplc="290C242A">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5190B1C"/>
    <w:multiLevelType w:val="hybridMultilevel"/>
    <w:tmpl w:val="D436D18C"/>
    <w:lvl w:ilvl="0" w:tplc="5CE8CA28">
      <w:start w:val="1"/>
      <w:numFmt w:val="decimal"/>
      <w:lvlText w:val="%1."/>
      <w:lvlJc w:val="left"/>
      <w:pPr>
        <w:ind w:left="360" w:hanging="360"/>
      </w:pPr>
      <w:rPr>
        <w:rFonts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1"/>
  </w:num>
  <w:num w:numId="4">
    <w:abstractNumId w:val="1"/>
  </w:num>
  <w:num w:numId="5">
    <w:abstractNumId w:val="1"/>
  </w:num>
  <w:num w:numId="6">
    <w:abstractNumId w:val="5"/>
  </w:num>
  <w:num w:numId="7">
    <w:abstractNumId w:val="3"/>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2A"/>
    <w:rsid w:val="0001667E"/>
    <w:rsid w:val="00034889"/>
    <w:rsid w:val="00067A5A"/>
    <w:rsid w:val="00071039"/>
    <w:rsid w:val="00074D6D"/>
    <w:rsid w:val="00077AD2"/>
    <w:rsid w:val="00095D4D"/>
    <w:rsid w:val="000F1C65"/>
    <w:rsid w:val="0017250E"/>
    <w:rsid w:val="00192BC7"/>
    <w:rsid w:val="001C0D08"/>
    <w:rsid w:val="001C2C08"/>
    <w:rsid w:val="001C7492"/>
    <w:rsid w:val="0020049F"/>
    <w:rsid w:val="00225A7E"/>
    <w:rsid w:val="002958D5"/>
    <w:rsid w:val="002A62E1"/>
    <w:rsid w:val="002E2BDC"/>
    <w:rsid w:val="002E310D"/>
    <w:rsid w:val="002F0A67"/>
    <w:rsid w:val="003425DD"/>
    <w:rsid w:val="003457DF"/>
    <w:rsid w:val="003818EB"/>
    <w:rsid w:val="003C242A"/>
    <w:rsid w:val="003C4AB3"/>
    <w:rsid w:val="003D1DE9"/>
    <w:rsid w:val="003D38A4"/>
    <w:rsid w:val="003F5DF7"/>
    <w:rsid w:val="00420A00"/>
    <w:rsid w:val="00474C6C"/>
    <w:rsid w:val="004A6D4F"/>
    <w:rsid w:val="004C44EF"/>
    <w:rsid w:val="004F59C9"/>
    <w:rsid w:val="004F7177"/>
    <w:rsid w:val="00513322"/>
    <w:rsid w:val="005275E8"/>
    <w:rsid w:val="00530C28"/>
    <w:rsid w:val="00582C02"/>
    <w:rsid w:val="005B1DA6"/>
    <w:rsid w:val="005D0529"/>
    <w:rsid w:val="00625BFF"/>
    <w:rsid w:val="006530FC"/>
    <w:rsid w:val="00670500"/>
    <w:rsid w:val="006C2122"/>
    <w:rsid w:val="00704BA0"/>
    <w:rsid w:val="007A3CA0"/>
    <w:rsid w:val="008D3F48"/>
    <w:rsid w:val="008F1A3C"/>
    <w:rsid w:val="00914D45"/>
    <w:rsid w:val="00930F87"/>
    <w:rsid w:val="00932FA4"/>
    <w:rsid w:val="009707FC"/>
    <w:rsid w:val="00975FD3"/>
    <w:rsid w:val="009C2D9D"/>
    <w:rsid w:val="00A035FC"/>
    <w:rsid w:val="00A61FEE"/>
    <w:rsid w:val="00A6674B"/>
    <w:rsid w:val="00A67A90"/>
    <w:rsid w:val="00AB1A68"/>
    <w:rsid w:val="00AD49D0"/>
    <w:rsid w:val="00B12B0C"/>
    <w:rsid w:val="00B84270"/>
    <w:rsid w:val="00BF36DE"/>
    <w:rsid w:val="00C011B4"/>
    <w:rsid w:val="00C70BBE"/>
    <w:rsid w:val="00C87046"/>
    <w:rsid w:val="00CA7D9C"/>
    <w:rsid w:val="00D54846"/>
    <w:rsid w:val="00DB4334"/>
    <w:rsid w:val="00DD12EA"/>
    <w:rsid w:val="00E07345"/>
    <w:rsid w:val="00E56A85"/>
    <w:rsid w:val="00ED009D"/>
    <w:rsid w:val="00F91A11"/>
    <w:rsid w:val="00FA0406"/>
    <w:rsid w:val="00FB1F2F"/>
    <w:rsid w:val="00FC4F04"/>
    <w:rsid w:val="00FC52AF"/>
    <w:rsid w:val="00FC5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39"/>
    <w:pPr>
      <w:spacing w:after="120" w:line="300" w:lineRule="atLeast"/>
    </w:pPr>
    <w:rPr>
      <w:rFonts w:ascii="Arial" w:hAnsi="Arial"/>
      <w:sz w:val="22"/>
      <w:szCs w:val="24"/>
    </w:rPr>
  </w:style>
  <w:style w:type="paragraph" w:styleId="Heading1">
    <w:name w:val="heading 1"/>
    <w:next w:val="Normal"/>
    <w:link w:val="Heading1Char"/>
    <w:qFormat/>
    <w:rsid w:val="003C242A"/>
    <w:pPr>
      <w:keepNext/>
      <w:spacing w:before="240" w:line="300" w:lineRule="atLeast"/>
      <w:outlineLvl w:val="0"/>
    </w:pPr>
    <w:rPr>
      <w:rFonts w:ascii="Arial" w:hAnsi="Arial" w:cs="Arial"/>
      <w:b/>
      <w:bCs/>
      <w:kern w:val="32"/>
      <w:sz w:val="40"/>
      <w:szCs w:val="26"/>
      <w:lang w:eastAsia="en-AU"/>
    </w:rPr>
  </w:style>
  <w:style w:type="paragraph" w:styleId="Heading2">
    <w:name w:val="heading 2"/>
    <w:next w:val="Normal"/>
    <w:link w:val="Heading2Char"/>
    <w:qFormat/>
    <w:rsid w:val="00A6674B"/>
    <w:pPr>
      <w:keepNext/>
      <w:pBdr>
        <w:bottom w:val="single" w:sz="4" w:space="1" w:color="auto"/>
      </w:pBdr>
      <w:spacing w:before="600" w:after="60" w:line="300" w:lineRule="atLeast"/>
      <w:outlineLvl w:val="1"/>
    </w:pPr>
    <w:rPr>
      <w:rFonts w:ascii="Arial" w:hAnsi="Arial" w:cs="Arial"/>
      <w:b/>
      <w:bCs/>
      <w:iCs/>
      <w:sz w:val="26"/>
      <w:szCs w:val="28"/>
      <w:lang w:eastAsia="en-AU"/>
    </w:rPr>
  </w:style>
  <w:style w:type="paragraph" w:styleId="Heading3">
    <w:name w:val="heading 3"/>
    <w:next w:val="Normal"/>
    <w:link w:val="Heading3Char"/>
    <w:qFormat/>
    <w:rsid w:val="0001667E"/>
    <w:pPr>
      <w:keepNext/>
      <w:spacing w:before="120" w:after="40" w:line="300" w:lineRule="atLeast"/>
      <w:outlineLvl w:val="2"/>
    </w:pPr>
    <w:rPr>
      <w:rFonts w:ascii="Arial" w:hAnsi="Arial" w:cs="Arial"/>
      <w:b/>
      <w:bCs/>
      <w:szCs w:val="26"/>
      <w:lang w:eastAsia="en-AU"/>
    </w:rPr>
  </w:style>
  <w:style w:type="paragraph" w:styleId="Heading4">
    <w:name w:val="heading 4"/>
    <w:basedOn w:val="Normal"/>
    <w:next w:val="Normal"/>
    <w:link w:val="Heading4Char"/>
    <w:qFormat/>
    <w:rsid w:val="00071039"/>
    <w:pPr>
      <w:pBdr>
        <w:top w:val="single" w:sz="8" w:space="9" w:color="DDDEDD"/>
        <w:left w:val="single" w:sz="8" w:space="12" w:color="DDDEDD"/>
        <w:bottom w:val="single" w:sz="8" w:space="10" w:color="DDDEDD"/>
        <w:right w:val="single" w:sz="8" w:space="12" w:color="DDDEDD"/>
      </w:pBdr>
      <w:shd w:val="clear" w:color="auto" w:fill="DDDEDD"/>
      <w:ind w:left="284" w:right="284"/>
      <w:outlineLvl w:val="3"/>
    </w:pPr>
  </w:style>
  <w:style w:type="paragraph" w:styleId="Heading5">
    <w:name w:val="heading 5"/>
    <w:basedOn w:val="Normal"/>
    <w:next w:val="Normal"/>
    <w:link w:val="Heading5Char"/>
    <w:qFormat/>
    <w:rsid w:val="00071039"/>
    <w:pPr>
      <w:keepNext/>
      <w:numPr>
        <w:numId w:val="1"/>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link w:val="Heading6Char"/>
    <w:qFormat/>
    <w:rsid w:val="00071039"/>
    <w:pPr>
      <w:numPr>
        <w:ilvl w:val="5"/>
        <w:numId w:val="5"/>
      </w:numPr>
      <w:spacing w:before="240" w:after="60" w:line="240" w:lineRule="atLeast"/>
      <w:outlineLvl w:val="5"/>
    </w:pPr>
    <w:rPr>
      <w:rFonts w:ascii="Arial" w:hAnsi="Arial"/>
      <w:b/>
      <w:bCs/>
      <w:sz w:val="21"/>
      <w:szCs w:val="22"/>
    </w:rPr>
  </w:style>
  <w:style w:type="paragraph" w:styleId="Heading7">
    <w:name w:val="heading 7"/>
    <w:next w:val="Normal"/>
    <w:link w:val="Heading7Char"/>
    <w:qFormat/>
    <w:rsid w:val="00071039"/>
    <w:pPr>
      <w:numPr>
        <w:ilvl w:val="6"/>
        <w:numId w:val="5"/>
      </w:numPr>
      <w:spacing w:before="240" w:after="60" w:line="240" w:lineRule="atLeast"/>
      <w:outlineLvl w:val="6"/>
    </w:pPr>
    <w:rPr>
      <w:rFonts w:ascii="Arial" w:hAnsi="Arial"/>
      <w:sz w:val="21"/>
      <w:szCs w:val="24"/>
    </w:rPr>
  </w:style>
  <w:style w:type="paragraph" w:styleId="Heading8">
    <w:name w:val="heading 8"/>
    <w:next w:val="Normal"/>
    <w:link w:val="Heading8Char"/>
    <w:qFormat/>
    <w:rsid w:val="00071039"/>
    <w:pPr>
      <w:numPr>
        <w:ilvl w:val="7"/>
        <w:numId w:val="5"/>
      </w:numPr>
      <w:spacing w:before="240" w:after="60" w:line="240" w:lineRule="atLeast"/>
      <w:outlineLvl w:val="7"/>
    </w:pPr>
    <w:rPr>
      <w:rFonts w:ascii="Arial" w:hAnsi="Arial"/>
      <w:i/>
      <w:iCs/>
      <w:sz w:val="21"/>
      <w:szCs w:val="24"/>
    </w:rPr>
  </w:style>
  <w:style w:type="paragraph" w:styleId="Heading9">
    <w:name w:val="heading 9"/>
    <w:next w:val="Normal"/>
    <w:link w:val="Heading9Char"/>
    <w:qFormat/>
    <w:rsid w:val="00071039"/>
    <w:pPr>
      <w:numPr>
        <w:ilvl w:val="8"/>
        <w:numId w:val="5"/>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42A"/>
    <w:rPr>
      <w:rFonts w:ascii="Arial" w:hAnsi="Arial" w:cs="Arial"/>
      <w:b/>
      <w:bCs/>
      <w:kern w:val="32"/>
      <w:sz w:val="40"/>
      <w:szCs w:val="26"/>
      <w:lang w:eastAsia="en-AU"/>
    </w:rPr>
  </w:style>
  <w:style w:type="character" w:customStyle="1" w:styleId="Heading2Char">
    <w:name w:val="Heading 2 Char"/>
    <w:basedOn w:val="DefaultParagraphFont"/>
    <w:link w:val="Heading2"/>
    <w:rsid w:val="00A6674B"/>
    <w:rPr>
      <w:rFonts w:ascii="Arial" w:hAnsi="Arial" w:cs="Arial"/>
      <w:b/>
      <w:bCs/>
      <w:iCs/>
      <w:sz w:val="26"/>
      <w:szCs w:val="28"/>
      <w:lang w:eastAsia="en-AU"/>
    </w:rPr>
  </w:style>
  <w:style w:type="character" w:customStyle="1" w:styleId="Heading3Char">
    <w:name w:val="Heading 3 Char"/>
    <w:basedOn w:val="DefaultParagraphFont"/>
    <w:link w:val="Heading3"/>
    <w:rsid w:val="0001667E"/>
    <w:rPr>
      <w:rFonts w:ascii="Arial" w:hAnsi="Arial" w:cs="Arial"/>
      <w:b/>
      <w:bCs/>
      <w:szCs w:val="26"/>
      <w:lang w:eastAsia="en-AU"/>
    </w:rPr>
  </w:style>
  <w:style w:type="character" w:customStyle="1" w:styleId="Heading4Char">
    <w:name w:val="Heading 4 Char"/>
    <w:basedOn w:val="DefaultParagraphFont"/>
    <w:link w:val="Heading4"/>
    <w:rsid w:val="00071039"/>
    <w:rPr>
      <w:rFonts w:ascii="Arial" w:hAnsi="Arial"/>
      <w:sz w:val="22"/>
      <w:szCs w:val="24"/>
      <w:shd w:val="clear" w:color="auto" w:fill="DDDEDD"/>
    </w:rPr>
  </w:style>
  <w:style w:type="character" w:customStyle="1" w:styleId="Heading5Char">
    <w:name w:val="Heading 5 Char"/>
    <w:basedOn w:val="DefaultParagraphFont"/>
    <w:link w:val="Heading5"/>
    <w:rsid w:val="00071039"/>
    <w:rPr>
      <w:rFonts w:ascii="Arial" w:hAnsi="Arial"/>
      <w:sz w:val="22"/>
      <w:szCs w:val="24"/>
    </w:rPr>
  </w:style>
  <w:style w:type="character" w:customStyle="1" w:styleId="Heading6Char">
    <w:name w:val="Heading 6 Char"/>
    <w:basedOn w:val="DefaultParagraphFont"/>
    <w:link w:val="Heading6"/>
    <w:rsid w:val="00071039"/>
    <w:rPr>
      <w:rFonts w:ascii="Arial" w:hAnsi="Arial"/>
      <w:b/>
      <w:bCs/>
      <w:sz w:val="21"/>
      <w:szCs w:val="22"/>
    </w:rPr>
  </w:style>
  <w:style w:type="character" w:customStyle="1" w:styleId="Heading7Char">
    <w:name w:val="Heading 7 Char"/>
    <w:basedOn w:val="DefaultParagraphFont"/>
    <w:link w:val="Heading7"/>
    <w:rsid w:val="00071039"/>
    <w:rPr>
      <w:rFonts w:ascii="Arial" w:hAnsi="Arial"/>
      <w:sz w:val="21"/>
      <w:szCs w:val="24"/>
    </w:rPr>
  </w:style>
  <w:style w:type="character" w:customStyle="1" w:styleId="Heading8Char">
    <w:name w:val="Heading 8 Char"/>
    <w:basedOn w:val="DefaultParagraphFont"/>
    <w:link w:val="Heading8"/>
    <w:rsid w:val="00071039"/>
    <w:rPr>
      <w:rFonts w:ascii="Arial" w:hAnsi="Arial"/>
      <w:i/>
      <w:iCs/>
      <w:sz w:val="21"/>
      <w:szCs w:val="24"/>
    </w:rPr>
  </w:style>
  <w:style w:type="character" w:customStyle="1" w:styleId="Heading9Char">
    <w:name w:val="Heading 9 Char"/>
    <w:basedOn w:val="DefaultParagraphFont"/>
    <w:link w:val="Heading9"/>
    <w:rsid w:val="00071039"/>
    <w:rPr>
      <w:rFonts w:ascii="Arial" w:hAnsi="Arial" w:cs="Arial"/>
      <w:sz w:val="22"/>
      <w:szCs w:val="22"/>
    </w:rPr>
  </w:style>
  <w:style w:type="paragraph" w:styleId="Title">
    <w:name w:val="Title"/>
    <w:link w:val="TitleChar"/>
    <w:qFormat/>
    <w:rsid w:val="00071039"/>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rsid w:val="00071039"/>
    <w:rPr>
      <w:rFonts w:ascii="Arial Bold" w:hAnsi="Arial Bold" w:cs="Arial"/>
      <w:b/>
      <w:bCs/>
      <w:color w:val="B1005D"/>
      <w:kern w:val="28"/>
      <w:sz w:val="36"/>
      <w:szCs w:val="32"/>
    </w:rPr>
  </w:style>
  <w:style w:type="character" w:styleId="Strong">
    <w:name w:val="Strong"/>
    <w:basedOn w:val="DefaultParagraphFont"/>
    <w:qFormat/>
    <w:rsid w:val="00071039"/>
    <w:rPr>
      <w:b/>
      <w:bCs/>
    </w:rPr>
  </w:style>
  <w:style w:type="paragraph" w:styleId="BalloonText">
    <w:name w:val="Balloon Text"/>
    <w:basedOn w:val="Normal"/>
    <w:link w:val="BalloonTextChar"/>
    <w:uiPriority w:val="99"/>
    <w:semiHidden/>
    <w:unhideWhenUsed/>
    <w:rsid w:val="003C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2A"/>
    <w:rPr>
      <w:rFonts w:ascii="Tahoma" w:hAnsi="Tahoma" w:cs="Tahoma"/>
      <w:sz w:val="16"/>
      <w:szCs w:val="16"/>
    </w:rPr>
  </w:style>
  <w:style w:type="paragraph" w:styleId="Header">
    <w:name w:val="header"/>
    <w:basedOn w:val="Normal"/>
    <w:link w:val="HeaderChar"/>
    <w:uiPriority w:val="99"/>
    <w:unhideWhenUsed/>
    <w:rsid w:val="005D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29"/>
    <w:rPr>
      <w:rFonts w:ascii="Arial" w:hAnsi="Arial"/>
      <w:sz w:val="22"/>
      <w:szCs w:val="24"/>
    </w:rPr>
  </w:style>
  <w:style w:type="paragraph" w:styleId="Footer">
    <w:name w:val="footer"/>
    <w:basedOn w:val="Normal"/>
    <w:link w:val="FooterChar"/>
    <w:uiPriority w:val="99"/>
    <w:unhideWhenUsed/>
    <w:rsid w:val="005D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29"/>
    <w:rPr>
      <w:rFonts w:ascii="Arial" w:hAnsi="Arial"/>
      <w:sz w:val="22"/>
      <w:szCs w:val="24"/>
    </w:rPr>
  </w:style>
  <w:style w:type="paragraph" w:styleId="ListParagraph">
    <w:name w:val="List Paragraph"/>
    <w:basedOn w:val="Normal"/>
    <w:uiPriority w:val="34"/>
    <w:qFormat/>
    <w:rsid w:val="0017250E"/>
    <w:pPr>
      <w:ind w:left="720"/>
      <w:contextualSpacing/>
    </w:pPr>
  </w:style>
  <w:style w:type="character" w:styleId="Hyperlink">
    <w:name w:val="Hyperlink"/>
    <w:basedOn w:val="DefaultParagraphFont"/>
    <w:uiPriority w:val="99"/>
    <w:unhideWhenUsed/>
    <w:rsid w:val="00CA7D9C"/>
    <w:rPr>
      <w:color w:val="0000FF" w:themeColor="hyperlink"/>
      <w:u w:val="single"/>
    </w:rPr>
  </w:style>
  <w:style w:type="character" w:styleId="FollowedHyperlink">
    <w:name w:val="FollowedHyperlink"/>
    <w:basedOn w:val="DefaultParagraphFont"/>
    <w:uiPriority w:val="99"/>
    <w:semiHidden/>
    <w:unhideWhenUsed/>
    <w:rsid w:val="00420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39"/>
    <w:pPr>
      <w:spacing w:after="120" w:line="300" w:lineRule="atLeast"/>
    </w:pPr>
    <w:rPr>
      <w:rFonts w:ascii="Arial" w:hAnsi="Arial"/>
      <w:sz w:val="22"/>
      <w:szCs w:val="24"/>
    </w:rPr>
  </w:style>
  <w:style w:type="paragraph" w:styleId="Heading1">
    <w:name w:val="heading 1"/>
    <w:next w:val="Normal"/>
    <w:link w:val="Heading1Char"/>
    <w:qFormat/>
    <w:rsid w:val="003C242A"/>
    <w:pPr>
      <w:keepNext/>
      <w:spacing w:before="240" w:line="300" w:lineRule="atLeast"/>
      <w:outlineLvl w:val="0"/>
    </w:pPr>
    <w:rPr>
      <w:rFonts w:ascii="Arial" w:hAnsi="Arial" w:cs="Arial"/>
      <w:b/>
      <w:bCs/>
      <w:kern w:val="32"/>
      <w:sz w:val="40"/>
      <w:szCs w:val="26"/>
      <w:lang w:eastAsia="en-AU"/>
    </w:rPr>
  </w:style>
  <w:style w:type="paragraph" w:styleId="Heading2">
    <w:name w:val="heading 2"/>
    <w:next w:val="Normal"/>
    <w:link w:val="Heading2Char"/>
    <w:qFormat/>
    <w:rsid w:val="00A6674B"/>
    <w:pPr>
      <w:keepNext/>
      <w:pBdr>
        <w:bottom w:val="single" w:sz="4" w:space="1" w:color="auto"/>
      </w:pBdr>
      <w:spacing w:before="600" w:after="60" w:line="300" w:lineRule="atLeast"/>
      <w:outlineLvl w:val="1"/>
    </w:pPr>
    <w:rPr>
      <w:rFonts w:ascii="Arial" w:hAnsi="Arial" w:cs="Arial"/>
      <w:b/>
      <w:bCs/>
      <w:iCs/>
      <w:sz w:val="26"/>
      <w:szCs w:val="28"/>
      <w:lang w:eastAsia="en-AU"/>
    </w:rPr>
  </w:style>
  <w:style w:type="paragraph" w:styleId="Heading3">
    <w:name w:val="heading 3"/>
    <w:next w:val="Normal"/>
    <w:link w:val="Heading3Char"/>
    <w:qFormat/>
    <w:rsid w:val="0001667E"/>
    <w:pPr>
      <w:keepNext/>
      <w:spacing w:before="120" w:after="40" w:line="300" w:lineRule="atLeast"/>
      <w:outlineLvl w:val="2"/>
    </w:pPr>
    <w:rPr>
      <w:rFonts w:ascii="Arial" w:hAnsi="Arial" w:cs="Arial"/>
      <w:b/>
      <w:bCs/>
      <w:szCs w:val="26"/>
      <w:lang w:eastAsia="en-AU"/>
    </w:rPr>
  </w:style>
  <w:style w:type="paragraph" w:styleId="Heading4">
    <w:name w:val="heading 4"/>
    <w:basedOn w:val="Normal"/>
    <w:next w:val="Normal"/>
    <w:link w:val="Heading4Char"/>
    <w:qFormat/>
    <w:rsid w:val="00071039"/>
    <w:pPr>
      <w:pBdr>
        <w:top w:val="single" w:sz="8" w:space="9" w:color="DDDEDD"/>
        <w:left w:val="single" w:sz="8" w:space="12" w:color="DDDEDD"/>
        <w:bottom w:val="single" w:sz="8" w:space="10" w:color="DDDEDD"/>
        <w:right w:val="single" w:sz="8" w:space="12" w:color="DDDEDD"/>
      </w:pBdr>
      <w:shd w:val="clear" w:color="auto" w:fill="DDDEDD"/>
      <w:ind w:left="284" w:right="284"/>
      <w:outlineLvl w:val="3"/>
    </w:pPr>
  </w:style>
  <w:style w:type="paragraph" w:styleId="Heading5">
    <w:name w:val="heading 5"/>
    <w:basedOn w:val="Normal"/>
    <w:next w:val="Normal"/>
    <w:link w:val="Heading5Char"/>
    <w:qFormat/>
    <w:rsid w:val="00071039"/>
    <w:pPr>
      <w:keepNext/>
      <w:numPr>
        <w:numId w:val="1"/>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link w:val="Heading6Char"/>
    <w:qFormat/>
    <w:rsid w:val="00071039"/>
    <w:pPr>
      <w:numPr>
        <w:ilvl w:val="5"/>
        <w:numId w:val="5"/>
      </w:numPr>
      <w:spacing w:before="240" w:after="60" w:line="240" w:lineRule="atLeast"/>
      <w:outlineLvl w:val="5"/>
    </w:pPr>
    <w:rPr>
      <w:rFonts w:ascii="Arial" w:hAnsi="Arial"/>
      <w:b/>
      <w:bCs/>
      <w:sz w:val="21"/>
      <w:szCs w:val="22"/>
    </w:rPr>
  </w:style>
  <w:style w:type="paragraph" w:styleId="Heading7">
    <w:name w:val="heading 7"/>
    <w:next w:val="Normal"/>
    <w:link w:val="Heading7Char"/>
    <w:qFormat/>
    <w:rsid w:val="00071039"/>
    <w:pPr>
      <w:numPr>
        <w:ilvl w:val="6"/>
        <w:numId w:val="5"/>
      </w:numPr>
      <w:spacing w:before="240" w:after="60" w:line="240" w:lineRule="atLeast"/>
      <w:outlineLvl w:val="6"/>
    </w:pPr>
    <w:rPr>
      <w:rFonts w:ascii="Arial" w:hAnsi="Arial"/>
      <w:sz w:val="21"/>
      <w:szCs w:val="24"/>
    </w:rPr>
  </w:style>
  <w:style w:type="paragraph" w:styleId="Heading8">
    <w:name w:val="heading 8"/>
    <w:next w:val="Normal"/>
    <w:link w:val="Heading8Char"/>
    <w:qFormat/>
    <w:rsid w:val="00071039"/>
    <w:pPr>
      <w:numPr>
        <w:ilvl w:val="7"/>
        <w:numId w:val="5"/>
      </w:numPr>
      <w:spacing w:before="240" w:after="60" w:line="240" w:lineRule="atLeast"/>
      <w:outlineLvl w:val="7"/>
    </w:pPr>
    <w:rPr>
      <w:rFonts w:ascii="Arial" w:hAnsi="Arial"/>
      <w:i/>
      <w:iCs/>
      <w:sz w:val="21"/>
      <w:szCs w:val="24"/>
    </w:rPr>
  </w:style>
  <w:style w:type="paragraph" w:styleId="Heading9">
    <w:name w:val="heading 9"/>
    <w:next w:val="Normal"/>
    <w:link w:val="Heading9Char"/>
    <w:qFormat/>
    <w:rsid w:val="00071039"/>
    <w:pPr>
      <w:numPr>
        <w:ilvl w:val="8"/>
        <w:numId w:val="5"/>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42A"/>
    <w:rPr>
      <w:rFonts w:ascii="Arial" w:hAnsi="Arial" w:cs="Arial"/>
      <w:b/>
      <w:bCs/>
      <w:kern w:val="32"/>
      <w:sz w:val="40"/>
      <w:szCs w:val="26"/>
      <w:lang w:eastAsia="en-AU"/>
    </w:rPr>
  </w:style>
  <w:style w:type="character" w:customStyle="1" w:styleId="Heading2Char">
    <w:name w:val="Heading 2 Char"/>
    <w:basedOn w:val="DefaultParagraphFont"/>
    <w:link w:val="Heading2"/>
    <w:rsid w:val="00A6674B"/>
    <w:rPr>
      <w:rFonts w:ascii="Arial" w:hAnsi="Arial" w:cs="Arial"/>
      <w:b/>
      <w:bCs/>
      <w:iCs/>
      <w:sz w:val="26"/>
      <w:szCs w:val="28"/>
      <w:lang w:eastAsia="en-AU"/>
    </w:rPr>
  </w:style>
  <w:style w:type="character" w:customStyle="1" w:styleId="Heading3Char">
    <w:name w:val="Heading 3 Char"/>
    <w:basedOn w:val="DefaultParagraphFont"/>
    <w:link w:val="Heading3"/>
    <w:rsid w:val="0001667E"/>
    <w:rPr>
      <w:rFonts w:ascii="Arial" w:hAnsi="Arial" w:cs="Arial"/>
      <w:b/>
      <w:bCs/>
      <w:szCs w:val="26"/>
      <w:lang w:eastAsia="en-AU"/>
    </w:rPr>
  </w:style>
  <w:style w:type="character" w:customStyle="1" w:styleId="Heading4Char">
    <w:name w:val="Heading 4 Char"/>
    <w:basedOn w:val="DefaultParagraphFont"/>
    <w:link w:val="Heading4"/>
    <w:rsid w:val="00071039"/>
    <w:rPr>
      <w:rFonts w:ascii="Arial" w:hAnsi="Arial"/>
      <w:sz w:val="22"/>
      <w:szCs w:val="24"/>
      <w:shd w:val="clear" w:color="auto" w:fill="DDDEDD"/>
    </w:rPr>
  </w:style>
  <w:style w:type="character" w:customStyle="1" w:styleId="Heading5Char">
    <w:name w:val="Heading 5 Char"/>
    <w:basedOn w:val="DefaultParagraphFont"/>
    <w:link w:val="Heading5"/>
    <w:rsid w:val="00071039"/>
    <w:rPr>
      <w:rFonts w:ascii="Arial" w:hAnsi="Arial"/>
      <w:sz w:val="22"/>
      <w:szCs w:val="24"/>
    </w:rPr>
  </w:style>
  <w:style w:type="character" w:customStyle="1" w:styleId="Heading6Char">
    <w:name w:val="Heading 6 Char"/>
    <w:basedOn w:val="DefaultParagraphFont"/>
    <w:link w:val="Heading6"/>
    <w:rsid w:val="00071039"/>
    <w:rPr>
      <w:rFonts w:ascii="Arial" w:hAnsi="Arial"/>
      <w:b/>
      <w:bCs/>
      <w:sz w:val="21"/>
      <w:szCs w:val="22"/>
    </w:rPr>
  </w:style>
  <w:style w:type="character" w:customStyle="1" w:styleId="Heading7Char">
    <w:name w:val="Heading 7 Char"/>
    <w:basedOn w:val="DefaultParagraphFont"/>
    <w:link w:val="Heading7"/>
    <w:rsid w:val="00071039"/>
    <w:rPr>
      <w:rFonts w:ascii="Arial" w:hAnsi="Arial"/>
      <w:sz w:val="21"/>
      <w:szCs w:val="24"/>
    </w:rPr>
  </w:style>
  <w:style w:type="character" w:customStyle="1" w:styleId="Heading8Char">
    <w:name w:val="Heading 8 Char"/>
    <w:basedOn w:val="DefaultParagraphFont"/>
    <w:link w:val="Heading8"/>
    <w:rsid w:val="00071039"/>
    <w:rPr>
      <w:rFonts w:ascii="Arial" w:hAnsi="Arial"/>
      <w:i/>
      <w:iCs/>
      <w:sz w:val="21"/>
      <w:szCs w:val="24"/>
    </w:rPr>
  </w:style>
  <w:style w:type="character" w:customStyle="1" w:styleId="Heading9Char">
    <w:name w:val="Heading 9 Char"/>
    <w:basedOn w:val="DefaultParagraphFont"/>
    <w:link w:val="Heading9"/>
    <w:rsid w:val="00071039"/>
    <w:rPr>
      <w:rFonts w:ascii="Arial" w:hAnsi="Arial" w:cs="Arial"/>
      <w:sz w:val="22"/>
      <w:szCs w:val="22"/>
    </w:rPr>
  </w:style>
  <w:style w:type="paragraph" w:styleId="Title">
    <w:name w:val="Title"/>
    <w:link w:val="TitleChar"/>
    <w:qFormat/>
    <w:rsid w:val="00071039"/>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rsid w:val="00071039"/>
    <w:rPr>
      <w:rFonts w:ascii="Arial Bold" w:hAnsi="Arial Bold" w:cs="Arial"/>
      <w:b/>
      <w:bCs/>
      <w:color w:val="B1005D"/>
      <w:kern w:val="28"/>
      <w:sz w:val="36"/>
      <w:szCs w:val="32"/>
    </w:rPr>
  </w:style>
  <w:style w:type="character" w:styleId="Strong">
    <w:name w:val="Strong"/>
    <w:basedOn w:val="DefaultParagraphFont"/>
    <w:qFormat/>
    <w:rsid w:val="00071039"/>
    <w:rPr>
      <w:b/>
      <w:bCs/>
    </w:rPr>
  </w:style>
  <w:style w:type="paragraph" w:styleId="BalloonText">
    <w:name w:val="Balloon Text"/>
    <w:basedOn w:val="Normal"/>
    <w:link w:val="BalloonTextChar"/>
    <w:uiPriority w:val="99"/>
    <w:semiHidden/>
    <w:unhideWhenUsed/>
    <w:rsid w:val="003C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2A"/>
    <w:rPr>
      <w:rFonts w:ascii="Tahoma" w:hAnsi="Tahoma" w:cs="Tahoma"/>
      <w:sz w:val="16"/>
      <w:szCs w:val="16"/>
    </w:rPr>
  </w:style>
  <w:style w:type="paragraph" w:styleId="Header">
    <w:name w:val="header"/>
    <w:basedOn w:val="Normal"/>
    <w:link w:val="HeaderChar"/>
    <w:uiPriority w:val="99"/>
    <w:unhideWhenUsed/>
    <w:rsid w:val="005D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29"/>
    <w:rPr>
      <w:rFonts w:ascii="Arial" w:hAnsi="Arial"/>
      <w:sz w:val="22"/>
      <w:szCs w:val="24"/>
    </w:rPr>
  </w:style>
  <w:style w:type="paragraph" w:styleId="Footer">
    <w:name w:val="footer"/>
    <w:basedOn w:val="Normal"/>
    <w:link w:val="FooterChar"/>
    <w:uiPriority w:val="99"/>
    <w:unhideWhenUsed/>
    <w:rsid w:val="005D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29"/>
    <w:rPr>
      <w:rFonts w:ascii="Arial" w:hAnsi="Arial"/>
      <w:sz w:val="22"/>
      <w:szCs w:val="24"/>
    </w:rPr>
  </w:style>
  <w:style w:type="paragraph" w:styleId="ListParagraph">
    <w:name w:val="List Paragraph"/>
    <w:basedOn w:val="Normal"/>
    <w:uiPriority w:val="34"/>
    <w:qFormat/>
    <w:rsid w:val="0017250E"/>
    <w:pPr>
      <w:ind w:left="720"/>
      <w:contextualSpacing/>
    </w:pPr>
  </w:style>
  <w:style w:type="character" w:styleId="Hyperlink">
    <w:name w:val="Hyperlink"/>
    <w:basedOn w:val="DefaultParagraphFont"/>
    <w:uiPriority w:val="99"/>
    <w:unhideWhenUsed/>
    <w:rsid w:val="00CA7D9C"/>
    <w:rPr>
      <w:color w:val="0000FF" w:themeColor="hyperlink"/>
      <w:u w:val="single"/>
    </w:rPr>
  </w:style>
  <w:style w:type="character" w:styleId="FollowedHyperlink">
    <w:name w:val="FollowedHyperlink"/>
    <w:basedOn w:val="DefaultParagraphFont"/>
    <w:uiPriority w:val="99"/>
    <w:semiHidden/>
    <w:unhideWhenUsed/>
    <w:rsid w:val="00420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5976">
      <w:bodyDiv w:val="1"/>
      <w:marLeft w:val="0"/>
      <w:marRight w:val="0"/>
      <w:marTop w:val="0"/>
      <w:marBottom w:val="0"/>
      <w:divBdr>
        <w:top w:val="none" w:sz="0" w:space="0" w:color="auto"/>
        <w:left w:val="none" w:sz="0" w:space="0" w:color="auto"/>
        <w:bottom w:val="none" w:sz="0" w:space="0" w:color="auto"/>
        <w:right w:val="none" w:sz="0" w:space="0" w:color="auto"/>
      </w:divBdr>
    </w:div>
    <w:div w:id="5223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atenquiries@ncat.nsw.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at.nsw.gov.au/ncat/how-ncat-works/appeal-an-ncat-decis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ncat_feedback_fo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at.nsw.gov.au/documents/policies/ncat_policy_complaints.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8AD1-0F43-4CE6-8CB3-5717318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E5C52BB9.dotm</Template>
  <TotalTime>75</TotalTime>
  <Pages>3</Pages>
  <Words>510</Words>
  <Characters>2569</Characters>
  <Application>Microsoft Office Word</Application>
  <DocSecurity>0</DocSecurity>
  <Lines>62</Lines>
  <Paragraphs>48</Paragraphs>
  <ScaleCrop>false</ScaleCrop>
  <HeadingPairs>
    <vt:vector size="2" baseType="variant">
      <vt:variant>
        <vt:lpstr>Title</vt:lpstr>
      </vt:variant>
      <vt:variant>
        <vt:i4>1</vt:i4>
      </vt:variant>
    </vt:vector>
  </HeadingPairs>
  <TitlesOfParts>
    <vt:vector size="1" baseType="lpstr">
      <vt:lpstr>NCAT Complaint Form</vt:lpstr>
    </vt:vector>
  </TitlesOfParts>
  <Company>Department of Attorney General &amp; Justice</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 Complaint Form</dc:title>
  <dc:creator>Catherine Willis</dc:creator>
  <cp:keywords>form, complaint, customer service</cp:keywords>
  <dc:description>If you wish to complain about the service you received from NCAT, please read the NCAT Complaint Policy before completing this complaint form.</dc:description>
  <cp:lastModifiedBy>Catherine Willis</cp:lastModifiedBy>
  <cp:revision>12</cp:revision>
  <cp:lastPrinted>2015-08-25T02:35:00Z</cp:lastPrinted>
  <dcterms:created xsi:type="dcterms:W3CDTF">2020-11-24T03:11:00Z</dcterms:created>
  <dcterms:modified xsi:type="dcterms:W3CDTF">2021-07-07T06:02:00Z</dcterms:modified>
</cp:coreProperties>
</file>