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9E023" w14:textId="77777777" w:rsidR="003802E7" w:rsidRPr="005E1D68" w:rsidRDefault="00FB0DEF" w:rsidP="007A0353">
      <w:pPr>
        <w:pStyle w:val="Heading1"/>
        <w:ind w:left="-142" w:right="23"/>
        <w:rPr>
          <w:rFonts w:ascii="Calibri" w:hAnsi="Calibri" w:cs="Calibri"/>
          <w:b/>
          <w:color w:val="1F497D"/>
          <w:lang w:val="en-AU"/>
        </w:rPr>
      </w:pPr>
      <w:r>
        <w:rPr>
          <w:rFonts w:cs="Calibri"/>
          <w:b/>
          <w:noProof/>
          <w:color w:val="002060"/>
          <w:sz w:val="18"/>
          <w:szCs w:val="18"/>
          <w:lang w:val="en-AU" w:eastAsia="en-AU"/>
        </w:rPr>
        <w:drawing>
          <wp:anchor distT="0" distB="0" distL="114300" distR="114300" simplePos="0" relativeHeight="251659776" behindDoc="0" locked="0" layoutInCell="1" allowOverlap="1" wp14:anchorId="1FC9E375" wp14:editId="1FC9E376">
            <wp:simplePos x="0" y="0"/>
            <wp:positionH relativeFrom="page">
              <wp:posOffset>6569075</wp:posOffset>
            </wp:positionH>
            <wp:positionV relativeFrom="page">
              <wp:posOffset>66675</wp:posOffset>
            </wp:positionV>
            <wp:extent cx="502285" cy="544195"/>
            <wp:effectExtent l="0" t="0" r="0" b="8255"/>
            <wp:wrapSquare wrapText="bothSides"/>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28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color w:val="1F497D"/>
          <w:sz w:val="22"/>
          <w:lang w:val="en-AU" w:eastAsia="en-AU"/>
        </w:rPr>
        <w:drawing>
          <wp:anchor distT="0" distB="0" distL="114300" distR="114300" simplePos="0" relativeHeight="251655680" behindDoc="0" locked="0" layoutInCell="1" allowOverlap="1" wp14:anchorId="1FC9E377" wp14:editId="1FC9E378">
            <wp:simplePos x="0" y="0"/>
            <wp:positionH relativeFrom="page">
              <wp:posOffset>362585</wp:posOffset>
            </wp:positionH>
            <wp:positionV relativeFrom="page">
              <wp:posOffset>0</wp:posOffset>
            </wp:positionV>
            <wp:extent cx="7206615" cy="1803400"/>
            <wp:effectExtent l="0" t="0" r="0" b="0"/>
            <wp:wrapSquare wrapText="bothSides"/>
            <wp:docPr id="7" name="Picture 7" descr="Department of Justice heade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artment of Justice header graphic el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6615"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noProof/>
          <w:color w:val="002060"/>
          <w:sz w:val="18"/>
          <w:szCs w:val="18"/>
          <w:lang w:val="en-AU" w:eastAsia="en-AU"/>
        </w:rPr>
        <w:drawing>
          <wp:anchor distT="0" distB="0" distL="114300" distR="114300" simplePos="0" relativeHeight="251658752" behindDoc="0" locked="0" layoutInCell="1" allowOverlap="1" wp14:anchorId="1FC9E379" wp14:editId="1FC9E37A">
            <wp:simplePos x="0" y="0"/>
            <wp:positionH relativeFrom="column">
              <wp:posOffset>-95250</wp:posOffset>
            </wp:positionH>
            <wp:positionV relativeFrom="paragraph">
              <wp:posOffset>262255</wp:posOffset>
            </wp:positionV>
            <wp:extent cx="1083310" cy="1007110"/>
            <wp:effectExtent l="0" t="0" r="2540" b="254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3310"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color w:val="1F497D"/>
          <w:sz w:val="22"/>
          <w:lang w:val="en-AU" w:eastAsia="en-AU"/>
        </w:rPr>
        <mc:AlternateContent>
          <mc:Choice Requires="wps">
            <w:drawing>
              <wp:anchor distT="0" distB="0" distL="114300" distR="114300" simplePos="0" relativeHeight="251656704" behindDoc="0" locked="0" layoutInCell="1" allowOverlap="1" wp14:anchorId="1FC9E37B" wp14:editId="1FC9E37C">
                <wp:simplePos x="0" y="0"/>
                <wp:positionH relativeFrom="page">
                  <wp:posOffset>1628775</wp:posOffset>
                </wp:positionH>
                <wp:positionV relativeFrom="page">
                  <wp:posOffset>767080</wp:posOffset>
                </wp:positionV>
                <wp:extent cx="4648200" cy="842010"/>
                <wp:effectExtent l="0" t="0" r="0" b="1524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0" cy="842010"/>
                        </a:xfrm>
                        <a:prstGeom prst="rect">
                          <a:avLst/>
                        </a:prstGeom>
                        <a:noFill/>
                        <a:ln>
                          <a:noFill/>
                        </a:ln>
                        <a:effectLst/>
                        <a:extLst>
                          <a:ext uri="{FAA26D3D-D897-4be2-8F04-BA451C77F1D7}"/>
                          <a:ext uri="{C572A759-6A51-4108-AA02-DFA0A04FC94B}"/>
                        </a:extLst>
                      </wps:spPr>
                      <wps:txbx>
                        <w:txbxContent>
                          <w:p w14:paraId="1FC9E387" w14:textId="77777777" w:rsidR="00DC779A" w:rsidRDefault="00DC779A" w:rsidP="003802E7">
                            <w:pPr>
                              <w:pStyle w:val="Subtitle"/>
                              <w:rPr>
                                <w:rFonts w:ascii="Calibri" w:hAnsi="Calibri" w:cs="Calibri"/>
                                <w:b/>
                                <w:sz w:val="36"/>
                                <w:szCs w:val="32"/>
                              </w:rPr>
                            </w:pPr>
                            <w:r w:rsidRPr="00807426">
                              <w:rPr>
                                <w:rFonts w:ascii="Calibri" w:hAnsi="Calibri" w:cs="Calibri"/>
                                <w:b/>
                                <w:sz w:val="36"/>
                                <w:szCs w:val="32"/>
                              </w:rPr>
                              <w:t>National Mediator Accreditation System</w:t>
                            </w:r>
                          </w:p>
                          <w:p w14:paraId="1FC9E388" w14:textId="77777777" w:rsidR="00DC779A" w:rsidRPr="005E1D68" w:rsidRDefault="00DC779A" w:rsidP="005E1D68">
                            <w:pPr>
                              <w:rPr>
                                <w:sz w:val="16"/>
                                <w:szCs w:val="16"/>
                              </w:rPr>
                            </w:pPr>
                          </w:p>
                          <w:p w14:paraId="1FC9E389" w14:textId="77777777" w:rsidR="00DC779A" w:rsidRPr="00B70F28" w:rsidRDefault="00DC779A" w:rsidP="005E1D68">
                            <w:pPr>
                              <w:spacing w:after="0" w:line="240" w:lineRule="auto"/>
                              <w:rPr>
                                <w:rFonts w:cs="Calibri"/>
                                <w:color w:val="FFFFFF"/>
                                <w:sz w:val="32"/>
                                <w:szCs w:val="32"/>
                              </w:rPr>
                            </w:pPr>
                            <w:r>
                              <w:rPr>
                                <w:rFonts w:cs="Calibri"/>
                                <w:color w:val="FFFFFF"/>
                                <w:sz w:val="32"/>
                                <w:szCs w:val="32"/>
                              </w:rPr>
                              <w:t xml:space="preserve">Application Form: Initial Accreditation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8.25pt;margin-top:60.4pt;width:366pt;height:66.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" filled="f" stroked="f">
                <v:path arrowok="t"/>
                <v:textbox inset="0,0,0,0">
                  <w:txbxContent>
                    <w:p w:rsidR="00DC779A" w:rsidRDefault="00DC779A" w:rsidP="003802E7">
                      <w:pPr>
                        <w:pStyle w:val="Subtitle"/>
                        <w:rPr>
                          <w:rFonts w:ascii="Calibri" w:hAnsi="Calibri" w:cs="Calibri"/>
                          <w:b/>
                          <w:sz w:val="36"/>
                          <w:szCs w:val="32"/>
                        </w:rPr>
                      </w:pPr>
                      <w:r w:rsidRPr="00807426">
                        <w:rPr>
                          <w:rFonts w:ascii="Calibri" w:hAnsi="Calibri" w:cs="Calibri"/>
                          <w:b/>
                          <w:sz w:val="36"/>
                          <w:szCs w:val="32"/>
                        </w:rPr>
                        <w:t>National Mediator Accreditation System</w:t>
                      </w:r>
                    </w:p>
                    <w:p w:rsidR="00DC779A" w:rsidRPr="005E1D68" w:rsidRDefault="00DC779A" w:rsidP="005E1D68">
                      <w:pPr>
                        <w:rPr>
                          <w:sz w:val="16"/>
                          <w:szCs w:val="16"/>
                        </w:rPr>
                      </w:pPr>
                    </w:p>
                    <w:p w:rsidR="00DC779A" w:rsidRPr="00B70F28" w:rsidRDefault="00DC779A" w:rsidP="005E1D68">
                      <w:pPr>
                        <w:spacing w:after="0" w:line="240" w:lineRule="auto"/>
                        <w:rPr>
                          <w:rFonts w:cs="Calibri"/>
                          <w:color w:val="FFFFFF"/>
                          <w:sz w:val="32"/>
                          <w:szCs w:val="32"/>
                        </w:rPr>
                      </w:pPr>
                      <w:r>
                        <w:rPr>
                          <w:rFonts w:cs="Calibri"/>
                          <w:color w:val="FFFFFF"/>
                          <w:sz w:val="32"/>
                          <w:szCs w:val="32"/>
                        </w:rPr>
                        <w:t xml:space="preserve">Application Form: Initial Accreditation </w:t>
                      </w:r>
                    </w:p>
                  </w:txbxContent>
                </v:textbox>
                <w10:wrap type="square" anchorx="page" anchory="page"/>
              </v:shape>
            </w:pict>
          </mc:Fallback>
        </mc:AlternateContent>
      </w:r>
      <w:r>
        <w:rPr>
          <w:rFonts w:ascii="Calibri" w:hAnsi="Calibri" w:cs="Calibri"/>
          <w:b/>
          <w:noProof/>
          <w:color w:val="1F497D"/>
          <w:sz w:val="22"/>
          <w:lang w:val="en-AU" w:eastAsia="en-AU"/>
        </w:rPr>
        <mc:AlternateContent>
          <mc:Choice Requires="wps">
            <w:drawing>
              <wp:anchor distT="0" distB="0" distL="114300" distR="114300" simplePos="0" relativeHeight="251657728" behindDoc="0" locked="0" layoutInCell="1" allowOverlap="1" wp14:anchorId="1FC9E37D" wp14:editId="1FC9E37E">
                <wp:simplePos x="0" y="0"/>
                <wp:positionH relativeFrom="page">
                  <wp:posOffset>1613535</wp:posOffset>
                </wp:positionH>
                <wp:positionV relativeFrom="page">
                  <wp:posOffset>367665</wp:posOffset>
                </wp:positionV>
                <wp:extent cx="4505325" cy="432435"/>
                <wp:effectExtent l="0" t="0" r="9525" b="571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5325" cy="432435"/>
                        </a:xfrm>
                        <a:prstGeom prst="rect">
                          <a:avLst/>
                        </a:prstGeom>
                        <a:noFill/>
                        <a:ln>
                          <a:noFill/>
                        </a:ln>
                        <a:effectLst/>
                        <a:extLst>
                          <a:ext uri="{FAA26D3D-D897-4be2-8F04-BA451C77F1D7}"/>
                          <a:ext uri="{C572A759-6A51-4108-AA02-DFA0A04FC94B}"/>
                        </a:extLst>
                      </wps:spPr>
                      <wps:txbx>
                        <w:txbxContent>
                          <w:p w14:paraId="1FC9E38A" w14:textId="77777777" w:rsidR="00DC779A" w:rsidRPr="00807426" w:rsidRDefault="00DC779A" w:rsidP="003802E7">
                            <w:pPr>
                              <w:spacing w:after="120" w:line="240" w:lineRule="auto"/>
                              <w:rPr>
                                <w:b/>
                                <w:color w:val="002060"/>
                                <w:sz w:val="38"/>
                                <w:szCs w:val="38"/>
                              </w:rPr>
                            </w:pPr>
                            <w:r w:rsidRPr="00807426">
                              <w:rPr>
                                <w:b/>
                                <w:color w:val="002060"/>
                                <w:sz w:val="38"/>
                                <w:szCs w:val="38"/>
                              </w:rPr>
                              <w:t>Alternative Dispute Resolution Directorate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7.05pt;margin-top:28.95pt;width:354.75pt;height:34.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" filled="f" stroked="f">
                <v:path arrowok="t"/>
                <v:textbox inset="0,0,0,0">
                  <w:txbxContent>
                    <w:p w:rsidR="00DC779A" w:rsidRPr="00807426" w:rsidRDefault="00DC779A" w:rsidP="003802E7">
                      <w:pPr>
                        <w:spacing w:after="120" w:line="240" w:lineRule="auto"/>
                        <w:rPr>
                          <w:b/>
                          <w:color w:val="002060"/>
                          <w:sz w:val="38"/>
                          <w:szCs w:val="38"/>
                        </w:rPr>
                      </w:pPr>
                      <w:r w:rsidRPr="00807426">
                        <w:rPr>
                          <w:b/>
                          <w:color w:val="002060"/>
                          <w:sz w:val="38"/>
                          <w:szCs w:val="38"/>
                        </w:rPr>
                        <w:t>Alternative Dispute Resolution Directorate</w:t>
                      </w:r>
                    </w:p>
                  </w:txbxContent>
                </v:textbox>
                <w10:wrap type="square" anchorx="page" anchory="page"/>
              </v:shape>
            </w:pict>
          </mc:Fallback>
        </mc:AlternateContent>
      </w:r>
      <w:r w:rsidR="003802E7" w:rsidRPr="005E1D68">
        <w:rPr>
          <w:rFonts w:ascii="Calibri" w:hAnsi="Calibri" w:cs="Calibri"/>
          <w:b/>
          <w:color w:val="1F497D"/>
          <w:sz w:val="22"/>
          <w:lang w:val="en-AU"/>
        </w:rPr>
        <w:t>The ADR Directorate</w:t>
      </w:r>
      <w:r w:rsidR="003E25C5" w:rsidRPr="005E1D68">
        <w:rPr>
          <w:rFonts w:ascii="Calibri" w:hAnsi="Calibri" w:cs="Calibri"/>
          <w:b/>
          <w:color w:val="1F497D"/>
          <w:sz w:val="22"/>
          <w:lang w:val="en-AU"/>
        </w:rPr>
        <w:t xml:space="preserve"> (ADRD)</w:t>
      </w:r>
      <w:r w:rsidR="003802E7" w:rsidRPr="005E1D68">
        <w:rPr>
          <w:rFonts w:ascii="Calibri" w:hAnsi="Calibri" w:cs="Calibri"/>
          <w:b/>
          <w:color w:val="1F497D"/>
          <w:sz w:val="22"/>
          <w:lang w:val="en-AU"/>
        </w:rPr>
        <w:t xml:space="preserve"> is a Recognised Mediator Accreditation Body (RMAB) under the Mediator Standards Board (MSB); and accredits mediators under the </w:t>
      </w:r>
      <w:r w:rsidR="007B4063" w:rsidRPr="005E1D68">
        <w:rPr>
          <w:rFonts w:ascii="Calibri" w:hAnsi="Calibri" w:cs="Calibri"/>
          <w:b/>
          <w:color w:val="1F497D"/>
          <w:sz w:val="22"/>
          <w:lang w:val="en-AU"/>
        </w:rPr>
        <w:t xml:space="preserve">Australian </w:t>
      </w:r>
      <w:r w:rsidR="003802E7" w:rsidRPr="005E1D68">
        <w:rPr>
          <w:rFonts w:ascii="Calibri" w:hAnsi="Calibri" w:cs="Calibri"/>
          <w:b/>
          <w:color w:val="1F497D"/>
          <w:sz w:val="22"/>
          <w:lang w:val="en-AU"/>
        </w:rPr>
        <w:t>National</w:t>
      </w:r>
      <w:r w:rsidR="003802E7" w:rsidRPr="005E1D68">
        <w:rPr>
          <w:rFonts w:ascii="Calibri" w:hAnsi="Calibri" w:cs="Calibri"/>
          <w:b/>
          <w:color w:val="000000"/>
          <w:sz w:val="16"/>
          <w:szCs w:val="18"/>
          <w:lang w:val="en-AU"/>
        </w:rPr>
        <w:t xml:space="preserve"> </w:t>
      </w:r>
      <w:r w:rsidR="003802E7" w:rsidRPr="005E1D68">
        <w:rPr>
          <w:rFonts w:ascii="Calibri" w:hAnsi="Calibri" w:cs="Calibri"/>
          <w:b/>
          <w:color w:val="1F497D"/>
          <w:sz w:val="22"/>
          <w:lang w:val="en-AU"/>
        </w:rPr>
        <w:t>Mediator Accreditation System (NMAS).</w:t>
      </w:r>
    </w:p>
    <w:p w14:paraId="1FC9E024" w14:textId="77777777" w:rsidR="003802E7" w:rsidRPr="005E1D68" w:rsidRDefault="003802E7" w:rsidP="007A0353">
      <w:pPr>
        <w:pStyle w:val="Heading1"/>
        <w:spacing w:before="120"/>
        <w:ind w:left="-142" w:right="23"/>
        <w:jc w:val="both"/>
        <w:rPr>
          <w:rFonts w:ascii="Calibri" w:hAnsi="Calibri" w:cs="Calibri"/>
          <w:color w:val="auto"/>
          <w:sz w:val="20"/>
          <w:szCs w:val="20"/>
          <w:lang w:val="en-AU"/>
        </w:rPr>
      </w:pPr>
      <w:r w:rsidRPr="005E1D68">
        <w:rPr>
          <w:rFonts w:ascii="Calibri" w:hAnsi="Calibri" w:cs="Calibri"/>
          <w:color w:val="auto"/>
          <w:sz w:val="20"/>
          <w:szCs w:val="20"/>
          <w:lang w:val="en-AU"/>
        </w:rPr>
        <w:t xml:space="preserve">The NMAS applies to any person who voluntarily seeks to be accredited under the </w:t>
      </w:r>
      <w:r w:rsidR="007B4063">
        <w:rPr>
          <w:rFonts w:ascii="Calibri" w:hAnsi="Calibri" w:cs="Calibri"/>
          <w:color w:val="auto"/>
          <w:sz w:val="20"/>
          <w:szCs w:val="20"/>
          <w:lang w:val="en-AU"/>
        </w:rPr>
        <w:t>NMAS</w:t>
      </w:r>
      <w:r w:rsidRPr="005E1D68">
        <w:rPr>
          <w:rFonts w:ascii="Calibri" w:hAnsi="Calibri" w:cs="Calibri"/>
          <w:color w:val="auto"/>
          <w:sz w:val="20"/>
          <w:szCs w:val="20"/>
          <w:lang w:val="en-AU"/>
        </w:rPr>
        <w:t xml:space="preserve">:  to act as a mediator and assist two or more participants to manage, settle or resolve disputes or to form a future plan of action through a process of assisted settlement.  Practitioners who act in these roles are referred to under the NMAS as </w:t>
      </w:r>
      <w:r w:rsidR="007B4063">
        <w:rPr>
          <w:rFonts w:ascii="Calibri" w:hAnsi="Calibri" w:cs="Calibri"/>
          <w:color w:val="auto"/>
          <w:sz w:val="20"/>
          <w:szCs w:val="20"/>
          <w:lang w:val="en-AU"/>
        </w:rPr>
        <w:t>M</w:t>
      </w:r>
      <w:r w:rsidRPr="005E1D68">
        <w:rPr>
          <w:rFonts w:ascii="Calibri" w:hAnsi="Calibri" w:cs="Calibri"/>
          <w:color w:val="auto"/>
          <w:sz w:val="20"/>
          <w:szCs w:val="20"/>
          <w:lang w:val="en-AU"/>
        </w:rPr>
        <w:t xml:space="preserve">ediators. </w:t>
      </w:r>
    </w:p>
    <w:p w14:paraId="1FC9E025" w14:textId="77777777" w:rsidR="003802E7" w:rsidRPr="00957518" w:rsidRDefault="003802E7" w:rsidP="005E1D68">
      <w:pPr>
        <w:tabs>
          <w:tab w:val="left" w:pos="2736"/>
        </w:tabs>
        <w:spacing w:before="120" w:after="120" w:line="240" w:lineRule="auto"/>
        <w:ind w:left="-142"/>
        <w:rPr>
          <w:rFonts w:cs="Calibri"/>
          <w:b/>
          <w:color w:val="1F497D"/>
        </w:rPr>
      </w:pPr>
      <w:r w:rsidRPr="00957518">
        <w:rPr>
          <w:rFonts w:cs="Calibri"/>
          <w:b/>
          <w:color w:val="1F497D"/>
        </w:rPr>
        <w:t>Information for completing your application:</w:t>
      </w:r>
      <w:r w:rsidRPr="00957518">
        <w:rPr>
          <w:i/>
          <w:color w:val="1F497D"/>
        </w:rPr>
        <w:t xml:space="preserve"> </w:t>
      </w:r>
    </w:p>
    <w:p w14:paraId="1FC9E026" w14:textId="77777777" w:rsidR="003E25C5" w:rsidRPr="00957518" w:rsidRDefault="00C3370D" w:rsidP="005E1D68">
      <w:pPr>
        <w:pStyle w:val="ListParagraph"/>
        <w:numPr>
          <w:ilvl w:val="0"/>
          <w:numId w:val="29"/>
        </w:numPr>
        <w:spacing w:after="120"/>
        <w:ind w:left="363" w:hanging="505"/>
        <w:contextualSpacing w:val="0"/>
        <w:jc w:val="both"/>
        <w:rPr>
          <w:rFonts w:ascii="Calibri" w:hAnsi="Calibri" w:cs="Calibri"/>
          <w:color w:val="auto"/>
          <w:sz w:val="22"/>
          <w:szCs w:val="22"/>
        </w:rPr>
      </w:pPr>
      <w:r w:rsidRPr="00957518">
        <w:rPr>
          <w:rFonts w:ascii="Calibri" w:hAnsi="Calibri" w:cs="Calibri"/>
          <w:color w:val="auto"/>
          <w:sz w:val="22"/>
          <w:szCs w:val="22"/>
        </w:rPr>
        <w:t>Only Department of Justice mediators (including CJC mediators) are eligible for accreditation through the ADR</w:t>
      </w:r>
      <w:r w:rsidR="003E25C5" w:rsidRPr="00957518">
        <w:rPr>
          <w:rFonts w:ascii="Calibri" w:hAnsi="Calibri" w:cs="Calibri"/>
          <w:color w:val="auto"/>
          <w:sz w:val="22"/>
          <w:szCs w:val="22"/>
        </w:rPr>
        <w:t>D</w:t>
      </w:r>
      <w:r w:rsidRPr="00957518">
        <w:rPr>
          <w:rFonts w:ascii="Calibri" w:hAnsi="Calibri" w:cs="Calibri"/>
          <w:color w:val="auto"/>
          <w:sz w:val="22"/>
          <w:szCs w:val="22"/>
        </w:rPr>
        <w:t xml:space="preserve">.  The ADRD does not accredit external mediators. </w:t>
      </w:r>
    </w:p>
    <w:p w14:paraId="1FC9E027" w14:textId="77777777" w:rsidR="003E25C5" w:rsidRPr="00957518" w:rsidRDefault="003E25C5" w:rsidP="005E1D68">
      <w:pPr>
        <w:pStyle w:val="ListParagraph"/>
        <w:numPr>
          <w:ilvl w:val="0"/>
          <w:numId w:val="29"/>
        </w:numPr>
        <w:spacing w:after="120"/>
        <w:ind w:left="363" w:hanging="505"/>
        <w:contextualSpacing w:val="0"/>
        <w:jc w:val="both"/>
        <w:rPr>
          <w:rFonts w:ascii="Calibri" w:hAnsi="Calibri"/>
          <w:color w:val="auto"/>
          <w:sz w:val="22"/>
          <w:szCs w:val="22"/>
        </w:rPr>
      </w:pPr>
      <w:r w:rsidRPr="00957518">
        <w:rPr>
          <w:rFonts w:ascii="Calibri" w:hAnsi="Calibri"/>
          <w:color w:val="auto"/>
          <w:sz w:val="22"/>
          <w:szCs w:val="22"/>
        </w:rPr>
        <w:t xml:space="preserve">Complete all fields to ensure your accreditation application can be reviewed and approved in a timely manner. </w:t>
      </w:r>
    </w:p>
    <w:p w14:paraId="1FC9E028" w14:textId="77777777" w:rsidR="003E25C5" w:rsidRPr="00957518" w:rsidRDefault="003E25C5" w:rsidP="005E1D68">
      <w:pPr>
        <w:pStyle w:val="ListParagraph"/>
        <w:numPr>
          <w:ilvl w:val="0"/>
          <w:numId w:val="29"/>
        </w:numPr>
        <w:spacing w:after="120"/>
        <w:ind w:left="363" w:hanging="505"/>
        <w:contextualSpacing w:val="0"/>
        <w:jc w:val="both"/>
        <w:rPr>
          <w:rFonts w:ascii="Calibri" w:hAnsi="Calibri"/>
          <w:sz w:val="22"/>
          <w:szCs w:val="22"/>
        </w:rPr>
      </w:pPr>
      <w:r w:rsidRPr="00957518">
        <w:rPr>
          <w:rFonts w:ascii="Calibri" w:hAnsi="Calibri"/>
          <w:color w:val="auto"/>
          <w:sz w:val="22"/>
          <w:szCs w:val="22"/>
        </w:rPr>
        <w:t>Type responses into the specified fields</w:t>
      </w:r>
      <w:r w:rsidR="007B4063" w:rsidRPr="00957518">
        <w:rPr>
          <w:rFonts w:ascii="Calibri" w:hAnsi="Calibri"/>
          <w:color w:val="auto"/>
          <w:sz w:val="22"/>
          <w:szCs w:val="22"/>
        </w:rPr>
        <w:t>; handwritten applications will not be accepted without prior approval from the ADRD.</w:t>
      </w:r>
    </w:p>
    <w:p w14:paraId="1FC9E029" w14:textId="77777777" w:rsidR="003E25C5" w:rsidRPr="00957518" w:rsidRDefault="003E25C5" w:rsidP="005E1D68">
      <w:pPr>
        <w:numPr>
          <w:ilvl w:val="0"/>
          <w:numId w:val="29"/>
        </w:numPr>
        <w:spacing w:after="120" w:line="240" w:lineRule="auto"/>
        <w:ind w:left="363" w:hanging="505"/>
        <w:jc w:val="both"/>
      </w:pPr>
      <w:r w:rsidRPr="00957518">
        <w:t>Application forms are to be submitted in the original Word format only and not in PDF</w:t>
      </w:r>
    </w:p>
    <w:p w14:paraId="1FC9E02A" w14:textId="77777777" w:rsidR="003E25C5" w:rsidRPr="00957518" w:rsidRDefault="003E25C5" w:rsidP="005E1D68">
      <w:pPr>
        <w:numPr>
          <w:ilvl w:val="0"/>
          <w:numId w:val="29"/>
        </w:numPr>
        <w:spacing w:after="0" w:line="240" w:lineRule="auto"/>
        <w:ind w:left="363" w:hanging="505"/>
        <w:jc w:val="both"/>
      </w:pPr>
      <w:r w:rsidRPr="00957518">
        <w:t>For further information about the NMAS or for assistance in completing this application:</w:t>
      </w:r>
    </w:p>
    <w:p w14:paraId="1FC9E02B" w14:textId="77777777" w:rsidR="003E25C5" w:rsidRPr="00957518" w:rsidRDefault="003E25C5" w:rsidP="005E1D68">
      <w:pPr>
        <w:numPr>
          <w:ilvl w:val="1"/>
          <w:numId w:val="33"/>
        </w:numPr>
        <w:spacing w:after="0"/>
        <w:jc w:val="both"/>
        <w:rPr>
          <w:rStyle w:val="Hyperlink"/>
        </w:rPr>
      </w:pPr>
      <w:r w:rsidRPr="00957518">
        <w:t xml:space="preserve">Email: </w:t>
      </w:r>
      <w:r w:rsidRPr="00957518">
        <w:fldChar w:fldCharType="begin"/>
      </w:r>
      <w:r w:rsidRPr="00957518">
        <w:instrText xml:space="preserve"> HYPERLINK "mailto:adr-directorate@justice.nsw.gov.au?subject=adr-directorate@justice.nsw.gov.au" </w:instrText>
      </w:r>
      <w:r w:rsidRPr="00957518">
        <w:fldChar w:fldCharType="separate"/>
      </w:r>
      <w:r w:rsidRPr="00957518">
        <w:rPr>
          <w:rStyle w:val="Hyperlink"/>
        </w:rPr>
        <w:t>adr-directorate@justice.nsw.gov.au</w:t>
      </w:r>
    </w:p>
    <w:p w14:paraId="1FC9E02C" w14:textId="77777777" w:rsidR="003E25C5" w:rsidRPr="00957518" w:rsidRDefault="003E25C5" w:rsidP="005E1D68">
      <w:pPr>
        <w:numPr>
          <w:ilvl w:val="1"/>
          <w:numId w:val="33"/>
        </w:numPr>
        <w:spacing w:after="0"/>
        <w:jc w:val="both"/>
      </w:pPr>
      <w:r w:rsidRPr="00957518">
        <w:fldChar w:fldCharType="end"/>
      </w:r>
      <w:r w:rsidRPr="00957518">
        <w:t>Phone: 02 8688 7455</w:t>
      </w:r>
    </w:p>
    <w:p w14:paraId="1FC9E02D" w14:textId="77777777" w:rsidR="00245905" w:rsidRPr="00957518" w:rsidRDefault="003802E7" w:rsidP="005E1D68">
      <w:pPr>
        <w:spacing w:after="0" w:line="240" w:lineRule="auto"/>
        <w:ind w:left="-142"/>
        <w:jc w:val="both"/>
        <w:rPr>
          <w:b/>
          <w:color w:val="1F497D"/>
        </w:rPr>
      </w:pPr>
      <w:r w:rsidRPr="00957518">
        <w:rPr>
          <w:b/>
          <w:color w:val="1F497D"/>
        </w:rPr>
        <w:t>Technical in</w:t>
      </w:r>
      <w:r w:rsidR="00245905" w:rsidRPr="00957518">
        <w:rPr>
          <w:b/>
          <w:color w:val="1F497D"/>
        </w:rPr>
        <w:t>structions for completing form:</w:t>
      </w:r>
    </w:p>
    <w:p w14:paraId="1FC9E02E" w14:textId="77777777" w:rsidR="003802E7" w:rsidRPr="00957518" w:rsidRDefault="000C1F7C" w:rsidP="005E1D68">
      <w:pPr>
        <w:numPr>
          <w:ilvl w:val="0"/>
          <w:numId w:val="15"/>
        </w:numPr>
        <w:spacing w:before="80" w:after="0" w:line="240" w:lineRule="auto"/>
        <w:ind w:left="357" w:hanging="357"/>
        <w:jc w:val="both"/>
      </w:pPr>
      <w:r w:rsidRPr="00957518">
        <w:t>Text boxes: “</w:t>
      </w:r>
      <w:r w:rsidR="003802E7" w:rsidRPr="00957518">
        <w:rPr>
          <w:rFonts w:cs="Calibri"/>
        </w:rPr>
        <w:fldChar w:fldCharType="begin">
          <w:ffData>
            <w:name w:val="Text46"/>
            <w:enabled/>
            <w:calcOnExit w:val="0"/>
            <w:textInput/>
          </w:ffData>
        </w:fldChar>
      </w:r>
      <w:r w:rsidR="003802E7" w:rsidRPr="00957518">
        <w:rPr>
          <w:rFonts w:cs="Calibri"/>
        </w:rPr>
        <w:instrText xml:space="preserve"> FORMTEXT </w:instrText>
      </w:r>
      <w:r w:rsidR="003802E7" w:rsidRPr="00957518">
        <w:rPr>
          <w:rFonts w:cs="Calibri"/>
        </w:rPr>
      </w:r>
      <w:r w:rsidR="003802E7" w:rsidRPr="00957518">
        <w:rPr>
          <w:rFonts w:cs="Calibri"/>
        </w:rPr>
        <w:fldChar w:fldCharType="separate"/>
      </w:r>
      <w:r w:rsidR="003802E7" w:rsidRPr="00957518">
        <w:rPr>
          <w:rFonts w:cs="Calibri"/>
          <w:noProof/>
        </w:rPr>
        <w:t> </w:t>
      </w:r>
      <w:r w:rsidR="003802E7" w:rsidRPr="00957518">
        <w:rPr>
          <w:rFonts w:cs="Calibri"/>
          <w:noProof/>
        </w:rPr>
        <w:t> </w:t>
      </w:r>
      <w:r w:rsidR="003802E7" w:rsidRPr="00957518">
        <w:rPr>
          <w:rFonts w:cs="Calibri"/>
          <w:noProof/>
        </w:rPr>
        <w:t> </w:t>
      </w:r>
      <w:r w:rsidR="003802E7" w:rsidRPr="00957518">
        <w:rPr>
          <w:rFonts w:cs="Calibri"/>
          <w:noProof/>
        </w:rPr>
        <w:t> </w:t>
      </w:r>
      <w:r w:rsidR="003802E7" w:rsidRPr="00957518">
        <w:rPr>
          <w:rFonts w:cs="Calibri"/>
          <w:noProof/>
        </w:rPr>
        <w:t> </w:t>
      </w:r>
      <w:r w:rsidR="003802E7" w:rsidRPr="00957518">
        <w:rPr>
          <w:rFonts w:cs="Calibri"/>
        </w:rPr>
        <w:fldChar w:fldCharType="end"/>
      </w:r>
      <w:r w:rsidR="003802E7" w:rsidRPr="00957518">
        <w:rPr>
          <w:rFonts w:cs="Calibri"/>
        </w:rPr>
        <w:t xml:space="preserve">” </w:t>
      </w:r>
      <w:r w:rsidR="003802E7" w:rsidRPr="00957518">
        <w:t>Place your cursor over the grey box and start typing</w:t>
      </w:r>
    </w:p>
    <w:p w14:paraId="1FC9E02F" w14:textId="77777777" w:rsidR="003802E7" w:rsidRPr="00957518" w:rsidRDefault="000C1F7C" w:rsidP="007C1855">
      <w:pPr>
        <w:numPr>
          <w:ilvl w:val="0"/>
          <w:numId w:val="15"/>
        </w:numPr>
        <w:spacing w:before="80" w:line="240" w:lineRule="auto"/>
        <w:ind w:left="357" w:hanging="357"/>
        <w:jc w:val="both"/>
      </w:pPr>
      <w:r w:rsidRPr="00957518">
        <w:t>Tick boxes: “</w:t>
      </w:r>
      <w:r w:rsidR="003802E7" w:rsidRPr="00957518">
        <w:rPr>
          <w:rFonts w:cs="Calibri"/>
        </w:rPr>
        <w:fldChar w:fldCharType="begin">
          <w:ffData>
            <w:name w:val=""/>
            <w:enabled/>
            <w:calcOnExit w:val="0"/>
            <w:checkBox>
              <w:sizeAuto/>
              <w:default w:val="0"/>
            </w:checkBox>
          </w:ffData>
        </w:fldChar>
      </w:r>
      <w:r w:rsidR="003802E7" w:rsidRPr="00957518">
        <w:rPr>
          <w:rFonts w:cs="Calibri"/>
        </w:rPr>
        <w:instrText xml:space="preserve"> FORMCHECKBOX </w:instrText>
      </w:r>
      <w:r w:rsidR="00FE4966">
        <w:rPr>
          <w:rFonts w:cs="Calibri"/>
        </w:rPr>
      </w:r>
      <w:r w:rsidR="00FE4966">
        <w:rPr>
          <w:rFonts w:cs="Calibri"/>
        </w:rPr>
        <w:fldChar w:fldCharType="separate"/>
      </w:r>
      <w:r w:rsidR="003802E7" w:rsidRPr="00957518">
        <w:rPr>
          <w:rFonts w:cs="Calibri"/>
        </w:rPr>
        <w:fldChar w:fldCharType="end"/>
      </w:r>
      <w:r w:rsidR="003802E7" w:rsidRPr="00957518">
        <w:rPr>
          <w:rFonts w:cs="Calibri"/>
        </w:rPr>
        <w:t xml:space="preserve">” </w:t>
      </w:r>
      <w:r w:rsidR="003802E7" w:rsidRPr="00957518">
        <w:t>click on box</w:t>
      </w:r>
      <w:r w:rsidR="00F17D93" w:rsidRPr="00957518">
        <w:t xml:space="preserve"> and</w:t>
      </w:r>
      <w:r w:rsidR="003802E7" w:rsidRPr="00957518">
        <w:t xml:space="preserve"> this will then add a cross to the box. If you want to uncross the box </w:t>
      </w:r>
      <w:r w:rsidR="00F17D93" w:rsidRPr="00957518">
        <w:t>click on the box field again.</w:t>
      </w:r>
    </w:p>
    <w:p w14:paraId="1FC9E030" w14:textId="77777777" w:rsidR="003802E7" w:rsidRPr="00DF4459" w:rsidRDefault="003802E7" w:rsidP="003063E2">
      <w:pPr>
        <w:shd w:val="clear" w:color="auto" w:fill="1F497D"/>
        <w:ind w:left="-142" w:right="-142"/>
        <w:rPr>
          <w:rFonts w:cs="Calibri"/>
          <w:color w:val="FFFFFF"/>
          <w:sz w:val="28"/>
          <w:szCs w:val="28"/>
        </w:rPr>
      </w:pPr>
      <w:r w:rsidRPr="00DF4459">
        <w:rPr>
          <w:rFonts w:cs="Calibri"/>
          <w:color w:val="FFFFFF"/>
          <w:sz w:val="28"/>
          <w:szCs w:val="28"/>
        </w:rPr>
        <w:t xml:space="preserve">Part 1: Personal Details </w:t>
      </w: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4"/>
        <w:gridCol w:w="2903"/>
        <w:gridCol w:w="2835"/>
        <w:gridCol w:w="3402"/>
      </w:tblGrid>
      <w:tr w:rsidR="003802E7" w:rsidRPr="00111739" w14:paraId="1FC9E035" w14:textId="77777777" w:rsidTr="003063E2">
        <w:tc>
          <w:tcPr>
            <w:tcW w:w="1634" w:type="dxa"/>
            <w:shd w:val="clear" w:color="auto" w:fill="auto"/>
          </w:tcPr>
          <w:p w14:paraId="1FC9E031" w14:textId="77777777" w:rsidR="003802E7" w:rsidRPr="00111739" w:rsidRDefault="003802E7" w:rsidP="00153701">
            <w:pPr>
              <w:spacing w:before="80" w:after="80" w:line="240" w:lineRule="auto"/>
              <w:rPr>
                <w:rFonts w:eastAsia="Times New Roman" w:cs="Calibri"/>
                <w:color w:val="000000"/>
              </w:rPr>
            </w:pPr>
            <w:r w:rsidRPr="00111739">
              <w:rPr>
                <w:rFonts w:eastAsia="Times New Roman" w:cs="Calibri"/>
                <w:color w:val="000000"/>
              </w:rPr>
              <w:t>Name</w:t>
            </w:r>
          </w:p>
          <w:p w14:paraId="1FC9E032" w14:textId="77777777" w:rsidR="003802E7" w:rsidRPr="00111739" w:rsidRDefault="003802E7" w:rsidP="00153701">
            <w:pPr>
              <w:spacing w:before="80" w:after="80" w:line="240" w:lineRule="auto"/>
              <w:rPr>
                <w:rFonts w:eastAsia="Times New Roman" w:cs="Calibri"/>
                <w:color w:val="7F7F7F"/>
                <w:szCs w:val="18"/>
              </w:rPr>
            </w:pPr>
          </w:p>
        </w:tc>
        <w:tc>
          <w:tcPr>
            <w:tcW w:w="9140" w:type="dxa"/>
            <w:gridSpan w:val="3"/>
            <w:shd w:val="clear" w:color="auto" w:fill="auto"/>
          </w:tcPr>
          <w:p w14:paraId="1FC9E033" w14:textId="77777777" w:rsidR="003802E7" w:rsidRDefault="003802E7" w:rsidP="00153701">
            <w:pPr>
              <w:spacing w:before="80" w:after="80" w:line="240" w:lineRule="auto"/>
              <w:rPr>
                <w:rFonts w:eastAsia="Times New Roman" w:cs="Calibri"/>
                <w:b/>
                <w:color w:val="000000"/>
              </w:rPr>
            </w:pPr>
            <w:r w:rsidRPr="00111739">
              <w:rPr>
                <w:rFonts w:eastAsia="Times New Roman" w:cs="Calibri"/>
                <w:b/>
                <w:color w:val="000000"/>
              </w:rPr>
              <w:fldChar w:fldCharType="begin">
                <w:ffData>
                  <w:name w:val="Text14"/>
                  <w:enabled/>
                  <w:calcOnExit w:val="0"/>
                  <w:textInput/>
                </w:ffData>
              </w:fldChar>
            </w:r>
            <w:bookmarkStart w:id="0" w:name="Text14"/>
            <w:r w:rsidRPr="00111739">
              <w:rPr>
                <w:rFonts w:eastAsia="Times New Roman" w:cs="Calibri"/>
                <w:b/>
                <w:color w:val="000000"/>
              </w:rPr>
              <w:instrText xml:space="preserve"> FORMTEXT </w:instrText>
            </w:r>
            <w:r w:rsidRPr="00111739">
              <w:rPr>
                <w:rFonts w:eastAsia="Times New Roman" w:cs="Calibri"/>
                <w:b/>
                <w:color w:val="000000"/>
              </w:rPr>
            </w:r>
            <w:r w:rsidRPr="00111739">
              <w:rPr>
                <w:rFonts w:eastAsia="Times New Roman" w:cs="Calibri"/>
                <w:b/>
                <w:color w:val="000000"/>
              </w:rPr>
              <w:fldChar w:fldCharType="separate"/>
            </w:r>
            <w:r w:rsidR="00823497">
              <w:rPr>
                <w:rFonts w:eastAsia="Times New Roman" w:cs="Calibri"/>
                <w:b/>
                <w:color w:val="000000"/>
              </w:rPr>
              <w:t> </w:t>
            </w:r>
            <w:r w:rsidR="00823497">
              <w:rPr>
                <w:rFonts w:eastAsia="Times New Roman" w:cs="Calibri"/>
                <w:b/>
                <w:color w:val="000000"/>
              </w:rPr>
              <w:t> </w:t>
            </w:r>
            <w:r w:rsidR="00823497">
              <w:rPr>
                <w:rFonts w:eastAsia="Times New Roman" w:cs="Calibri"/>
                <w:b/>
                <w:color w:val="000000"/>
              </w:rPr>
              <w:t> </w:t>
            </w:r>
            <w:r w:rsidR="00823497">
              <w:rPr>
                <w:rFonts w:eastAsia="Times New Roman" w:cs="Calibri"/>
                <w:b/>
                <w:color w:val="000000"/>
              </w:rPr>
              <w:t> </w:t>
            </w:r>
            <w:r w:rsidR="00823497">
              <w:rPr>
                <w:rFonts w:eastAsia="Times New Roman" w:cs="Calibri"/>
                <w:b/>
                <w:color w:val="000000"/>
              </w:rPr>
              <w:t> </w:t>
            </w:r>
            <w:r w:rsidRPr="00111739">
              <w:rPr>
                <w:rFonts w:eastAsia="Times New Roman" w:cs="Calibri"/>
                <w:b/>
                <w:color w:val="000000"/>
              </w:rPr>
              <w:fldChar w:fldCharType="end"/>
            </w:r>
            <w:bookmarkEnd w:id="0"/>
          </w:p>
          <w:p w14:paraId="1FC9E034" w14:textId="77777777" w:rsidR="003802E7" w:rsidRPr="0075422E" w:rsidRDefault="003802E7" w:rsidP="00153701">
            <w:pPr>
              <w:spacing w:before="80" w:after="80" w:line="240" w:lineRule="auto"/>
              <w:rPr>
                <w:rFonts w:eastAsia="Times New Roman" w:cs="Calibri"/>
                <w:color w:val="808080"/>
              </w:rPr>
            </w:pPr>
            <w:r w:rsidRPr="0075422E">
              <w:rPr>
                <w:rFonts w:eastAsia="Times New Roman" w:cs="Calibri"/>
                <w:color w:val="808080"/>
              </w:rPr>
              <w:t>(Full name as you would like it to appear on your certificate)</w:t>
            </w:r>
          </w:p>
        </w:tc>
      </w:tr>
      <w:tr w:rsidR="003802E7" w:rsidRPr="00111739" w14:paraId="1FC9E038" w14:textId="77777777" w:rsidTr="003063E2">
        <w:tc>
          <w:tcPr>
            <w:tcW w:w="1634" w:type="dxa"/>
            <w:vMerge w:val="restart"/>
            <w:shd w:val="clear" w:color="auto" w:fill="auto"/>
          </w:tcPr>
          <w:p w14:paraId="1FC9E036" w14:textId="77777777" w:rsidR="003802E7" w:rsidRPr="00111739" w:rsidRDefault="003802E7" w:rsidP="00153701">
            <w:pPr>
              <w:spacing w:before="80" w:after="80" w:line="240" w:lineRule="auto"/>
              <w:rPr>
                <w:rFonts w:eastAsia="Times New Roman" w:cs="Calibri"/>
                <w:color w:val="000000"/>
              </w:rPr>
            </w:pPr>
            <w:r w:rsidRPr="00111739">
              <w:rPr>
                <w:rFonts w:eastAsia="Times New Roman" w:cs="Calibri"/>
                <w:color w:val="000000"/>
              </w:rPr>
              <w:t>Address</w:t>
            </w:r>
          </w:p>
        </w:tc>
        <w:tc>
          <w:tcPr>
            <w:tcW w:w="9140" w:type="dxa"/>
            <w:gridSpan w:val="3"/>
            <w:shd w:val="clear" w:color="auto" w:fill="auto"/>
          </w:tcPr>
          <w:p w14:paraId="1FC9E037" w14:textId="77777777" w:rsidR="003802E7" w:rsidRPr="00111739" w:rsidRDefault="003802E7" w:rsidP="00823497">
            <w:pPr>
              <w:spacing w:before="80" w:after="80" w:line="240" w:lineRule="auto"/>
              <w:rPr>
                <w:rFonts w:eastAsia="Times New Roman" w:cs="Calibri"/>
                <w:b/>
                <w:color w:val="000000"/>
              </w:rPr>
            </w:pPr>
            <w:r w:rsidRPr="00111739">
              <w:rPr>
                <w:rFonts w:eastAsia="Times New Roman" w:cs="Calibri"/>
                <w:b/>
                <w:color w:val="000000"/>
              </w:rPr>
              <w:fldChar w:fldCharType="begin">
                <w:ffData>
                  <w:name w:val="Text15"/>
                  <w:enabled/>
                  <w:calcOnExit w:val="0"/>
                  <w:textInput/>
                </w:ffData>
              </w:fldChar>
            </w:r>
            <w:bookmarkStart w:id="1" w:name="Text15"/>
            <w:r w:rsidRPr="00111739">
              <w:rPr>
                <w:rFonts w:eastAsia="Times New Roman" w:cs="Calibri"/>
                <w:b/>
                <w:color w:val="000000"/>
              </w:rPr>
              <w:instrText xml:space="preserve"> FORMTEXT </w:instrText>
            </w:r>
            <w:r w:rsidRPr="00111739">
              <w:rPr>
                <w:rFonts w:eastAsia="Times New Roman" w:cs="Calibri"/>
                <w:b/>
                <w:color w:val="000000"/>
              </w:rPr>
            </w:r>
            <w:r w:rsidRPr="00111739">
              <w:rPr>
                <w:rFonts w:eastAsia="Times New Roman" w:cs="Calibri"/>
                <w:b/>
                <w:color w:val="000000"/>
              </w:rPr>
              <w:fldChar w:fldCharType="separate"/>
            </w:r>
            <w:r w:rsidR="00823497">
              <w:rPr>
                <w:rFonts w:eastAsia="Times New Roman" w:cs="Calibri"/>
                <w:b/>
                <w:color w:val="000000"/>
              </w:rPr>
              <w:t> </w:t>
            </w:r>
            <w:r w:rsidR="00823497">
              <w:rPr>
                <w:rFonts w:eastAsia="Times New Roman" w:cs="Calibri"/>
                <w:b/>
                <w:color w:val="000000"/>
              </w:rPr>
              <w:t> </w:t>
            </w:r>
            <w:r w:rsidR="00823497">
              <w:rPr>
                <w:rFonts w:eastAsia="Times New Roman" w:cs="Calibri"/>
                <w:b/>
                <w:color w:val="000000"/>
              </w:rPr>
              <w:t> </w:t>
            </w:r>
            <w:r w:rsidR="00823497">
              <w:rPr>
                <w:rFonts w:eastAsia="Times New Roman" w:cs="Calibri"/>
                <w:b/>
                <w:color w:val="000000"/>
              </w:rPr>
              <w:t> </w:t>
            </w:r>
            <w:r w:rsidR="00823497">
              <w:rPr>
                <w:rFonts w:eastAsia="Times New Roman" w:cs="Calibri"/>
                <w:b/>
                <w:color w:val="000000"/>
              </w:rPr>
              <w:t> </w:t>
            </w:r>
            <w:r w:rsidRPr="00111739">
              <w:rPr>
                <w:rFonts w:eastAsia="Times New Roman" w:cs="Calibri"/>
                <w:b/>
                <w:color w:val="000000"/>
              </w:rPr>
              <w:fldChar w:fldCharType="end"/>
            </w:r>
            <w:bookmarkEnd w:id="1"/>
          </w:p>
        </w:tc>
      </w:tr>
      <w:tr w:rsidR="003802E7" w:rsidRPr="00111739" w14:paraId="1FC9E03B" w14:textId="77777777" w:rsidTr="003063E2">
        <w:tc>
          <w:tcPr>
            <w:tcW w:w="1634" w:type="dxa"/>
            <w:vMerge/>
            <w:shd w:val="clear" w:color="auto" w:fill="auto"/>
          </w:tcPr>
          <w:p w14:paraId="1FC9E039" w14:textId="77777777" w:rsidR="003802E7" w:rsidRPr="00111739" w:rsidRDefault="003802E7" w:rsidP="00153701">
            <w:pPr>
              <w:spacing w:before="80" w:after="80" w:line="240" w:lineRule="auto"/>
              <w:rPr>
                <w:rFonts w:eastAsia="Times New Roman" w:cs="Calibri"/>
                <w:color w:val="000000"/>
              </w:rPr>
            </w:pPr>
          </w:p>
        </w:tc>
        <w:tc>
          <w:tcPr>
            <w:tcW w:w="9140" w:type="dxa"/>
            <w:gridSpan w:val="3"/>
            <w:shd w:val="clear" w:color="auto" w:fill="auto"/>
          </w:tcPr>
          <w:p w14:paraId="1FC9E03A" w14:textId="77777777" w:rsidR="003802E7" w:rsidRPr="00111739" w:rsidRDefault="003802E7" w:rsidP="00823497">
            <w:pPr>
              <w:spacing w:before="80" w:after="80" w:line="240" w:lineRule="auto"/>
              <w:rPr>
                <w:rFonts w:eastAsia="Times New Roman" w:cs="Calibri"/>
                <w:b/>
                <w:color w:val="000000"/>
              </w:rPr>
            </w:pPr>
            <w:r w:rsidRPr="00111739">
              <w:rPr>
                <w:rFonts w:eastAsia="Times New Roman" w:cs="Calibri"/>
                <w:b/>
                <w:color w:val="000000"/>
              </w:rPr>
              <w:fldChar w:fldCharType="begin">
                <w:ffData>
                  <w:name w:val="Text16"/>
                  <w:enabled/>
                  <w:calcOnExit w:val="0"/>
                  <w:textInput/>
                </w:ffData>
              </w:fldChar>
            </w:r>
            <w:bookmarkStart w:id="2" w:name="Text16"/>
            <w:r w:rsidRPr="00111739">
              <w:rPr>
                <w:rFonts w:eastAsia="Times New Roman" w:cs="Calibri"/>
                <w:b/>
                <w:color w:val="000000"/>
              </w:rPr>
              <w:instrText xml:space="preserve"> FORMTEXT </w:instrText>
            </w:r>
            <w:r w:rsidRPr="00111739">
              <w:rPr>
                <w:rFonts w:eastAsia="Times New Roman" w:cs="Calibri"/>
                <w:b/>
                <w:color w:val="000000"/>
              </w:rPr>
            </w:r>
            <w:r w:rsidRPr="00111739">
              <w:rPr>
                <w:rFonts w:eastAsia="Times New Roman" w:cs="Calibri"/>
                <w:b/>
                <w:color w:val="000000"/>
              </w:rPr>
              <w:fldChar w:fldCharType="separate"/>
            </w:r>
            <w:r w:rsidR="00823497">
              <w:rPr>
                <w:rFonts w:eastAsia="Times New Roman" w:cs="Calibri"/>
                <w:b/>
                <w:color w:val="000000"/>
              </w:rPr>
              <w:t> </w:t>
            </w:r>
            <w:r w:rsidR="00823497">
              <w:rPr>
                <w:rFonts w:eastAsia="Times New Roman" w:cs="Calibri"/>
                <w:b/>
                <w:color w:val="000000"/>
              </w:rPr>
              <w:t> </w:t>
            </w:r>
            <w:r w:rsidR="00823497">
              <w:rPr>
                <w:rFonts w:eastAsia="Times New Roman" w:cs="Calibri"/>
                <w:b/>
                <w:color w:val="000000"/>
              </w:rPr>
              <w:t> </w:t>
            </w:r>
            <w:r w:rsidR="00823497">
              <w:rPr>
                <w:rFonts w:eastAsia="Times New Roman" w:cs="Calibri"/>
                <w:b/>
                <w:color w:val="000000"/>
              </w:rPr>
              <w:t> </w:t>
            </w:r>
            <w:r w:rsidR="00823497">
              <w:rPr>
                <w:rFonts w:eastAsia="Times New Roman" w:cs="Calibri"/>
                <w:b/>
                <w:color w:val="000000"/>
              </w:rPr>
              <w:t> </w:t>
            </w:r>
            <w:r w:rsidRPr="00111739">
              <w:rPr>
                <w:rFonts w:eastAsia="Times New Roman" w:cs="Calibri"/>
                <w:b/>
                <w:color w:val="000000"/>
              </w:rPr>
              <w:fldChar w:fldCharType="end"/>
            </w:r>
            <w:bookmarkEnd w:id="2"/>
          </w:p>
        </w:tc>
      </w:tr>
      <w:tr w:rsidR="003802E7" w:rsidRPr="00111739" w14:paraId="1FC9E040" w14:textId="77777777" w:rsidTr="003063E2">
        <w:tc>
          <w:tcPr>
            <w:tcW w:w="1634" w:type="dxa"/>
            <w:shd w:val="clear" w:color="auto" w:fill="auto"/>
          </w:tcPr>
          <w:p w14:paraId="1FC9E03C" w14:textId="77777777" w:rsidR="003802E7" w:rsidRPr="00111739" w:rsidRDefault="003802E7" w:rsidP="00153701">
            <w:pPr>
              <w:spacing w:before="80" w:after="80" w:line="240" w:lineRule="auto"/>
              <w:rPr>
                <w:rFonts w:eastAsia="Times New Roman" w:cs="Calibri"/>
                <w:color w:val="000000"/>
              </w:rPr>
            </w:pPr>
            <w:r w:rsidRPr="00111739">
              <w:rPr>
                <w:rFonts w:eastAsia="Times New Roman" w:cs="Calibri"/>
                <w:color w:val="000000"/>
              </w:rPr>
              <w:t>Phone</w:t>
            </w:r>
          </w:p>
        </w:tc>
        <w:tc>
          <w:tcPr>
            <w:tcW w:w="2903" w:type="dxa"/>
            <w:shd w:val="clear" w:color="auto" w:fill="auto"/>
          </w:tcPr>
          <w:p w14:paraId="1FC9E03D" w14:textId="77777777" w:rsidR="003802E7" w:rsidRPr="00111739" w:rsidRDefault="003802E7" w:rsidP="00823497">
            <w:pPr>
              <w:spacing w:before="80" w:after="80" w:line="240" w:lineRule="auto"/>
              <w:rPr>
                <w:rFonts w:eastAsia="Times New Roman" w:cs="Calibri"/>
                <w:color w:val="000000"/>
              </w:rPr>
            </w:pPr>
            <w:r w:rsidRPr="00111739">
              <w:rPr>
                <w:rFonts w:eastAsia="Times New Roman" w:cs="Calibri"/>
                <w:color w:val="000000"/>
              </w:rPr>
              <w:t xml:space="preserve">M: </w:t>
            </w:r>
            <w:r w:rsidRPr="00230F2B">
              <w:rPr>
                <w:rFonts w:eastAsia="Times New Roman" w:cs="Calibri"/>
                <w:b/>
                <w:color w:val="000000"/>
              </w:rPr>
              <w:fldChar w:fldCharType="begin">
                <w:ffData>
                  <w:name w:val="Text17"/>
                  <w:enabled/>
                  <w:calcOnExit w:val="0"/>
                  <w:textInput/>
                </w:ffData>
              </w:fldChar>
            </w:r>
            <w:bookmarkStart w:id="3" w:name="Text17"/>
            <w:r w:rsidRPr="00230F2B">
              <w:rPr>
                <w:rFonts w:eastAsia="Times New Roman" w:cs="Calibri"/>
                <w:b/>
                <w:color w:val="000000"/>
              </w:rPr>
              <w:instrText xml:space="preserve"> FORMTEXT </w:instrText>
            </w:r>
            <w:r w:rsidRPr="00230F2B">
              <w:rPr>
                <w:rFonts w:eastAsia="Times New Roman" w:cs="Calibri"/>
                <w:b/>
                <w:color w:val="000000"/>
              </w:rPr>
            </w:r>
            <w:r w:rsidRPr="00230F2B">
              <w:rPr>
                <w:rFonts w:eastAsia="Times New Roman" w:cs="Calibri"/>
                <w:b/>
                <w:color w:val="000000"/>
              </w:rPr>
              <w:fldChar w:fldCharType="separate"/>
            </w:r>
            <w:r w:rsidR="00823497">
              <w:rPr>
                <w:rFonts w:eastAsia="Times New Roman" w:cs="Calibri"/>
                <w:b/>
                <w:color w:val="000000"/>
              </w:rPr>
              <w:t> </w:t>
            </w:r>
            <w:r w:rsidR="00823497">
              <w:rPr>
                <w:rFonts w:eastAsia="Times New Roman" w:cs="Calibri"/>
                <w:b/>
                <w:color w:val="000000"/>
              </w:rPr>
              <w:t> </w:t>
            </w:r>
            <w:r w:rsidR="00823497">
              <w:rPr>
                <w:rFonts w:eastAsia="Times New Roman" w:cs="Calibri"/>
                <w:b/>
                <w:color w:val="000000"/>
              </w:rPr>
              <w:t> </w:t>
            </w:r>
            <w:r w:rsidR="00823497">
              <w:rPr>
                <w:rFonts w:eastAsia="Times New Roman" w:cs="Calibri"/>
                <w:b/>
                <w:color w:val="000000"/>
              </w:rPr>
              <w:t> </w:t>
            </w:r>
            <w:r w:rsidR="00823497">
              <w:rPr>
                <w:rFonts w:eastAsia="Times New Roman" w:cs="Calibri"/>
                <w:b/>
                <w:color w:val="000000"/>
              </w:rPr>
              <w:t> </w:t>
            </w:r>
            <w:r w:rsidRPr="00230F2B">
              <w:rPr>
                <w:rFonts w:eastAsia="Times New Roman" w:cs="Calibri"/>
                <w:b/>
                <w:color w:val="000000"/>
              </w:rPr>
              <w:fldChar w:fldCharType="end"/>
            </w:r>
            <w:bookmarkEnd w:id="3"/>
          </w:p>
        </w:tc>
        <w:tc>
          <w:tcPr>
            <w:tcW w:w="2835" w:type="dxa"/>
            <w:shd w:val="clear" w:color="auto" w:fill="auto"/>
          </w:tcPr>
          <w:p w14:paraId="1FC9E03E" w14:textId="77777777" w:rsidR="003802E7" w:rsidRPr="00111739" w:rsidRDefault="003802E7" w:rsidP="00823497">
            <w:pPr>
              <w:spacing w:before="80" w:after="80" w:line="240" w:lineRule="auto"/>
              <w:rPr>
                <w:rFonts w:eastAsia="Times New Roman" w:cs="Calibri"/>
                <w:color w:val="000000"/>
              </w:rPr>
            </w:pPr>
            <w:r w:rsidRPr="00111739">
              <w:rPr>
                <w:rFonts w:eastAsia="Times New Roman" w:cs="Calibri"/>
                <w:color w:val="000000"/>
              </w:rPr>
              <w:t xml:space="preserve">W: </w:t>
            </w:r>
            <w:r w:rsidRPr="00230F2B">
              <w:rPr>
                <w:rFonts w:eastAsia="Times New Roman" w:cs="Calibri"/>
                <w:b/>
                <w:color w:val="000000"/>
              </w:rPr>
              <w:fldChar w:fldCharType="begin">
                <w:ffData>
                  <w:name w:val="Text18"/>
                  <w:enabled/>
                  <w:calcOnExit w:val="0"/>
                  <w:textInput/>
                </w:ffData>
              </w:fldChar>
            </w:r>
            <w:bookmarkStart w:id="4" w:name="Text18"/>
            <w:r w:rsidRPr="00230F2B">
              <w:rPr>
                <w:rFonts w:eastAsia="Times New Roman" w:cs="Calibri"/>
                <w:b/>
                <w:color w:val="000000"/>
              </w:rPr>
              <w:instrText xml:space="preserve"> FORMTEXT </w:instrText>
            </w:r>
            <w:r w:rsidRPr="00230F2B">
              <w:rPr>
                <w:rFonts w:eastAsia="Times New Roman" w:cs="Calibri"/>
                <w:b/>
                <w:color w:val="000000"/>
              </w:rPr>
            </w:r>
            <w:r w:rsidRPr="00230F2B">
              <w:rPr>
                <w:rFonts w:eastAsia="Times New Roman" w:cs="Calibri"/>
                <w:b/>
                <w:color w:val="000000"/>
              </w:rPr>
              <w:fldChar w:fldCharType="separate"/>
            </w:r>
            <w:r w:rsidR="00823497">
              <w:rPr>
                <w:rFonts w:eastAsia="Times New Roman" w:cs="Calibri"/>
                <w:b/>
                <w:color w:val="000000"/>
              </w:rPr>
              <w:t> </w:t>
            </w:r>
            <w:r w:rsidR="00823497">
              <w:rPr>
                <w:rFonts w:eastAsia="Times New Roman" w:cs="Calibri"/>
                <w:b/>
                <w:color w:val="000000"/>
              </w:rPr>
              <w:t> </w:t>
            </w:r>
            <w:r w:rsidR="00823497">
              <w:rPr>
                <w:rFonts w:eastAsia="Times New Roman" w:cs="Calibri"/>
                <w:b/>
                <w:color w:val="000000"/>
              </w:rPr>
              <w:t> </w:t>
            </w:r>
            <w:r w:rsidR="00823497">
              <w:rPr>
                <w:rFonts w:eastAsia="Times New Roman" w:cs="Calibri"/>
                <w:b/>
                <w:color w:val="000000"/>
              </w:rPr>
              <w:t> </w:t>
            </w:r>
            <w:r w:rsidR="00823497">
              <w:rPr>
                <w:rFonts w:eastAsia="Times New Roman" w:cs="Calibri"/>
                <w:b/>
                <w:color w:val="000000"/>
              </w:rPr>
              <w:t> </w:t>
            </w:r>
            <w:r w:rsidRPr="00230F2B">
              <w:rPr>
                <w:rFonts w:eastAsia="Times New Roman" w:cs="Calibri"/>
                <w:b/>
                <w:color w:val="000000"/>
              </w:rPr>
              <w:fldChar w:fldCharType="end"/>
            </w:r>
            <w:bookmarkEnd w:id="4"/>
          </w:p>
        </w:tc>
        <w:tc>
          <w:tcPr>
            <w:tcW w:w="3402" w:type="dxa"/>
            <w:shd w:val="clear" w:color="auto" w:fill="auto"/>
          </w:tcPr>
          <w:p w14:paraId="1FC9E03F" w14:textId="77777777" w:rsidR="003802E7" w:rsidRPr="00111739" w:rsidRDefault="003802E7" w:rsidP="00153701">
            <w:pPr>
              <w:spacing w:before="80" w:after="80" w:line="240" w:lineRule="auto"/>
              <w:rPr>
                <w:rFonts w:eastAsia="Times New Roman" w:cs="Calibri"/>
                <w:color w:val="000000"/>
              </w:rPr>
            </w:pPr>
            <w:r w:rsidRPr="00111739">
              <w:rPr>
                <w:rFonts w:eastAsia="Times New Roman" w:cs="Calibri"/>
                <w:color w:val="000000"/>
              </w:rPr>
              <w:t xml:space="preserve">Other: </w:t>
            </w:r>
            <w:r w:rsidRPr="00230F2B">
              <w:rPr>
                <w:rFonts w:eastAsia="Times New Roman" w:cs="Calibri"/>
                <w:b/>
                <w:color w:val="000000"/>
              </w:rPr>
              <w:fldChar w:fldCharType="begin">
                <w:ffData>
                  <w:name w:val="Text19"/>
                  <w:enabled/>
                  <w:calcOnExit w:val="0"/>
                  <w:textInput/>
                </w:ffData>
              </w:fldChar>
            </w:r>
            <w:bookmarkStart w:id="5" w:name="Text19"/>
            <w:r w:rsidRPr="00230F2B">
              <w:rPr>
                <w:rFonts w:eastAsia="Times New Roman" w:cs="Calibri"/>
                <w:b/>
                <w:color w:val="000000"/>
              </w:rPr>
              <w:instrText xml:space="preserve"> FORMTEXT </w:instrText>
            </w:r>
            <w:r w:rsidRPr="00230F2B">
              <w:rPr>
                <w:rFonts w:eastAsia="Times New Roman" w:cs="Calibri"/>
                <w:b/>
                <w:color w:val="000000"/>
              </w:rPr>
            </w:r>
            <w:r w:rsidRPr="00230F2B">
              <w:rPr>
                <w:rFonts w:eastAsia="Times New Roman" w:cs="Calibri"/>
                <w:b/>
                <w:color w:val="000000"/>
              </w:rPr>
              <w:fldChar w:fldCharType="separate"/>
            </w:r>
            <w:r w:rsidRPr="00230F2B">
              <w:rPr>
                <w:rFonts w:eastAsia="Times New Roman" w:cs="Calibri"/>
                <w:b/>
                <w:noProof/>
                <w:color w:val="000000"/>
              </w:rPr>
              <w:t> </w:t>
            </w:r>
            <w:r w:rsidRPr="00230F2B">
              <w:rPr>
                <w:rFonts w:eastAsia="Times New Roman" w:cs="Calibri"/>
                <w:b/>
                <w:noProof/>
                <w:color w:val="000000"/>
              </w:rPr>
              <w:t> </w:t>
            </w:r>
            <w:r w:rsidRPr="00230F2B">
              <w:rPr>
                <w:rFonts w:eastAsia="Times New Roman" w:cs="Calibri"/>
                <w:b/>
                <w:noProof/>
                <w:color w:val="000000"/>
              </w:rPr>
              <w:t> </w:t>
            </w:r>
            <w:r w:rsidRPr="00230F2B">
              <w:rPr>
                <w:rFonts w:eastAsia="Times New Roman" w:cs="Calibri"/>
                <w:b/>
                <w:noProof/>
                <w:color w:val="000000"/>
              </w:rPr>
              <w:t> </w:t>
            </w:r>
            <w:r w:rsidRPr="00230F2B">
              <w:rPr>
                <w:rFonts w:eastAsia="Times New Roman" w:cs="Calibri"/>
                <w:b/>
                <w:noProof/>
                <w:color w:val="000000"/>
              </w:rPr>
              <w:t> </w:t>
            </w:r>
            <w:r w:rsidRPr="00230F2B">
              <w:rPr>
                <w:rFonts w:eastAsia="Times New Roman" w:cs="Calibri"/>
                <w:b/>
                <w:color w:val="000000"/>
              </w:rPr>
              <w:fldChar w:fldCharType="end"/>
            </w:r>
            <w:bookmarkEnd w:id="5"/>
          </w:p>
        </w:tc>
      </w:tr>
      <w:tr w:rsidR="003802E7" w:rsidRPr="00111739" w14:paraId="1FC9E043" w14:textId="77777777" w:rsidTr="003063E2">
        <w:tc>
          <w:tcPr>
            <w:tcW w:w="1634" w:type="dxa"/>
            <w:shd w:val="clear" w:color="auto" w:fill="auto"/>
          </w:tcPr>
          <w:p w14:paraId="1FC9E041" w14:textId="77777777" w:rsidR="003802E7" w:rsidRPr="00111739" w:rsidRDefault="003802E7" w:rsidP="00153701">
            <w:pPr>
              <w:spacing w:before="80" w:after="80" w:line="240" w:lineRule="auto"/>
              <w:rPr>
                <w:rFonts w:eastAsia="Times New Roman" w:cs="Calibri"/>
                <w:color w:val="000000"/>
              </w:rPr>
            </w:pPr>
            <w:r w:rsidRPr="00111739">
              <w:rPr>
                <w:rFonts w:eastAsia="Times New Roman" w:cs="Calibri"/>
                <w:color w:val="000000"/>
              </w:rPr>
              <w:t>Email</w:t>
            </w:r>
          </w:p>
        </w:tc>
        <w:tc>
          <w:tcPr>
            <w:tcW w:w="9140" w:type="dxa"/>
            <w:gridSpan w:val="3"/>
            <w:shd w:val="clear" w:color="auto" w:fill="auto"/>
          </w:tcPr>
          <w:p w14:paraId="1FC9E042" w14:textId="77777777" w:rsidR="003802E7" w:rsidRPr="00111739" w:rsidRDefault="003802E7" w:rsidP="00823497">
            <w:pPr>
              <w:spacing w:before="80" w:after="80" w:line="240" w:lineRule="auto"/>
              <w:rPr>
                <w:rFonts w:eastAsia="Times New Roman" w:cs="Calibri"/>
                <w:b/>
                <w:color w:val="000000"/>
              </w:rPr>
            </w:pPr>
            <w:r w:rsidRPr="00111739">
              <w:rPr>
                <w:rFonts w:eastAsia="Times New Roman" w:cs="Calibri"/>
                <w:b/>
                <w:color w:val="000000"/>
              </w:rPr>
              <w:fldChar w:fldCharType="begin">
                <w:ffData>
                  <w:name w:val="Text20"/>
                  <w:enabled/>
                  <w:calcOnExit w:val="0"/>
                  <w:textInput/>
                </w:ffData>
              </w:fldChar>
            </w:r>
            <w:bookmarkStart w:id="6" w:name="Text20"/>
            <w:r w:rsidRPr="00111739">
              <w:rPr>
                <w:rFonts w:eastAsia="Times New Roman" w:cs="Calibri"/>
                <w:b/>
                <w:color w:val="000000"/>
              </w:rPr>
              <w:instrText xml:space="preserve"> FORMTEXT </w:instrText>
            </w:r>
            <w:r w:rsidRPr="00111739">
              <w:rPr>
                <w:rFonts w:eastAsia="Times New Roman" w:cs="Calibri"/>
                <w:b/>
                <w:color w:val="000000"/>
              </w:rPr>
            </w:r>
            <w:r w:rsidRPr="00111739">
              <w:rPr>
                <w:rFonts w:eastAsia="Times New Roman" w:cs="Calibri"/>
                <w:b/>
                <w:color w:val="000000"/>
              </w:rPr>
              <w:fldChar w:fldCharType="separate"/>
            </w:r>
            <w:r w:rsidR="00823497">
              <w:rPr>
                <w:rFonts w:eastAsia="Times New Roman" w:cs="Calibri"/>
                <w:b/>
                <w:color w:val="000000"/>
              </w:rPr>
              <w:t> </w:t>
            </w:r>
            <w:r w:rsidR="00823497">
              <w:rPr>
                <w:rFonts w:eastAsia="Times New Roman" w:cs="Calibri"/>
                <w:b/>
                <w:color w:val="000000"/>
              </w:rPr>
              <w:t> </w:t>
            </w:r>
            <w:r w:rsidR="00823497">
              <w:rPr>
                <w:rFonts w:eastAsia="Times New Roman" w:cs="Calibri"/>
                <w:b/>
                <w:color w:val="000000"/>
              </w:rPr>
              <w:t> </w:t>
            </w:r>
            <w:r w:rsidR="00823497">
              <w:rPr>
                <w:rFonts w:eastAsia="Times New Roman" w:cs="Calibri"/>
                <w:b/>
                <w:color w:val="000000"/>
              </w:rPr>
              <w:t> </w:t>
            </w:r>
            <w:r w:rsidR="00823497">
              <w:rPr>
                <w:rFonts w:eastAsia="Times New Roman" w:cs="Calibri"/>
                <w:b/>
                <w:color w:val="000000"/>
              </w:rPr>
              <w:t> </w:t>
            </w:r>
            <w:r w:rsidRPr="00111739">
              <w:rPr>
                <w:rFonts w:eastAsia="Times New Roman" w:cs="Calibri"/>
                <w:b/>
                <w:color w:val="000000"/>
              </w:rPr>
              <w:fldChar w:fldCharType="end"/>
            </w:r>
            <w:bookmarkEnd w:id="6"/>
          </w:p>
        </w:tc>
      </w:tr>
    </w:tbl>
    <w:p w14:paraId="1FC9E044" w14:textId="77777777" w:rsidR="003802E7" w:rsidRPr="00DF4459" w:rsidRDefault="003802E7" w:rsidP="00957518">
      <w:pPr>
        <w:pStyle w:val="ListParagraph"/>
        <w:shd w:val="clear" w:color="auto" w:fill="1F497D"/>
        <w:spacing w:before="360" w:after="120" w:line="276" w:lineRule="auto"/>
        <w:ind w:left="-142"/>
        <w:contextualSpacing w:val="0"/>
        <w:rPr>
          <w:rFonts w:ascii="Calibri" w:hAnsi="Calibri" w:cs="Calibri"/>
          <w:color w:val="FFFFFF"/>
          <w:sz w:val="28"/>
          <w:szCs w:val="28"/>
        </w:rPr>
      </w:pPr>
      <w:r w:rsidRPr="00DF4459">
        <w:rPr>
          <w:rFonts w:ascii="Calibri" w:hAnsi="Calibri" w:cs="Calibri"/>
          <w:color w:val="FFFFFF"/>
          <w:sz w:val="28"/>
          <w:szCs w:val="28"/>
        </w:rPr>
        <w:t xml:space="preserve">Part </w:t>
      </w:r>
      <w:r w:rsidR="00902D79">
        <w:rPr>
          <w:rFonts w:ascii="Calibri" w:hAnsi="Calibri" w:cs="Calibri"/>
          <w:color w:val="FFFFFF"/>
          <w:sz w:val="28"/>
          <w:szCs w:val="28"/>
        </w:rPr>
        <w:t>2</w:t>
      </w:r>
      <w:r w:rsidRPr="00DF4459">
        <w:rPr>
          <w:rFonts w:ascii="Calibri" w:hAnsi="Calibri" w:cs="Calibri"/>
          <w:color w:val="FFFFFF"/>
          <w:sz w:val="28"/>
          <w:szCs w:val="28"/>
        </w:rPr>
        <w:t xml:space="preserve">: </w:t>
      </w:r>
      <w:r w:rsidR="008B6596">
        <w:rPr>
          <w:rFonts w:ascii="Calibri" w:hAnsi="Calibri" w:cs="Calibri"/>
          <w:color w:val="FFFFFF"/>
          <w:sz w:val="28"/>
          <w:szCs w:val="28"/>
        </w:rPr>
        <w:t>I</w:t>
      </w:r>
      <w:r w:rsidR="007B4063">
        <w:rPr>
          <w:rFonts w:ascii="Calibri" w:hAnsi="Calibri" w:cs="Calibri"/>
          <w:color w:val="FFFFFF"/>
          <w:sz w:val="28"/>
          <w:szCs w:val="28"/>
        </w:rPr>
        <w:t>dentify your i</w:t>
      </w:r>
      <w:r w:rsidR="008B6596">
        <w:rPr>
          <w:rFonts w:ascii="Calibri" w:hAnsi="Calibri" w:cs="Calibri"/>
          <w:color w:val="FFFFFF"/>
          <w:sz w:val="28"/>
          <w:szCs w:val="28"/>
        </w:rPr>
        <w:t xml:space="preserve">nitial </w:t>
      </w:r>
      <w:r w:rsidR="007B4063">
        <w:rPr>
          <w:rFonts w:ascii="Calibri" w:hAnsi="Calibri" w:cs="Calibri"/>
          <w:color w:val="FFFFFF"/>
          <w:sz w:val="28"/>
          <w:szCs w:val="28"/>
        </w:rPr>
        <w:t>a</w:t>
      </w:r>
      <w:r w:rsidR="008B6596">
        <w:rPr>
          <w:rFonts w:ascii="Calibri" w:hAnsi="Calibri" w:cs="Calibri"/>
          <w:color w:val="FFFFFF"/>
          <w:sz w:val="28"/>
          <w:szCs w:val="28"/>
        </w:rPr>
        <w:t xml:space="preserve">ccreditation </w:t>
      </w:r>
      <w:r w:rsidR="007B4063">
        <w:rPr>
          <w:rFonts w:ascii="Calibri" w:hAnsi="Calibri" w:cs="Calibri"/>
          <w:color w:val="FFFFFF"/>
          <w:sz w:val="28"/>
          <w:szCs w:val="28"/>
        </w:rPr>
        <w:t>p</w:t>
      </w:r>
      <w:r w:rsidR="008B6596">
        <w:rPr>
          <w:rFonts w:ascii="Calibri" w:hAnsi="Calibri" w:cs="Calibri"/>
          <w:color w:val="FFFFFF"/>
          <w:sz w:val="28"/>
          <w:szCs w:val="28"/>
        </w:rPr>
        <w:t>athway</w:t>
      </w:r>
      <w:r w:rsidR="007B4063">
        <w:rPr>
          <w:rFonts w:ascii="Calibri" w:hAnsi="Calibri" w:cs="Calibri"/>
          <w:color w:val="FFFFFF"/>
          <w:sz w:val="28"/>
          <w:szCs w:val="28"/>
        </w:rPr>
        <w:t xml:space="preserve"> </w:t>
      </w:r>
    </w:p>
    <w:p w14:paraId="1FC9E045" w14:textId="77777777" w:rsidR="008B6596" w:rsidRDefault="004A3154" w:rsidP="007C1855">
      <w:pPr>
        <w:pStyle w:val="ListParagraph"/>
        <w:spacing w:before="240" w:after="120"/>
        <w:ind w:left="-142"/>
        <w:contextualSpacing w:val="0"/>
        <w:rPr>
          <w:rFonts w:ascii="Calibri" w:hAnsi="Calibri" w:cs="Calibri"/>
          <w:color w:val="000000"/>
          <w:sz w:val="22"/>
          <w:szCs w:val="22"/>
        </w:rPr>
      </w:pPr>
      <w:r w:rsidRPr="004A3154">
        <w:rPr>
          <w:rFonts w:ascii="Calibri" w:hAnsi="Calibri" w:cs="Calibri"/>
          <w:color w:val="000000"/>
          <w:sz w:val="22"/>
          <w:szCs w:val="22"/>
        </w:rPr>
        <w:t>All mediato</w:t>
      </w:r>
      <w:r w:rsidR="00726EF1">
        <w:rPr>
          <w:rFonts w:ascii="Calibri" w:hAnsi="Calibri" w:cs="Calibri"/>
          <w:color w:val="000000"/>
          <w:sz w:val="22"/>
          <w:szCs w:val="22"/>
        </w:rPr>
        <w:t xml:space="preserve">rs must meet certain threshold </w:t>
      </w:r>
      <w:r w:rsidRPr="004A3154">
        <w:rPr>
          <w:rFonts w:ascii="Calibri" w:hAnsi="Calibri" w:cs="Calibri"/>
          <w:color w:val="000000"/>
          <w:sz w:val="22"/>
          <w:szCs w:val="22"/>
        </w:rPr>
        <w:t>requirements</w:t>
      </w:r>
      <w:r w:rsidR="00C94EEF">
        <w:rPr>
          <w:rFonts w:ascii="Calibri" w:hAnsi="Calibri" w:cs="Calibri"/>
          <w:color w:val="000000"/>
          <w:sz w:val="22"/>
          <w:szCs w:val="22"/>
        </w:rPr>
        <w:t xml:space="preserve"> under the </w:t>
      </w:r>
      <w:r w:rsidR="007B4063">
        <w:rPr>
          <w:rFonts w:ascii="Calibri" w:hAnsi="Calibri" w:cs="Calibri"/>
          <w:color w:val="000000"/>
          <w:sz w:val="22"/>
          <w:szCs w:val="22"/>
        </w:rPr>
        <w:t>NMAS</w:t>
      </w:r>
      <w:r w:rsidR="00C94EEF">
        <w:rPr>
          <w:rFonts w:ascii="Calibri" w:hAnsi="Calibri" w:cs="Calibri"/>
          <w:color w:val="000000"/>
          <w:sz w:val="22"/>
          <w:szCs w:val="22"/>
        </w:rPr>
        <w:t>: Part II Approval Standards</w:t>
      </w:r>
      <w:r w:rsidR="008B6596">
        <w:rPr>
          <w:rFonts w:ascii="Calibri" w:hAnsi="Calibri" w:cs="Calibri"/>
          <w:color w:val="000000"/>
          <w:sz w:val="22"/>
          <w:szCs w:val="22"/>
        </w:rPr>
        <w:t xml:space="preserve"> to be eligible for initial accreditation.  The NMAS offers several pathways to obtain initial accreditation.  </w:t>
      </w:r>
    </w:p>
    <w:p w14:paraId="1FC9E046" w14:textId="77777777" w:rsidR="00F01700" w:rsidRDefault="00F01700" w:rsidP="007C1855">
      <w:pPr>
        <w:pStyle w:val="ListParagraph"/>
        <w:spacing w:before="120" w:after="120"/>
        <w:ind w:left="-142"/>
        <w:contextualSpacing w:val="0"/>
        <w:rPr>
          <w:rFonts w:ascii="Calibri" w:hAnsi="Calibri" w:cs="Calibri"/>
          <w:color w:val="000000"/>
          <w:sz w:val="22"/>
          <w:szCs w:val="22"/>
        </w:rPr>
      </w:pPr>
      <w:r>
        <w:rPr>
          <w:rFonts w:ascii="Calibri" w:hAnsi="Calibri" w:cs="Calibri"/>
          <w:color w:val="000000"/>
          <w:sz w:val="22"/>
          <w:szCs w:val="22"/>
        </w:rPr>
        <w:t xml:space="preserve">I am applying for initial accreditation </w:t>
      </w:r>
      <w:r w:rsidR="0024448E">
        <w:rPr>
          <w:rFonts w:ascii="Calibri" w:hAnsi="Calibri" w:cs="Calibri"/>
          <w:color w:val="000000"/>
          <w:sz w:val="22"/>
          <w:szCs w:val="22"/>
        </w:rPr>
        <w:t>through the following pathway</w:t>
      </w:r>
    </w:p>
    <w:p w14:paraId="1FC9E047" w14:textId="77777777" w:rsidR="00F01700" w:rsidRPr="005E1D68" w:rsidRDefault="00F01700" w:rsidP="007C1855">
      <w:pPr>
        <w:pStyle w:val="ListParagraph"/>
        <w:spacing w:before="240" w:after="120"/>
        <w:ind w:left="-142"/>
        <w:contextualSpacing w:val="0"/>
        <w:rPr>
          <w:rFonts w:ascii="Calibri" w:hAnsi="Calibri" w:cs="Calibri"/>
          <w:color w:val="000000"/>
          <w:sz w:val="22"/>
          <w:szCs w:val="32"/>
        </w:rPr>
      </w:pPr>
      <w:r w:rsidRPr="005E1D68">
        <w:rPr>
          <w:rFonts w:ascii="Calibri" w:hAnsi="Calibri" w:cs="Calibri"/>
          <w:color w:val="000000"/>
          <w:sz w:val="22"/>
          <w:szCs w:val="32"/>
        </w:rPr>
        <w:fldChar w:fldCharType="begin">
          <w:ffData>
            <w:name w:val="Check31"/>
            <w:enabled/>
            <w:calcOnExit w:val="0"/>
            <w:checkBox>
              <w:sizeAuto/>
              <w:default w:val="0"/>
              <w:checked w:val="0"/>
            </w:checkBox>
          </w:ffData>
        </w:fldChar>
      </w:r>
      <w:r w:rsidRPr="005E1D68">
        <w:rPr>
          <w:rFonts w:ascii="Calibri" w:hAnsi="Calibri" w:cs="Calibri"/>
          <w:color w:val="000000"/>
          <w:sz w:val="22"/>
          <w:szCs w:val="32"/>
        </w:rPr>
        <w:instrText xml:space="preserve"> FORMCHECKBOX </w:instrText>
      </w:r>
      <w:r w:rsidR="00FE4966">
        <w:rPr>
          <w:rFonts w:ascii="Calibri" w:hAnsi="Calibri" w:cs="Calibri"/>
          <w:color w:val="000000"/>
          <w:sz w:val="22"/>
          <w:szCs w:val="32"/>
        </w:rPr>
      </w:r>
      <w:r w:rsidR="00FE4966">
        <w:rPr>
          <w:rFonts w:ascii="Calibri" w:hAnsi="Calibri" w:cs="Calibri"/>
          <w:color w:val="000000"/>
          <w:sz w:val="22"/>
          <w:szCs w:val="32"/>
        </w:rPr>
        <w:fldChar w:fldCharType="separate"/>
      </w:r>
      <w:r w:rsidRPr="005E1D68">
        <w:rPr>
          <w:rFonts w:ascii="Calibri" w:hAnsi="Calibri" w:cs="Calibri"/>
          <w:color w:val="000000"/>
          <w:sz w:val="22"/>
          <w:szCs w:val="32"/>
        </w:rPr>
        <w:fldChar w:fldCharType="end"/>
      </w:r>
      <w:r w:rsidRPr="005E1D68">
        <w:rPr>
          <w:rFonts w:ascii="Calibri" w:hAnsi="Calibri" w:cs="Calibri"/>
          <w:color w:val="000000"/>
          <w:sz w:val="22"/>
          <w:szCs w:val="32"/>
        </w:rPr>
        <w:t xml:space="preserve"> NMAS 2.2, 2.3 and 2.4      </w:t>
      </w:r>
      <w:r w:rsidR="007B4063" w:rsidRPr="00F878D5">
        <w:rPr>
          <w:rFonts w:ascii="Calibri" w:hAnsi="Calibri" w:cs="Calibri"/>
          <w:color w:val="000000"/>
          <w:sz w:val="22"/>
          <w:szCs w:val="32"/>
        </w:rPr>
        <w:tab/>
      </w:r>
      <w:r w:rsidRPr="005E1D68">
        <w:rPr>
          <w:rFonts w:ascii="Calibri" w:hAnsi="Calibri" w:cs="Calibri"/>
          <w:color w:val="000000"/>
          <w:sz w:val="22"/>
          <w:szCs w:val="32"/>
        </w:rPr>
        <w:t xml:space="preserve">Training and </w:t>
      </w:r>
      <w:r w:rsidR="003E25C5" w:rsidRPr="005E1D68">
        <w:rPr>
          <w:rFonts w:ascii="Calibri" w:hAnsi="Calibri" w:cs="Calibri"/>
          <w:color w:val="000000"/>
          <w:sz w:val="22"/>
          <w:szCs w:val="32"/>
        </w:rPr>
        <w:t>a</w:t>
      </w:r>
      <w:r w:rsidRPr="005E1D68">
        <w:rPr>
          <w:rFonts w:ascii="Calibri" w:hAnsi="Calibri" w:cs="Calibri"/>
          <w:color w:val="000000"/>
          <w:sz w:val="22"/>
          <w:szCs w:val="32"/>
        </w:rPr>
        <w:t xml:space="preserve">ssessment     </w:t>
      </w:r>
      <w:r w:rsidRPr="005E1D68">
        <w:rPr>
          <w:rFonts w:ascii="Calibri" w:hAnsi="Calibri" w:cs="Calibri"/>
          <w:color w:val="000000"/>
          <w:sz w:val="22"/>
          <w:szCs w:val="32"/>
        </w:rPr>
        <w:tab/>
      </w:r>
      <w:r w:rsidRPr="005E1D68">
        <w:rPr>
          <w:rFonts w:ascii="Calibri" w:hAnsi="Calibri" w:cs="Calibri"/>
          <w:color w:val="000000"/>
          <w:sz w:val="22"/>
          <w:szCs w:val="32"/>
        </w:rPr>
        <w:tab/>
      </w:r>
      <w:r w:rsidRPr="005E1D68">
        <w:rPr>
          <w:rFonts w:ascii="Calibri" w:hAnsi="Calibri" w:cs="Calibri"/>
          <w:color w:val="000000"/>
          <w:sz w:val="22"/>
          <w:szCs w:val="32"/>
        </w:rPr>
        <w:tab/>
        <w:t>Go to Part 3 of this application</w:t>
      </w:r>
    </w:p>
    <w:p w14:paraId="1FC9E048" w14:textId="77777777" w:rsidR="00F01700" w:rsidRPr="005E1D68" w:rsidRDefault="00F01700" w:rsidP="007C1855">
      <w:pPr>
        <w:pStyle w:val="ListParagraph"/>
        <w:spacing w:before="240" w:after="120"/>
        <w:ind w:left="-142"/>
        <w:contextualSpacing w:val="0"/>
        <w:rPr>
          <w:rFonts w:ascii="Calibri" w:hAnsi="Calibri" w:cs="Calibri"/>
          <w:color w:val="000000"/>
          <w:sz w:val="22"/>
          <w:szCs w:val="32"/>
        </w:rPr>
      </w:pPr>
      <w:r w:rsidRPr="005E1D68">
        <w:rPr>
          <w:rFonts w:ascii="Calibri" w:hAnsi="Calibri" w:cs="Calibri"/>
          <w:color w:val="000000"/>
          <w:sz w:val="22"/>
          <w:szCs w:val="32"/>
        </w:rPr>
        <w:fldChar w:fldCharType="begin">
          <w:ffData>
            <w:name w:val="Check31"/>
            <w:enabled/>
            <w:calcOnExit w:val="0"/>
            <w:checkBox>
              <w:sizeAuto/>
              <w:default w:val="0"/>
              <w:checked w:val="0"/>
            </w:checkBox>
          </w:ffData>
        </w:fldChar>
      </w:r>
      <w:r w:rsidRPr="005E1D68">
        <w:rPr>
          <w:rFonts w:ascii="Calibri" w:hAnsi="Calibri" w:cs="Calibri"/>
          <w:color w:val="000000"/>
          <w:sz w:val="22"/>
          <w:szCs w:val="32"/>
        </w:rPr>
        <w:instrText xml:space="preserve"> FORMCHECKBOX </w:instrText>
      </w:r>
      <w:r w:rsidR="00FE4966">
        <w:rPr>
          <w:rFonts w:ascii="Calibri" w:hAnsi="Calibri" w:cs="Calibri"/>
          <w:color w:val="000000"/>
          <w:sz w:val="22"/>
          <w:szCs w:val="32"/>
        </w:rPr>
      </w:r>
      <w:r w:rsidR="00FE4966">
        <w:rPr>
          <w:rFonts w:ascii="Calibri" w:hAnsi="Calibri" w:cs="Calibri"/>
          <w:color w:val="000000"/>
          <w:sz w:val="22"/>
          <w:szCs w:val="32"/>
        </w:rPr>
        <w:fldChar w:fldCharType="separate"/>
      </w:r>
      <w:r w:rsidRPr="005E1D68">
        <w:rPr>
          <w:rFonts w:ascii="Calibri" w:hAnsi="Calibri" w:cs="Calibri"/>
          <w:color w:val="000000"/>
          <w:sz w:val="22"/>
          <w:szCs w:val="32"/>
        </w:rPr>
        <w:fldChar w:fldCharType="end"/>
      </w:r>
      <w:r w:rsidRPr="005E1D68">
        <w:rPr>
          <w:rFonts w:ascii="Calibri" w:hAnsi="Calibri" w:cs="Calibri"/>
          <w:color w:val="000000"/>
          <w:sz w:val="22"/>
          <w:szCs w:val="32"/>
        </w:rPr>
        <w:t xml:space="preserve"> NMAS 2.5 (a)</w:t>
      </w:r>
      <w:r w:rsidRPr="005E1D68">
        <w:rPr>
          <w:rFonts w:ascii="Calibri" w:hAnsi="Calibri" w:cs="Calibri"/>
          <w:color w:val="000000"/>
          <w:sz w:val="22"/>
          <w:szCs w:val="32"/>
        </w:rPr>
        <w:tab/>
      </w:r>
      <w:r w:rsidRPr="005E1D68">
        <w:rPr>
          <w:rFonts w:ascii="Calibri" w:hAnsi="Calibri" w:cs="Calibri"/>
          <w:color w:val="000000"/>
          <w:sz w:val="22"/>
          <w:szCs w:val="32"/>
        </w:rPr>
        <w:tab/>
        <w:t xml:space="preserve"> </w:t>
      </w:r>
      <w:r w:rsidR="007B4063" w:rsidRPr="00F878D5">
        <w:rPr>
          <w:rFonts w:ascii="Calibri" w:hAnsi="Calibri" w:cs="Calibri"/>
          <w:color w:val="000000"/>
          <w:sz w:val="22"/>
          <w:szCs w:val="32"/>
        </w:rPr>
        <w:tab/>
      </w:r>
      <w:r w:rsidRPr="005E1D68">
        <w:rPr>
          <w:rFonts w:ascii="Calibri" w:hAnsi="Calibri" w:cs="Calibri"/>
          <w:color w:val="000000"/>
          <w:sz w:val="22"/>
          <w:szCs w:val="32"/>
        </w:rPr>
        <w:t xml:space="preserve">Comparable training and assessment  </w:t>
      </w:r>
      <w:r w:rsidRPr="005E1D68">
        <w:rPr>
          <w:rFonts w:ascii="Calibri" w:hAnsi="Calibri" w:cs="Calibri"/>
          <w:color w:val="000000"/>
          <w:sz w:val="22"/>
          <w:szCs w:val="32"/>
        </w:rPr>
        <w:tab/>
      </w:r>
      <w:r w:rsidRPr="005E1D68">
        <w:rPr>
          <w:rFonts w:ascii="Calibri" w:hAnsi="Calibri" w:cs="Calibri"/>
          <w:color w:val="000000"/>
          <w:sz w:val="22"/>
          <w:szCs w:val="32"/>
        </w:rPr>
        <w:tab/>
      </w:r>
      <w:proofErr w:type="gramStart"/>
      <w:r w:rsidRPr="005E1D68">
        <w:rPr>
          <w:rFonts w:ascii="Calibri" w:hAnsi="Calibri" w:cs="Calibri"/>
          <w:color w:val="000000"/>
          <w:sz w:val="22"/>
          <w:szCs w:val="32"/>
        </w:rPr>
        <w:t>Go</w:t>
      </w:r>
      <w:proofErr w:type="gramEnd"/>
      <w:r w:rsidRPr="005E1D68">
        <w:rPr>
          <w:rFonts w:ascii="Calibri" w:hAnsi="Calibri" w:cs="Calibri"/>
          <w:color w:val="000000"/>
          <w:sz w:val="22"/>
          <w:szCs w:val="32"/>
        </w:rPr>
        <w:t xml:space="preserve"> to Part 4 of this application</w:t>
      </w:r>
    </w:p>
    <w:p w14:paraId="1FC9E049" w14:textId="77777777" w:rsidR="00F01700" w:rsidRPr="005E1D68" w:rsidRDefault="00F01700" w:rsidP="007C1855">
      <w:pPr>
        <w:pStyle w:val="ListParagraph"/>
        <w:spacing w:before="240" w:after="120"/>
        <w:ind w:left="-142"/>
        <w:contextualSpacing w:val="0"/>
        <w:rPr>
          <w:rFonts w:ascii="Calibri" w:hAnsi="Calibri" w:cs="Calibri"/>
          <w:color w:val="000000"/>
          <w:sz w:val="22"/>
          <w:szCs w:val="32"/>
        </w:rPr>
      </w:pPr>
      <w:r w:rsidRPr="005E1D68">
        <w:rPr>
          <w:rFonts w:ascii="Calibri" w:hAnsi="Calibri" w:cs="Calibri"/>
          <w:color w:val="000000"/>
          <w:sz w:val="22"/>
          <w:szCs w:val="32"/>
        </w:rPr>
        <w:fldChar w:fldCharType="begin">
          <w:ffData>
            <w:name w:val="Check31"/>
            <w:enabled/>
            <w:calcOnExit w:val="0"/>
            <w:checkBox>
              <w:sizeAuto/>
              <w:default w:val="0"/>
              <w:checked w:val="0"/>
            </w:checkBox>
          </w:ffData>
        </w:fldChar>
      </w:r>
      <w:r w:rsidRPr="005E1D68">
        <w:rPr>
          <w:rFonts w:ascii="Calibri" w:hAnsi="Calibri" w:cs="Calibri"/>
          <w:color w:val="000000"/>
          <w:sz w:val="22"/>
          <w:szCs w:val="32"/>
        </w:rPr>
        <w:instrText xml:space="preserve"> FORMCHECKBOX </w:instrText>
      </w:r>
      <w:r w:rsidR="00FE4966">
        <w:rPr>
          <w:rFonts w:ascii="Calibri" w:hAnsi="Calibri" w:cs="Calibri"/>
          <w:color w:val="000000"/>
          <w:sz w:val="22"/>
          <w:szCs w:val="32"/>
        </w:rPr>
      </w:r>
      <w:r w:rsidR="00FE4966">
        <w:rPr>
          <w:rFonts w:ascii="Calibri" w:hAnsi="Calibri" w:cs="Calibri"/>
          <w:color w:val="000000"/>
          <w:sz w:val="22"/>
          <w:szCs w:val="32"/>
        </w:rPr>
        <w:fldChar w:fldCharType="separate"/>
      </w:r>
      <w:r w:rsidRPr="005E1D68">
        <w:rPr>
          <w:rFonts w:ascii="Calibri" w:hAnsi="Calibri" w:cs="Calibri"/>
          <w:color w:val="000000"/>
          <w:sz w:val="22"/>
          <w:szCs w:val="32"/>
        </w:rPr>
        <w:fldChar w:fldCharType="end"/>
      </w:r>
      <w:r w:rsidRPr="005E1D68">
        <w:rPr>
          <w:rFonts w:ascii="Calibri" w:hAnsi="Calibri" w:cs="Calibri"/>
          <w:color w:val="000000"/>
          <w:sz w:val="22"/>
          <w:szCs w:val="32"/>
        </w:rPr>
        <w:t xml:space="preserve"> NMAS 2.5 (b)</w:t>
      </w:r>
      <w:r w:rsidRPr="005E1D68">
        <w:rPr>
          <w:rFonts w:ascii="Calibri" w:hAnsi="Calibri" w:cs="Calibri"/>
          <w:color w:val="000000"/>
          <w:sz w:val="22"/>
          <w:szCs w:val="32"/>
        </w:rPr>
        <w:tab/>
      </w:r>
      <w:r w:rsidRPr="005E1D68">
        <w:rPr>
          <w:rFonts w:ascii="Calibri" w:hAnsi="Calibri" w:cs="Calibri"/>
          <w:color w:val="000000"/>
          <w:sz w:val="22"/>
          <w:szCs w:val="32"/>
        </w:rPr>
        <w:tab/>
        <w:t xml:space="preserve"> </w:t>
      </w:r>
      <w:r w:rsidR="007B4063" w:rsidRPr="00F878D5">
        <w:rPr>
          <w:rFonts w:ascii="Calibri" w:hAnsi="Calibri" w:cs="Calibri"/>
          <w:color w:val="000000"/>
          <w:sz w:val="22"/>
          <w:szCs w:val="32"/>
        </w:rPr>
        <w:tab/>
      </w:r>
      <w:r w:rsidRPr="005E1D68">
        <w:rPr>
          <w:rFonts w:ascii="Calibri" w:hAnsi="Calibri" w:cs="Calibri"/>
          <w:color w:val="000000"/>
          <w:sz w:val="22"/>
          <w:szCs w:val="32"/>
        </w:rPr>
        <w:t xml:space="preserve">Experience, education and assessment  </w:t>
      </w:r>
      <w:r w:rsidRPr="005E1D68">
        <w:rPr>
          <w:rFonts w:ascii="Calibri" w:hAnsi="Calibri" w:cs="Calibri"/>
          <w:color w:val="000000"/>
          <w:sz w:val="22"/>
          <w:szCs w:val="32"/>
        </w:rPr>
        <w:tab/>
      </w:r>
      <w:r w:rsidRPr="005E1D68">
        <w:rPr>
          <w:rFonts w:ascii="Calibri" w:hAnsi="Calibri" w:cs="Calibri"/>
          <w:color w:val="000000"/>
          <w:sz w:val="22"/>
          <w:szCs w:val="32"/>
        </w:rPr>
        <w:tab/>
      </w:r>
      <w:proofErr w:type="gramStart"/>
      <w:r w:rsidRPr="005E1D68">
        <w:rPr>
          <w:rFonts w:ascii="Calibri" w:hAnsi="Calibri" w:cs="Calibri"/>
          <w:color w:val="000000"/>
          <w:sz w:val="22"/>
          <w:szCs w:val="32"/>
        </w:rPr>
        <w:t>Go</w:t>
      </w:r>
      <w:proofErr w:type="gramEnd"/>
      <w:r w:rsidRPr="005E1D68">
        <w:rPr>
          <w:rFonts w:ascii="Calibri" w:hAnsi="Calibri" w:cs="Calibri"/>
          <w:color w:val="000000"/>
          <w:sz w:val="22"/>
          <w:szCs w:val="32"/>
        </w:rPr>
        <w:t xml:space="preserve"> to Part 5 of this application</w:t>
      </w:r>
    </w:p>
    <w:p w14:paraId="1FC9E04A" w14:textId="77777777" w:rsidR="0024448E" w:rsidRPr="00957518" w:rsidRDefault="0024448E" w:rsidP="007C1855">
      <w:pPr>
        <w:pStyle w:val="ListParagraph"/>
        <w:shd w:val="clear" w:color="auto" w:fill="1F497D"/>
        <w:spacing w:before="360" w:after="120" w:line="276" w:lineRule="auto"/>
        <w:ind w:left="-142"/>
        <w:contextualSpacing w:val="0"/>
        <w:rPr>
          <w:rFonts w:ascii="Calibri" w:hAnsi="Calibri" w:cs="Calibri"/>
          <w:color w:val="FFFFFF"/>
          <w:sz w:val="28"/>
          <w:szCs w:val="28"/>
        </w:rPr>
      </w:pPr>
      <w:r w:rsidRPr="00957518">
        <w:rPr>
          <w:rFonts w:ascii="Calibri" w:hAnsi="Calibri" w:cs="Calibri"/>
          <w:color w:val="FFFFFF"/>
          <w:sz w:val="28"/>
          <w:szCs w:val="28"/>
        </w:rPr>
        <w:lastRenderedPageBreak/>
        <w:t>Part 3: Training and Assessment</w:t>
      </w:r>
      <w:r w:rsidR="00493013" w:rsidRPr="00957518">
        <w:rPr>
          <w:rFonts w:ascii="Calibri" w:hAnsi="Calibri" w:cs="Calibri"/>
          <w:color w:val="FFFFFF"/>
          <w:sz w:val="28"/>
          <w:szCs w:val="28"/>
        </w:rPr>
        <w:t xml:space="preserve"> (NMAS 2.2, 2.3, 2.4)</w:t>
      </w:r>
    </w:p>
    <w:p w14:paraId="1FC9E04B" w14:textId="77777777" w:rsidR="002852C4" w:rsidRDefault="002C55EE" w:rsidP="003F1BE7">
      <w:pPr>
        <w:pStyle w:val="ListParagraph"/>
        <w:spacing w:before="120" w:after="120"/>
        <w:ind w:left="0"/>
        <w:contextualSpacing w:val="0"/>
        <w:rPr>
          <w:rFonts w:ascii="Calibri" w:hAnsi="Calibri" w:cs="Calibri"/>
          <w:b/>
          <w:color w:val="auto"/>
          <w:sz w:val="22"/>
          <w:szCs w:val="22"/>
        </w:rPr>
      </w:pPr>
      <w:r>
        <w:rPr>
          <w:rFonts w:ascii="Calibri" w:hAnsi="Calibri" w:cs="Calibri"/>
          <w:b/>
          <w:color w:val="auto"/>
          <w:sz w:val="22"/>
          <w:szCs w:val="22"/>
        </w:rPr>
        <w:t>3.1</w:t>
      </w:r>
      <w:r>
        <w:rPr>
          <w:rFonts w:ascii="Calibri" w:hAnsi="Calibri" w:cs="Calibri"/>
          <w:b/>
          <w:color w:val="auto"/>
          <w:sz w:val="22"/>
          <w:szCs w:val="22"/>
        </w:rPr>
        <w:tab/>
      </w:r>
      <w:r w:rsidR="002852C4">
        <w:rPr>
          <w:rFonts w:ascii="Calibri" w:hAnsi="Calibri" w:cs="Calibri"/>
          <w:b/>
          <w:color w:val="auto"/>
          <w:sz w:val="22"/>
          <w:szCs w:val="22"/>
        </w:rPr>
        <w:t>Training Programme</w:t>
      </w:r>
    </w:p>
    <w:p w14:paraId="1FC9E04C" w14:textId="77777777" w:rsidR="00902D79" w:rsidRPr="00203BC4" w:rsidRDefault="008A40B4" w:rsidP="003F1BE7">
      <w:pPr>
        <w:pStyle w:val="ListParagraph"/>
        <w:spacing w:before="120" w:after="120"/>
        <w:contextualSpacing w:val="0"/>
        <w:rPr>
          <w:rFonts w:ascii="Calibri" w:hAnsi="Calibri" w:cs="Calibri"/>
          <w:color w:val="auto"/>
          <w:sz w:val="22"/>
          <w:szCs w:val="22"/>
        </w:rPr>
      </w:pPr>
      <w:r w:rsidRPr="00203BC4">
        <w:rPr>
          <w:rFonts w:ascii="Calibri" w:hAnsi="Calibri" w:cs="Calibri"/>
          <w:color w:val="000000"/>
          <w:sz w:val="22"/>
          <w:szCs w:val="22"/>
        </w:rPr>
        <w:fldChar w:fldCharType="begin">
          <w:ffData>
            <w:name w:val="Check31"/>
            <w:enabled/>
            <w:calcOnExit w:val="0"/>
            <w:checkBox>
              <w:sizeAuto/>
              <w:default w:val="0"/>
              <w:checked w:val="0"/>
            </w:checkBox>
          </w:ffData>
        </w:fldChar>
      </w:r>
      <w:r w:rsidRPr="00203BC4">
        <w:rPr>
          <w:rFonts w:ascii="Calibri" w:hAnsi="Calibri" w:cs="Calibri"/>
          <w:color w:val="000000"/>
          <w:sz w:val="22"/>
          <w:szCs w:val="22"/>
        </w:rPr>
        <w:instrText xml:space="preserve"> FORMCHECKBOX </w:instrText>
      </w:r>
      <w:r w:rsidR="00FE4966">
        <w:rPr>
          <w:rFonts w:ascii="Calibri" w:hAnsi="Calibri" w:cs="Calibri"/>
          <w:color w:val="000000"/>
          <w:sz w:val="22"/>
          <w:szCs w:val="22"/>
        </w:rPr>
      </w:r>
      <w:r w:rsidR="00FE4966">
        <w:rPr>
          <w:rFonts w:ascii="Calibri" w:hAnsi="Calibri" w:cs="Calibri"/>
          <w:color w:val="000000"/>
          <w:sz w:val="22"/>
          <w:szCs w:val="22"/>
        </w:rPr>
        <w:fldChar w:fldCharType="separate"/>
      </w:r>
      <w:r w:rsidRPr="00203BC4">
        <w:rPr>
          <w:rFonts w:ascii="Calibri" w:hAnsi="Calibri" w:cs="Calibri"/>
          <w:color w:val="000000"/>
          <w:sz w:val="22"/>
          <w:szCs w:val="22"/>
        </w:rPr>
        <w:fldChar w:fldCharType="end"/>
      </w:r>
      <w:r w:rsidRPr="00203BC4">
        <w:rPr>
          <w:rFonts w:ascii="Calibri" w:hAnsi="Calibri" w:cs="Calibri"/>
          <w:color w:val="000000"/>
          <w:sz w:val="22"/>
          <w:szCs w:val="22"/>
        </w:rPr>
        <w:t xml:space="preserve"> </w:t>
      </w:r>
      <w:r w:rsidR="004A3154" w:rsidRPr="00203BC4">
        <w:rPr>
          <w:rFonts w:ascii="Calibri" w:hAnsi="Calibri" w:cs="Calibri"/>
          <w:color w:val="auto"/>
          <w:sz w:val="22"/>
          <w:szCs w:val="22"/>
        </w:rPr>
        <w:t xml:space="preserve">I have completed a </w:t>
      </w:r>
      <w:r w:rsidR="00C94EEF" w:rsidRPr="00203BC4">
        <w:rPr>
          <w:rFonts w:ascii="Calibri" w:hAnsi="Calibri" w:cs="Calibri"/>
          <w:color w:val="auto"/>
          <w:sz w:val="22"/>
          <w:szCs w:val="22"/>
        </w:rPr>
        <w:t xml:space="preserve">nationally accredited </w:t>
      </w:r>
      <w:r w:rsidR="004A3154" w:rsidRPr="00203BC4">
        <w:rPr>
          <w:rFonts w:ascii="Calibri" w:hAnsi="Calibri" w:cs="Calibri"/>
          <w:color w:val="auto"/>
          <w:sz w:val="22"/>
          <w:szCs w:val="22"/>
        </w:rPr>
        <w:t>mediation training course conducted by</w:t>
      </w:r>
      <w:r w:rsidR="00C94EEF" w:rsidRPr="00203BC4">
        <w:rPr>
          <w:rFonts w:ascii="Calibri" w:hAnsi="Calibri" w:cs="Calibri"/>
          <w:color w:val="auto"/>
          <w:sz w:val="22"/>
          <w:szCs w:val="22"/>
        </w:rPr>
        <w:t xml:space="preserve"> an organisation registered as an RMAB with the Australian Mediator Standards Board </w:t>
      </w:r>
      <w:r w:rsidR="004A3154" w:rsidRPr="00203BC4">
        <w:rPr>
          <w:rFonts w:ascii="Calibri" w:hAnsi="Calibri" w:cs="Calibri"/>
          <w:color w:val="auto"/>
          <w:sz w:val="22"/>
          <w:szCs w:val="22"/>
        </w:rPr>
        <w:t xml:space="preserve"> </w:t>
      </w:r>
      <w:r w:rsidRPr="00203BC4">
        <w:rPr>
          <w:rFonts w:ascii="Calibri" w:hAnsi="Calibri" w:cs="Calibri"/>
          <w:color w:val="auto"/>
          <w:sz w:val="22"/>
          <w:szCs w:val="22"/>
        </w:rPr>
        <w:t xml:space="preserve">which complies with NMAS 2.2 and 2.3 </w:t>
      </w:r>
      <w:hyperlink r:id="rId16" w:history="1">
        <w:r w:rsidR="00C94EEF" w:rsidRPr="00203BC4">
          <w:rPr>
            <w:rStyle w:val="Hyperlink"/>
            <w:rFonts w:ascii="Calibri" w:hAnsi="Calibri" w:cs="Calibri"/>
            <w:sz w:val="22"/>
            <w:szCs w:val="22"/>
          </w:rPr>
          <w:t>https://msb.org.au/msb-member-list</w:t>
        </w:r>
      </w:hyperlink>
      <w:r w:rsidR="00C94EEF" w:rsidRPr="00203BC4">
        <w:rPr>
          <w:rFonts w:ascii="Calibri" w:hAnsi="Calibri" w:cs="Calibri"/>
          <w:color w:val="auto"/>
          <w:sz w:val="22"/>
          <w:szCs w:val="22"/>
        </w:rPr>
        <w:t xml:space="preserve">. </w:t>
      </w:r>
      <w:r w:rsidRPr="00203BC4">
        <w:rPr>
          <w:rFonts w:ascii="Calibri" w:hAnsi="Calibri" w:cs="Calibri"/>
          <w:color w:val="auto"/>
          <w:sz w:val="22"/>
          <w:szCs w:val="22"/>
        </w:rPr>
        <w:t xml:space="preserve"> </w:t>
      </w:r>
    </w:p>
    <w:p w14:paraId="1FC9E04D" w14:textId="77777777" w:rsidR="00902D79" w:rsidRPr="00203BC4" w:rsidRDefault="00902D79" w:rsidP="005E1D68">
      <w:pPr>
        <w:pStyle w:val="ListParagraph"/>
        <w:spacing w:before="80" w:after="120"/>
        <w:ind w:left="-142"/>
        <w:contextualSpacing w:val="0"/>
        <w:rPr>
          <w:rFonts w:ascii="Calibri" w:hAnsi="Calibri" w:cs="Calibri"/>
          <w:color w:val="auto"/>
          <w:sz w:val="22"/>
          <w:szCs w:val="22"/>
        </w:rPr>
      </w:pPr>
      <w:r w:rsidRPr="00203BC4">
        <w:rPr>
          <w:rFonts w:ascii="Calibri" w:hAnsi="Calibri" w:cs="Calibri"/>
          <w:color w:val="auto"/>
          <w:sz w:val="22"/>
          <w:szCs w:val="22"/>
        </w:rPr>
        <w:t>I confirm the course met the following requirements</w:t>
      </w:r>
      <w:r w:rsidR="0024448E" w:rsidRPr="00203BC4">
        <w:rPr>
          <w:rFonts w:ascii="Calibri" w:hAnsi="Calibri" w:cs="Calibri"/>
          <w:color w:val="auto"/>
          <w:sz w:val="22"/>
          <w:szCs w:val="22"/>
        </w:rPr>
        <w:t xml:space="preserve">: </w:t>
      </w:r>
    </w:p>
    <w:p w14:paraId="1FC9E04E" w14:textId="77777777" w:rsidR="0024448E" w:rsidRPr="00203BC4" w:rsidRDefault="0024448E" w:rsidP="005E1D68">
      <w:pPr>
        <w:pStyle w:val="ListParagraph"/>
        <w:numPr>
          <w:ilvl w:val="0"/>
          <w:numId w:val="42"/>
        </w:numPr>
        <w:spacing w:before="80"/>
        <w:ind w:left="1080"/>
        <w:contextualSpacing w:val="0"/>
        <w:rPr>
          <w:rFonts w:ascii="Calibri" w:hAnsi="Calibri" w:cs="Calibri"/>
          <w:color w:val="000000"/>
          <w:sz w:val="22"/>
          <w:szCs w:val="22"/>
        </w:rPr>
      </w:pPr>
      <w:r w:rsidRPr="00203BC4">
        <w:rPr>
          <w:rFonts w:ascii="Calibri" w:hAnsi="Calibri" w:cs="Calibri"/>
          <w:color w:val="000000"/>
          <w:sz w:val="22"/>
          <w:szCs w:val="22"/>
        </w:rPr>
        <w:t xml:space="preserve">Minimum of 38 hours </w:t>
      </w:r>
    </w:p>
    <w:p w14:paraId="1FC9E04F" w14:textId="77777777" w:rsidR="0024448E" w:rsidRPr="00203BC4" w:rsidRDefault="0024448E" w:rsidP="005E1D68">
      <w:pPr>
        <w:pStyle w:val="ListParagraph"/>
        <w:numPr>
          <w:ilvl w:val="0"/>
          <w:numId w:val="42"/>
        </w:numPr>
        <w:spacing w:before="80"/>
        <w:ind w:left="1080"/>
        <w:contextualSpacing w:val="0"/>
        <w:rPr>
          <w:rFonts w:ascii="Calibri" w:hAnsi="Calibri" w:cs="Calibri"/>
          <w:color w:val="000000"/>
          <w:sz w:val="22"/>
          <w:szCs w:val="22"/>
        </w:rPr>
      </w:pPr>
      <w:r w:rsidRPr="00203BC4">
        <w:rPr>
          <w:rFonts w:ascii="Calibri" w:hAnsi="Calibri" w:cs="Calibri"/>
          <w:color w:val="000000"/>
          <w:sz w:val="22"/>
          <w:szCs w:val="22"/>
        </w:rPr>
        <w:t>Completed within 24 months</w:t>
      </w:r>
    </w:p>
    <w:p w14:paraId="1FC9E050" w14:textId="77777777" w:rsidR="0024448E" w:rsidRPr="00203BC4" w:rsidRDefault="0024448E" w:rsidP="005E1D68">
      <w:pPr>
        <w:pStyle w:val="ListParagraph"/>
        <w:numPr>
          <w:ilvl w:val="0"/>
          <w:numId w:val="42"/>
        </w:numPr>
        <w:spacing w:before="80"/>
        <w:ind w:left="1080"/>
        <w:contextualSpacing w:val="0"/>
        <w:rPr>
          <w:rFonts w:ascii="Calibri" w:hAnsi="Calibri" w:cs="Calibri"/>
          <w:color w:val="000000"/>
          <w:sz w:val="22"/>
          <w:szCs w:val="22"/>
        </w:rPr>
      </w:pPr>
      <w:r w:rsidRPr="00203BC4">
        <w:rPr>
          <w:rFonts w:ascii="Calibri" w:hAnsi="Calibri" w:cs="Calibri"/>
          <w:color w:val="000000"/>
          <w:sz w:val="22"/>
          <w:szCs w:val="22"/>
        </w:rPr>
        <w:t>Two trainers with the principal trainer having more than 3 years experienced both as an NMAS mediator and trainer</w:t>
      </w:r>
    </w:p>
    <w:p w14:paraId="1FC9E051" w14:textId="77777777" w:rsidR="0024448E" w:rsidRPr="00203BC4" w:rsidRDefault="0024448E" w:rsidP="005E1D68">
      <w:pPr>
        <w:pStyle w:val="ListParagraph"/>
        <w:numPr>
          <w:ilvl w:val="0"/>
          <w:numId w:val="42"/>
        </w:numPr>
        <w:spacing w:before="80"/>
        <w:ind w:left="1080"/>
        <w:contextualSpacing w:val="0"/>
        <w:rPr>
          <w:rFonts w:ascii="Calibri" w:hAnsi="Calibri" w:cs="Calibri"/>
          <w:color w:val="000000"/>
          <w:sz w:val="22"/>
          <w:szCs w:val="22"/>
        </w:rPr>
      </w:pPr>
      <w:r w:rsidRPr="00203BC4">
        <w:rPr>
          <w:rFonts w:ascii="Calibri" w:hAnsi="Calibri" w:cs="Calibri"/>
          <w:color w:val="000000"/>
          <w:sz w:val="22"/>
          <w:szCs w:val="22"/>
        </w:rPr>
        <w:t>Coaches who are NMAS and with more than 2 years’ experience and/or 50 hours of mediation</w:t>
      </w:r>
    </w:p>
    <w:p w14:paraId="1FC9E052" w14:textId="77777777" w:rsidR="0024448E" w:rsidRPr="00203BC4" w:rsidRDefault="0024448E" w:rsidP="005E1D68">
      <w:pPr>
        <w:pStyle w:val="ListParagraph"/>
        <w:numPr>
          <w:ilvl w:val="0"/>
          <w:numId w:val="42"/>
        </w:numPr>
        <w:spacing w:before="80"/>
        <w:ind w:left="1080"/>
        <w:contextualSpacing w:val="0"/>
        <w:rPr>
          <w:rFonts w:ascii="Calibri" w:hAnsi="Calibri" w:cs="Calibri"/>
          <w:color w:val="000000"/>
          <w:sz w:val="22"/>
          <w:szCs w:val="22"/>
        </w:rPr>
      </w:pPr>
      <w:r w:rsidRPr="00203BC4">
        <w:rPr>
          <w:rFonts w:ascii="Calibri" w:hAnsi="Calibri" w:cs="Calibri"/>
          <w:color w:val="000000"/>
          <w:sz w:val="22"/>
          <w:szCs w:val="22"/>
        </w:rPr>
        <w:t>How many role plays did you participate in as a:</w:t>
      </w:r>
    </w:p>
    <w:p w14:paraId="1FC9E053" w14:textId="77777777" w:rsidR="0024448E" w:rsidRPr="00203BC4" w:rsidRDefault="00C07656" w:rsidP="005E1D68">
      <w:pPr>
        <w:pStyle w:val="ListParagraph"/>
        <w:numPr>
          <w:ilvl w:val="0"/>
          <w:numId w:val="43"/>
        </w:numPr>
        <w:spacing w:before="80"/>
        <w:ind w:left="1438" w:hanging="357"/>
        <w:contextualSpacing w:val="0"/>
        <w:rPr>
          <w:rFonts w:ascii="Calibri" w:hAnsi="Calibri" w:cs="Calibri"/>
          <w:color w:val="000000"/>
          <w:sz w:val="22"/>
          <w:szCs w:val="22"/>
        </w:rPr>
      </w:pPr>
      <w:r w:rsidRPr="00203BC4">
        <w:rPr>
          <w:rFonts w:ascii="Calibri" w:hAnsi="Calibri" w:cs="Calibri"/>
          <w:color w:val="000000"/>
          <w:sz w:val="22"/>
          <w:szCs w:val="22"/>
        </w:rPr>
        <w:t xml:space="preserve">Mediator:    </w:t>
      </w:r>
      <w:r w:rsidRPr="00203BC4">
        <w:rPr>
          <w:rFonts w:ascii="Calibri" w:hAnsi="Calibri" w:cs="Calibri"/>
          <w:color w:val="000000"/>
          <w:sz w:val="22"/>
          <w:szCs w:val="22"/>
        </w:rPr>
        <w:fldChar w:fldCharType="begin">
          <w:ffData>
            <w:name w:val="Text111"/>
            <w:enabled/>
            <w:calcOnExit w:val="0"/>
            <w:textInput/>
          </w:ffData>
        </w:fldChar>
      </w:r>
      <w:bookmarkStart w:id="7" w:name="Text111"/>
      <w:r w:rsidRPr="00203BC4">
        <w:rPr>
          <w:rFonts w:ascii="Calibri" w:hAnsi="Calibri" w:cs="Calibri"/>
          <w:color w:val="000000"/>
          <w:sz w:val="22"/>
          <w:szCs w:val="22"/>
        </w:rPr>
        <w:instrText xml:space="preserve"> FORMTEXT </w:instrText>
      </w:r>
      <w:r w:rsidRPr="00203BC4">
        <w:rPr>
          <w:rFonts w:ascii="Calibri" w:hAnsi="Calibri" w:cs="Calibri"/>
          <w:color w:val="000000"/>
          <w:sz w:val="22"/>
          <w:szCs w:val="22"/>
        </w:rPr>
      </w:r>
      <w:r w:rsidRPr="00203BC4">
        <w:rPr>
          <w:rFonts w:ascii="Calibri" w:hAnsi="Calibri" w:cs="Calibri"/>
          <w:color w:val="000000"/>
          <w:sz w:val="22"/>
          <w:szCs w:val="22"/>
        </w:rPr>
        <w:fldChar w:fldCharType="separate"/>
      </w:r>
      <w:r w:rsidRPr="00203BC4">
        <w:rPr>
          <w:rFonts w:ascii="Calibri" w:hAnsi="Calibri" w:cs="Calibri"/>
          <w:noProof/>
          <w:color w:val="000000"/>
          <w:sz w:val="22"/>
          <w:szCs w:val="22"/>
        </w:rPr>
        <w:t> </w:t>
      </w:r>
      <w:r w:rsidRPr="00203BC4">
        <w:rPr>
          <w:rFonts w:ascii="Calibri" w:hAnsi="Calibri" w:cs="Calibri"/>
          <w:noProof/>
          <w:color w:val="000000"/>
          <w:sz w:val="22"/>
          <w:szCs w:val="22"/>
        </w:rPr>
        <w:t> </w:t>
      </w:r>
      <w:r w:rsidRPr="00203BC4">
        <w:rPr>
          <w:rFonts w:ascii="Calibri" w:hAnsi="Calibri" w:cs="Calibri"/>
          <w:noProof/>
          <w:color w:val="000000"/>
          <w:sz w:val="22"/>
          <w:szCs w:val="22"/>
        </w:rPr>
        <w:t> </w:t>
      </w:r>
      <w:r w:rsidRPr="00203BC4">
        <w:rPr>
          <w:rFonts w:ascii="Calibri" w:hAnsi="Calibri" w:cs="Calibri"/>
          <w:noProof/>
          <w:color w:val="000000"/>
          <w:sz w:val="22"/>
          <w:szCs w:val="22"/>
        </w:rPr>
        <w:t> </w:t>
      </w:r>
      <w:r w:rsidRPr="00203BC4">
        <w:rPr>
          <w:rFonts w:ascii="Calibri" w:hAnsi="Calibri" w:cs="Calibri"/>
          <w:noProof/>
          <w:color w:val="000000"/>
          <w:sz w:val="22"/>
          <w:szCs w:val="22"/>
        </w:rPr>
        <w:t> </w:t>
      </w:r>
      <w:r w:rsidRPr="00203BC4">
        <w:rPr>
          <w:rFonts w:ascii="Calibri" w:hAnsi="Calibri" w:cs="Calibri"/>
          <w:color w:val="000000"/>
          <w:sz w:val="22"/>
          <w:szCs w:val="22"/>
        </w:rPr>
        <w:fldChar w:fldCharType="end"/>
      </w:r>
      <w:bookmarkEnd w:id="7"/>
    </w:p>
    <w:p w14:paraId="1FC9E054" w14:textId="77777777" w:rsidR="0024448E" w:rsidRPr="00203BC4" w:rsidRDefault="0024448E" w:rsidP="005E1D68">
      <w:pPr>
        <w:pStyle w:val="ListParagraph"/>
        <w:numPr>
          <w:ilvl w:val="0"/>
          <w:numId w:val="43"/>
        </w:numPr>
        <w:spacing w:before="80"/>
        <w:ind w:left="1438" w:hanging="357"/>
        <w:contextualSpacing w:val="0"/>
        <w:rPr>
          <w:rFonts w:ascii="Calibri" w:hAnsi="Calibri" w:cs="Calibri"/>
          <w:color w:val="000000"/>
          <w:sz w:val="22"/>
          <w:szCs w:val="22"/>
        </w:rPr>
      </w:pPr>
      <w:r w:rsidRPr="00203BC4">
        <w:rPr>
          <w:rFonts w:ascii="Calibri" w:hAnsi="Calibri" w:cs="Calibri"/>
          <w:color w:val="000000"/>
          <w:sz w:val="22"/>
          <w:szCs w:val="22"/>
        </w:rPr>
        <w:t xml:space="preserve">Role player: </w:t>
      </w:r>
      <w:r w:rsidR="00C07656" w:rsidRPr="00203BC4">
        <w:rPr>
          <w:rFonts w:ascii="Calibri" w:hAnsi="Calibri" w:cs="Calibri"/>
          <w:color w:val="000000"/>
          <w:sz w:val="22"/>
          <w:szCs w:val="22"/>
        </w:rPr>
        <w:fldChar w:fldCharType="begin">
          <w:ffData>
            <w:name w:val="Text112"/>
            <w:enabled/>
            <w:calcOnExit w:val="0"/>
            <w:textInput/>
          </w:ffData>
        </w:fldChar>
      </w:r>
      <w:bookmarkStart w:id="8" w:name="Text112"/>
      <w:r w:rsidR="00C07656" w:rsidRPr="00203BC4">
        <w:rPr>
          <w:rFonts w:ascii="Calibri" w:hAnsi="Calibri" w:cs="Calibri"/>
          <w:color w:val="000000"/>
          <w:sz w:val="22"/>
          <w:szCs w:val="22"/>
        </w:rPr>
        <w:instrText xml:space="preserve"> FORMTEXT </w:instrText>
      </w:r>
      <w:r w:rsidR="00C07656" w:rsidRPr="00203BC4">
        <w:rPr>
          <w:rFonts w:ascii="Calibri" w:hAnsi="Calibri" w:cs="Calibri"/>
          <w:color w:val="000000"/>
          <w:sz w:val="22"/>
          <w:szCs w:val="22"/>
        </w:rPr>
      </w:r>
      <w:r w:rsidR="00C07656" w:rsidRPr="00203BC4">
        <w:rPr>
          <w:rFonts w:ascii="Calibri" w:hAnsi="Calibri" w:cs="Calibri"/>
          <w:color w:val="000000"/>
          <w:sz w:val="22"/>
          <w:szCs w:val="22"/>
        </w:rPr>
        <w:fldChar w:fldCharType="separate"/>
      </w:r>
      <w:r w:rsidR="00C07656" w:rsidRPr="00203BC4">
        <w:rPr>
          <w:rFonts w:ascii="Calibri" w:hAnsi="Calibri" w:cs="Calibri"/>
          <w:noProof/>
          <w:color w:val="000000"/>
          <w:sz w:val="22"/>
          <w:szCs w:val="22"/>
        </w:rPr>
        <w:t> </w:t>
      </w:r>
      <w:r w:rsidR="00C07656" w:rsidRPr="00203BC4">
        <w:rPr>
          <w:rFonts w:ascii="Calibri" w:hAnsi="Calibri" w:cs="Calibri"/>
          <w:noProof/>
          <w:color w:val="000000"/>
          <w:sz w:val="22"/>
          <w:szCs w:val="22"/>
        </w:rPr>
        <w:t> </w:t>
      </w:r>
      <w:r w:rsidR="00C07656" w:rsidRPr="00203BC4">
        <w:rPr>
          <w:rFonts w:ascii="Calibri" w:hAnsi="Calibri" w:cs="Calibri"/>
          <w:noProof/>
          <w:color w:val="000000"/>
          <w:sz w:val="22"/>
          <w:szCs w:val="22"/>
        </w:rPr>
        <w:t> </w:t>
      </w:r>
      <w:r w:rsidR="00C07656" w:rsidRPr="00203BC4">
        <w:rPr>
          <w:rFonts w:ascii="Calibri" w:hAnsi="Calibri" w:cs="Calibri"/>
          <w:noProof/>
          <w:color w:val="000000"/>
          <w:sz w:val="22"/>
          <w:szCs w:val="22"/>
        </w:rPr>
        <w:t> </w:t>
      </w:r>
      <w:r w:rsidR="00C07656" w:rsidRPr="00203BC4">
        <w:rPr>
          <w:rFonts w:ascii="Calibri" w:hAnsi="Calibri" w:cs="Calibri"/>
          <w:noProof/>
          <w:color w:val="000000"/>
          <w:sz w:val="22"/>
          <w:szCs w:val="22"/>
        </w:rPr>
        <w:t> </w:t>
      </w:r>
      <w:r w:rsidR="00C07656" w:rsidRPr="00203BC4">
        <w:rPr>
          <w:rFonts w:ascii="Calibri" w:hAnsi="Calibri" w:cs="Calibri"/>
          <w:color w:val="000000"/>
          <w:sz w:val="22"/>
          <w:szCs w:val="22"/>
        </w:rPr>
        <w:fldChar w:fldCharType="end"/>
      </w:r>
      <w:bookmarkEnd w:id="8"/>
    </w:p>
    <w:p w14:paraId="1FC9E055" w14:textId="77777777" w:rsidR="00C07656" w:rsidRPr="00203BC4" w:rsidRDefault="0024448E" w:rsidP="005E1D68">
      <w:pPr>
        <w:pStyle w:val="ListParagraph"/>
        <w:numPr>
          <w:ilvl w:val="0"/>
          <w:numId w:val="42"/>
        </w:numPr>
        <w:spacing w:before="80"/>
        <w:ind w:left="1080"/>
        <w:contextualSpacing w:val="0"/>
        <w:rPr>
          <w:rFonts w:ascii="Calibri" w:hAnsi="Calibri" w:cs="Calibri"/>
          <w:color w:val="000000"/>
          <w:sz w:val="22"/>
          <w:szCs w:val="22"/>
        </w:rPr>
      </w:pPr>
      <w:r w:rsidRPr="00203BC4">
        <w:rPr>
          <w:rFonts w:ascii="Calibri" w:hAnsi="Calibri" w:cs="Calibri"/>
          <w:color w:val="000000"/>
          <w:sz w:val="22"/>
          <w:szCs w:val="22"/>
        </w:rPr>
        <w:t>How many ‘coached’ role plays did you undertake in the role of ‘mediator’</w:t>
      </w:r>
      <w:r w:rsidR="003E25C5" w:rsidRPr="00203BC4">
        <w:rPr>
          <w:rFonts w:ascii="Calibri" w:hAnsi="Calibri" w:cs="Calibri"/>
          <w:color w:val="000000"/>
          <w:sz w:val="22"/>
          <w:szCs w:val="22"/>
        </w:rPr>
        <w:t xml:space="preserve">? </w:t>
      </w:r>
      <w:r w:rsidR="00C07656" w:rsidRPr="00203BC4">
        <w:rPr>
          <w:rFonts w:ascii="Calibri" w:hAnsi="Calibri" w:cs="Calibri"/>
          <w:color w:val="000000"/>
          <w:sz w:val="22"/>
          <w:szCs w:val="22"/>
        </w:rPr>
        <w:fldChar w:fldCharType="begin">
          <w:ffData>
            <w:name w:val="Text113"/>
            <w:enabled/>
            <w:calcOnExit w:val="0"/>
            <w:textInput/>
          </w:ffData>
        </w:fldChar>
      </w:r>
      <w:bookmarkStart w:id="9" w:name="Text113"/>
      <w:r w:rsidR="00C07656" w:rsidRPr="00203BC4">
        <w:rPr>
          <w:rFonts w:ascii="Calibri" w:hAnsi="Calibri" w:cs="Calibri"/>
          <w:color w:val="000000"/>
          <w:sz w:val="22"/>
          <w:szCs w:val="22"/>
        </w:rPr>
        <w:instrText xml:space="preserve"> FORMTEXT </w:instrText>
      </w:r>
      <w:r w:rsidR="00C07656" w:rsidRPr="00203BC4">
        <w:rPr>
          <w:rFonts w:ascii="Calibri" w:hAnsi="Calibri" w:cs="Calibri"/>
          <w:color w:val="000000"/>
          <w:sz w:val="22"/>
          <w:szCs w:val="22"/>
        </w:rPr>
      </w:r>
      <w:r w:rsidR="00C07656" w:rsidRPr="00203BC4">
        <w:rPr>
          <w:rFonts w:ascii="Calibri" w:hAnsi="Calibri" w:cs="Calibri"/>
          <w:color w:val="000000"/>
          <w:sz w:val="22"/>
          <w:szCs w:val="22"/>
        </w:rPr>
        <w:fldChar w:fldCharType="separate"/>
      </w:r>
      <w:r w:rsidR="00C07656" w:rsidRPr="00203BC4">
        <w:rPr>
          <w:rFonts w:ascii="Calibri" w:hAnsi="Calibri" w:cs="Calibri"/>
          <w:noProof/>
          <w:color w:val="000000"/>
          <w:sz w:val="22"/>
          <w:szCs w:val="22"/>
        </w:rPr>
        <w:t> </w:t>
      </w:r>
      <w:r w:rsidR="00C07656" w:rsidRPr="00203BC4">
        <w:rPr>
          <w:rFonts w:ascii="Calibri" w:hAnsi="Calibri" w:cs="Calibri"/>
          <w:noProof/>
          <w:color w:val="000000"/>
          <w:sz w:val="22"/>
          <w:szCs w:val="22"/>
        </w:rPr>
        <w:t> </w:t>
      </w:r>
      <w:r w:rsidR="00C07656" w:rsidRPr="00203BC4">
        <w:rPr>
          <w:rFonts w:ascii="Calibri" w:hAnsi="Calibri" w:cs="Calibri"/>
          <w:noProof/>
          <w:color w:val="000000"/>
          <w:sz w:val="22"/>
          <w:szCs w:val="22"/>
        </w:rPr>
        <w:t> </w:t>
      </w:r>
      <w:r w:rsidR="00C07656" w:rsidRPr="00203BC4">
        <w:rPr>
          <w:rFonts w:ascii="Calibri" w:hAnsi="Calibri" w:cs="Calibri"/>
          <w:noProof/>
          <w:color w:val="000000"/>
          <w:sz w:val="22"/>
          <w:szCs w:val="22"/>
        </w:rPr>
        <w:t> </w:t>
      </w:r>
      <w:r w:rsidR="00C07656" w:rsidRPr="00203BC4">
        <w:rPr>
          <w:rFonts w:ascii="Calibri" w:hAnsi="Calibri" w:cs="Calibri"/>
          <w:noProof/>
          <w:color w:val="000000"/>
          <w:sz w:val="22"/>
          <w:szCs w:val="22"/>
        </w:rPr>
        <w:t> </w:t>
      </w:r>
      <w:r w:rsidR="00C07656" w:rsidRPr="00203BC4">
        <w:rPr>
          <w:rFonts w:ascii="Calibri" w:hAnsi="Calibri" w:cs="Calibri"/>
          <w:color w:val="000000"/>
          <w:sz w:val="22"/>
          <w:szCs w:val="22"/>
        </w:rPr>
        <w:fldChar w:fldCharType="end"/>
      </w:r>
      <w:bookmarkEnd w:id="9"/>
    </w:p>
    <w:p w14:paraId="1FC9E056" w14:textId="77777777" w:rsidR="0024448E" w:rsidRPr="00203BC4" w:rsidRDefault="0024448E" w:rsidP="005E1D68">
      <w:pPr>
        <w:pStyle w:val="ListParagraph"/>
        <w:numPr>
          <w:ilvl w:val="0"/>
          <w:numId w:val="42"/>
        </w:numPr>
        <w:spacing w:before="80"/>
        <w:ind w:left="1080"/>
        <w:contextualSpacing w:val="0"/>
        <w:rPr>
          <w:rFonts w:ascii="Calibri" w:hAnsi="Calibri" w:cs="Calibri"/>
          <w:color w:val="000000"/>
          <w:sz w:val="22"/>
          <w:szCs w:val="22"/>
        </w:rPr>
      </w:pPr>
      <w:r w:rsidRPr="00203BC4">
        <w:rPr>
          <w:rFonts w:ascii="Calibri" w:hAnsi="Calibri" w:cs="Calibri"/>
          <w:color w:val="000000"/>
          <w:sz w:val="22"/>
          <w:szCs w:val="22"/>
        </w:rPr>
        <w:t>How many pieces of written feedback did you receive from coaches</w:t>
      </w:r>
      <w:r w:rsidR="003E25C5" w:rsidRPr="00203BC4">
        <w:rPr>
          <w:rFonts w:ascii="Calibri" w:hAnsi="Calibri" w:cs="Calibri"/>
          <w:color w:val="000000"/>
          <w:sz w:val="22"/>
          <w:szCs w:val="22"/>
        </w:rPr>
        <w:t>?</w:t>
      </w:r>
      <w:r w:rsidR="00C07656" w:rsidRPr="00203BC4">
        <w:rPr>
          <w:rFonts w:ascii="Calibri" w:hAnsi="Calibri" w:cs="Calibri"/>
          <w:color w:val="000000"/>
          <w:sz w:val="22"/>
          <w:szCs w:val="22"/>
        </w:rPr>
        <w:t xml:space="preserve"> </w:t>
      </w:r>
      <w:r w:rsidR="00C07656" w:rsidRPr="00203BC4">
        <w:rPr>
          <w:rFonts w:ascii="Calibri" w:hAnsi="Calibri" w:cs="Calibri"/>
          <w:color w:val="000000"/>
          <w:sz w:val="22"/>
          <w:szCs w:val="22"/>
        </w:rPr>
        <w:fldChar w:fldCharType="begin">
          <w:ffData>
            <w:name w:val="Text114"/>
            <w:enabled/>
            <w:calcOnExit w:val="0"/>
            <w:textInput/>
          </w:ffData>
        </w:fldChar>
      </w:r>
      <w:bookmarkStart w:id="10" w:name="Text114"/>
      <w:r w:rsidR="00C07656" w:rsidRPr="00203BC4">
        <w:rPr>
          <w:rFonts w:ascii="Calibri" w:hAnsi="Calibri" w:cs="Calibri"/>
          <w:color w:val="000000"/>
          <w:sz w:val="22"/>
          <w:szCs w:val="22"/>
        </w:rPr>
        <w:instrText xml:space="preserve"> FORMTEXT </w:instrText>
      </w:r>
      <w:r w:rsidR="00C07656" w:rsidRPr="00203BC4">
        <w:rPr>
          <w:rFonts w:ascii="Calibri" w:hAnsi="Calibri" w:cs="Calibri"/>
          <w:color w:val="000000"/>
          <w:sz w:val="22"/>
          <w:szCs w:val="22"/>
        </w:rPr>
      </w:r>
      <w:r w:rsidR="00C07656" w:rsidRPr="00203BC4">
        <w:rPr>
          <w:rFonts w:ascii="Calibri" w:hAnsi="Calibri" w:cs="Calibri"/>
          <w:color w:val="000000"/>
          <w:sz w:val="22"/>
          <w:szCs w:val="22"/>
        </w:rPr>
        <w:fldChar w:fldCharType="separate"/>
      </w:r>
      <w:r w:rsidR="00C07656" w:rsidRPr="00203BC4">
        <w:rPr>
          <w:rFonts w:ascii="Calibri" w:hAnsi="Calibri" w:cs="Calibri"/>
          <w:noProof/>
          <w:color w:val="000000"/>
          <w:sz w:val="22"/>
          <w:szCs w:val="22"/>
        </w:rPr>
        <w:t> </w:t>
      </w:r>
      <w:r w:rsidR="00C07656" w:rsidRPr="00203BC4">
        <w:rPr>
          <w:rFonts w:ascii="Calibri" w:hAnsi="Calibri" w:cs="Calibri"/>
          <w:noProof/>
          <w:color w:val="000000"/>
          <w:sz w:val="22"/>
          <w:szCs w:val="22"/>
        </w:rPr>
        <w:t> </w:t>
      </w:r>
      <w:r w:rsidR="00C07656" w:rsidRPr="00203BC4">
        <w:rPr>
          <w:rFonts w:ascii="Calibri" w:hAnsi="Calibri" w:cs="Calibri"/>
          <w:noProof/>
          <w:color w:val="000000"/>
          <w:sz w:val="22"/>
          <w:szCs w:val="22"/>
        </w:rPr>
        <w:t> </w:t>
      </w:r>
      <w:r w:rsidR="00C07656" w:rsidRPr="00203BC4">
        <w:rPr>
          <w:rFonts w:ascii="Calibri" w:hAnsi="Calibri" w:cs="Calibri"/>
          <w:noProof/>
          <w:color w:val="000000"/>
          <w:sz w:val="22"/>
          <w:szCs w:val="22"/>
        </w:rPr>
        <w:t> </w:t>
      </w:r>
      <w:r w:rsidR="00C07656" w:rsidRPr="00203BC4">
        <w:rPr>
          <w:rFonts w:ascii="Calibri" w:hAnsi="Calibri" w:cs="Calibri"/>
          <w:noProof/>
          <w:color w:val="000000"/>
          <w:sz w:val="22"/>
          <w:szCs w:val="22"/>
        </w:rPr>
        <w:t> </w:t>
      </w:r>
      <w:r w:rsidR="00C07656" w:rsidRPr="00203BC4">
        <w:rPr>
          <w:rFonts w:ascii="Calibri" w:hAnsi="Calibri" w:cs="Calibri"/>
          <w:color w:val="000000"/>
          <w:sz w:val="22"/>
          <w:szCs w:val="22"/>
        </w:rPr>
        <w:fldChar w:fldCharType="end"/>
      </w:r>
      <w:bookmarkEnd w:id="10"/>
    </w:p>
    <w:p w14:paraId="1FC9E057" w14:textId="77777777" w:rsidR="0024448E" w:rsidRPr="00203BC4" w:rsidRDefault="0024448E" w:rsidP="005E1D68">
      <w:pPr>
        <w:pStyle w:val="ListParagraph"/>
        <w:numPr>
          <w:ilvl w:val="0"/>
          <w:numId w:val="42"/>
        </w:numPr>
        <w:spacing w:before="80"/>
        <w:ind w:left="1080"/>
        <w:contextualSpacing w:val="0"/>
        <w:rPr>
          <w:rFonts w:ascii="Calibri" w:hAnsi="Calibri" w:cs="Calibri"/>
          <w:color w:val="000000"/>
          <w:sz w:val="22"/>
          <w:szCs w:val="22"/>
        </w:rPr>
      </w:pPr>
      <w:r w:rsidRPr="00203BC4">
        <w:rPr>
          <w:rFonts w:ascii="Calibri" w:hAnsi="Calibri" w:cs="Calibri"/>
          <w:color w:val="000000"/>
          <w:sz w:val="22"/>
          <w:szCs w:val="22"/>
        </w:rPr>
        <w:t xml:space="preserve">The course included the knowledge, skills and ethical principles articulated in the </w:t>
      </w:r>
      <w:r w:rsidRPr="00203BC4">
        <w:rPr>
          <w:rFonts w:ascii="Calibri" w:hAnsi="Calibri" w:cs="Calibri"/>
          <w:i/>
          <w:color w:val="000000"/>
          <w:sz w:val="22"/>
          <w:szCs w:val="22"/>
        </w:rPr>
        <w:t>Practice Standards</w:t>
      </w:r>
    </w:p>
    <w:p w14:paraId="1FC9E058" w14:textId="77777777" w:rsidR="0024448E" w:rsidRPr="00203BC4" w:rsidRDefault="0024448E" w:rsidP="005E1D68">
      <w:pPr>
        <w:pStyle w:val="ListParagraph"/>
        <w:spacing w:before="240" w:after="120"/>
        <w:ind w:left="1134" w:hanging="1134"/>
        <w:contextualSpacing w:val="0"/>
        <w:jc w:val="both"/>
        <w:rPr>
          <w:rFonts w:ascii="Calibri" w:hAnsi="Calibri" w:cs="Calibri"/>
          <w:b/>
          <w:color w:val="auto"/>
          <w:sz w:val="22"/>
          <w:szCs w:val="22"/>
        </w:rPr>
      </w:pPr>
      <w:r w:rsidRPr="00203BC4">
        <w:rPr>
          <w:rFonts w:ascii="Calibri" w:hAnsi="Calibri" w:cs="Calibri"/>
          <w:b/>
          <w:color w:val="auto"/>
          <w:sz w:val="22"/>
          <w:szCs w:val="22"/>
        </w:rPr>
        <w:t>3.2</w:t>
      </w:r>
      <w:r w:rsidR="00950CC1" w:rsidRPr="00203BC4">
        <w:rPr>
          <w:rFonts w:ascii="Calibri" w:hAnsi="Calibri" w:cs="Calibri"/>
          <w:b/>
          <w:color w:val="auto"/>
          <w:sz w:val="22"/>
          <w:szCs w:val="22"/>
        </w:rPr>
        <w:t xml:space="preserve">       </w:t>
      </w:r>
      <w:r w:rsidRPr="00203BC4">
        <w:rPr>
          <w:rFonts w:ascii="Calibri" w:hAnsi="Calibri" w:cs="Calibri"/>
          <w:b/>
          <w:color w:val="auto"/>
          <w:sz w:val="22"/>
          <w:szCs w:val="22"/>
        </w:rPr>
        <w:t xml:space="preserve"> </w:t>
      </w:r>
      <w:r w:rsidRPr="00203BC4">
        <w:rPr>
          <w:rFonts w:ascii="Calibri" w:hAnsi="Calibri" w:cs="Calibri"/>
          <w:color w:val="000000"/>
          <w:sz w:val="22"/>
          <w:szCs w:val="22"/>
        </w:rPr>
        <w:fldChar w:fldCharType="begin">
          <w:ffData>
            <w:name w:val="Check31"/>
            <w:enabled/>
            <w:calcOnExit w:val="0"/>
            <w:checkBox>
              <w:sizeAuto/>
              <w:default w:val="0"/>
              <w:checked w:val="0"/>
            </w:checkBox>
          </w:ffData>
        </w:fldChar>
      </w:r>
      <w:r w:rsidRPr="00203BC4">
        <w:rPr>
          <w:rFonts w:ascii="Calibri" w:hAnsi="Calibri" w:cs="Calibri"/>
          <w:color w:val="000000"/>
          <w:sz w:val="22"/>
          <w:szCs w:val="22"/>
        </w:rPr>
        <w:instrText xml:space="preserve"> FORMCHECKBOX </w:instrText>
      </w:r>
      <w:r w:rsidR="00FE4966">
        <w:rPr>
          <w:rFonts w:ascii="Calibri" w:hAnsi="Calibri" w:cs="Calibri"/>
          <w:color w:val="000000"/>
          <w:sz w:val="22"/>
          <w:szCs w:val="22"/>
        </w:rPr>
      </w:r>
      <w:r w:rsidR="00FE4966">
        <w:rPr>
          <w:rFonts w:ascii="Calibri" w:hAnsi="Calibri" w:cs="Calibri"/>
          <w:color w:val="000000"/>
          <w:sz w:val="22"/>
          <w:szCs w:val="22"/>
        </w:rPr>
        <w:fldChar w:fldCharType="separate"/>
      </w:r>
      <w:r w:rsidRPr="00203BC4">
        <w:rPr>
          <w:rFonts w:ascii="Calibri" w:hAnsi="Calibri" w:cs="Calibri"/>
          <w:color w:val="000000"/>
          <w:sz w:val="22"/>
          <w:szCs w:val="22"/>
        </w:rPr>
        <w:fldChar w:fldCharType="end"/>
      </w:r>
      <w:r w:rsidRPr="00203BC4">
        <w:rPr>
          <w:rFonts w:ascii="Calibri" w:hAnsi="Calibri" w:cs="Calibri"/>
          <w:color w:val="000000"/>
          <w:sz w:val="22"/>
          <w:szCs w:val="22"/>
        </w:rPr>
        <w:t xml:space="preserve">  </w:t>
      </w:r>
      <w:r w:rsidRPr="00203BC4">
        <w:rPr>
          <w:rFonts w:ascii="Calibri" w:hAnsi="Calibri" w:cs="Calibri"/>
          <w:bCs/>
          <w:color w:val="auto"/>
          <w:sz w:val="22"/>
          <w:szCs w:val="22"/>
        </w:rPr>
        <w:t>I have attached a copy of the mediation training Certificate of Completion</w:t>
      </w:r>
      <w:r w:rsidRPr="00203BC4">
        <w:rPr>
          <w:rFonts w:ascii="Calibri" w:hAnsi="Calibri" w:cs="Calibri"/>
          <w:b/>
          <w:color w:val="auto"/>
          <w:sz w:val="22"/>
          <w:szCs w:val="22"/>
        </w:rPr>
        <w:t xml:space="preserve"> </w:t>
      </w:r>
      <w:r w:rsidR="00950CC1" w:rsidRPr="00203BC4">
        <w:rPr>
          <w:rFonts w:ascii="Calibri" w:hAnsi="Calibri" w:cs="Calibri"/>
          <w:bCs/>
          <w:color w:val="auto"/>
          <w:sz w:val="22"/>
          <w:szCs w:val="22"/>
        </w:rPr>
        <w:t>(which includes training provider and year of completion)</w:t>
      </w:r>
    </w:p>
    <w:p w14:paraId="1FC9E059" w14:textId="77777777" w:rsidR="002852C4" w:rsidRPr="00203BC4" w:rsidRDefault="00464EFC" w:rsidP="005E1D68">
      <w:pPr>
        <w:pStyle w:val="ListParagraph"/>
        <w:spacing w:before="120" w:after="120"/>
        <w:ind w:left="0"/>
        <w:contextualSpacing w:val="0"/>
        <w:jc w:val="both"/>
        <w:rPr>
          <w:rFonts w:ascii="Calibri" w:hAnsi="Calibri" w:cs="Calibri"/>
          <w:color w:val="auto"/>
          <w:sz w:val="22"/>
          <w:szCs w:val="22"/>
        </w:rPr>
      </w:pPr>
      <w:r w:rsidRPr="00203BC4">
        <w:rPr>
          <w:rFonts w:ascii="Calibri" w:hAnsi="Calibri" w:cs="Calibri"/>
          <w:b/>
          <w:color w:val="auto"/>
          <w:sz w:val="22"/>
          <w:szCs w:val="22"/>
        </w:rPr>
        <w:t>3.</w:t>
      </w:r>
      <w:r w:rsidR="00950CC1" w:rsidRPr="00203BC4">
        <w:rPr>
          <w:rFonts w:ascii="Calibri" w:hAnsi="Calibri" w:cs="Calibri"/>
          <w:b/>
          <w:color w:val="auto"/>
          <w:sz w:val="22"/>
          <w:szCs w:val="22"/>
        </w:rPr>
        <w:t>3</w:t>
      </w:r>
      <w:r w:rsidRPr="00203BC4">
        <w:rPr>
          <w:rFonts w:ascii="Calibri" w:hAnsi="Calibri" w:cs="Calibri"/>
          <w:color w:val="auto"/>
          <w:sz w:val="22"/>
          <w:szCs w:val="22"/>
        </w:rPr>
        <w:t xml:space="preserve"> </w:t>
      </w:r>
      <w:r w:rsidR="002852C4" w:rsidRPr="00203BC4">
        <w:rPr>
          <w:rFonts w:ascii="Calibri" w:hAnsi="Calibri" w:cs="Calibri"/>
          <w:color w:val="auto"/>
          <w:sz w:val="22"/>
          <w:szCs w:val="22"/>
        </w:rPr>
        <w:tab/>
      </w:r>
      <w:r w:rsidR="002852C4" w:rsidRPr="00203BC4">
        <w:rPr>
          <w:rFonts w:ascii="Calibri" w:hAnsi="Calibri" w:cs="Calibri"/>
          <w:b/>
          <w:bCs/>
          <w:color w:val="auto"/>
          <w:sz w:val="22"/>
          <w:szCs w:val="22"/>
        </w:rPr>
        <w:t>Skills Assessment</w:t>
      </w:r>
    </w:p>
    <w:p w14:paraId="1FC9E05A" w14:textId="77777777" w:rsidR="002852C4" w:rsidRPr="00203BC4" w:rsidRDefault="002852C4" w:rsidP="002852C4">
      <w:pPr>
        <w:rPr>
          <w:rFonts w:cs="Calibri"/>
          <w:color w:val="000000"/>
        </w:rPr>
      </w:pPr>
      <w:r w:rsidRPr="00203BC4">
        <w:rPr>
          <w:rFonts w:cs="Calibri"/>
          <w:color w:val="000000"/>
        </w:rPr>
        <w:t>In addition to threshold Training and Education, a mediator must have met the assessment requirements set out in Section 2.4.</w:t>
      </w:r>
    </w:p>
    <w:p w14:paraId="1FC9E05B" w14:textId="77777777" w:rsidR="002852C4" w:rsidRPr="00203BC4" w:rsidRDefault="00F225B5" w:rsidP="003F1BE7">
      <w:pPr>
        <w:pStyle w:val="ListParagraph"/>
        <w:spacing w:line="276" w:lineRule="auto"/>
        <w:ind w:left="1134" w:hanging="414"/>
        <w:rPr>
          <w:rFonts w:ascii="Calibri" w:hAnsi="Calibri" w:cs="Calibri"/>
          <w:color w:val="000000"/>
          <w:sz w:val="22"/>
          <w:szCs w:val="22"/>
        </w:rPr>
      </w:pPr>
      <w:r w:rsidRPr="00203BC4">
        <w:rPr>
          <w:rFonts w:ascii="Calibri" w:hAnsi="Calibri" w:cs="Calibri"/>
          <w:color w:val="000000"/>
          <w:sz w:val="22"/>
          <w:szCs w:val="22"/>
        </w:rPr>
        <w:fldChar w:fldCharType="begin">
          <w:ffData>
            <w:name w:val="Check31"/>
            <w:enabled/>
            <w:calcOnExit w:val="0"/>
            <w:checkBox>
              <w:sizeAuto/>
              <w:default w:val="0"/>
              <w:checked w:val="0"/>
            </w:checkBox>
          </w:ffData>
        </w:fldChar>
      </w:r>
      <w:r w:rsidRPr="00203BC4">
        <w:rPr>
          <w:rFonts w:ascii="Calibri" w:hAnsi="Calibri" w:cs="Calibri"/>
          <w:color w:val="000000"/>
          <w:sz w:val="22"/>
          <w:szCs w:val="22"/>
        </w:rPr>
        <w:instrText xml:space="preserve"> FORMCHECKBOX </w:instrText>
      </w:r>
      <w:r w:rsidR="00FE4966">
        <w:rPr>
          <w:rFonts w:ascii="Calibri" w:hAnsi="Calibri" w:cs="Calibri"/>
          <w:color w:val="000000"/>
          <w:sz w:val="22"/>
          <w:szCs w:val="22"/>
        </w:rPr>
      </w:r>
      <w:r w:rsidR="00FE4966">
        <w:rPr>
          <w:rFonts w:ascii="Calibri" w:hAnsi="Calibri" w:cs="Calibri"/>
          <w:color w:val="000000"/>
          <w:sz w:val="22"/>
          <w:szCs w:val="22"/>
        </w:rPr>
        <w:fldChar w:fldCharType="separate"/>
      </w:r>
      <w:r w:rsidRPr="00203BC4">
        <w:rPr>
          <w:rFonts w:ascii="Calibri" w:hAnsi="Calibri" w:cs="Calibri"/>
          <w:color w:val="000000"/>
          <w:sz w:val="22"/>
          <w:szCs w:val="22"/>
        </w:rPr>
        <w:fldChar w:fldCharType="end"/>
      </w:r>
      <w:r w:rsidR="002852C4" w:rsidRPr="00203BC4">
        <w:rPr>
          <w:rFonts w:ascii="Calibri" w:hAnsi="Calibri" w:cs="Calibri"/>
          <w:sz w:val="22"/>
          <w:szCs w:val="22"/>
        </w:rPr>
        <w:t xml:space="preserve"> </w:t>
      </w:r>
      <w:r w:rsidR="002852C4" w:rsidRPr="00203BC4">
        <w:rPr>
          <w:rFonts w:ascii="Calibri" w:hAnsi="Calibri" w:cs="Calibri"/>
          <w:color w:val="000000"/>
          <w:sz w:val="22"/>
          <w:szCs w:val="22"/>
        </w:rPr>
        <w:t>I have been assessed as competent in a final skills assessment, which has m</w:t>
      </w:r>
      <w:r w:rsidR="003F1BE7">
        <w:rPr>
          <w:rFonts w:ascii="Calibri" w:hAnsi="Calibri" w:cs="Calibri"/>
          <w:color w:val="000000"/>
          <w:sz w:val="22"/>
          <w:szCs w:val="22"/>
        </w:rPr>
        <w:t xml:space="preserve">et the following criteria under </w:t>
      </w:r>
      <w:r w:rsidR="002852C4" w:rsidRPr="00203BC4">
        <w:rPr>
          <w:rFonts w:ascii="Calibri" w:hAnsi="Calibri" w:cs="Calibri"/>
          <w:color w:val="000000"/>
          <w:sz w:val="22"/>
          <w:szCs w:val="22"/>
        </w:rPr>
        <w:t>2.4:</w:t>
      </w:r>
    </w:p>
    <w:p w14:paraId="1FC9E05C" w14:textId="77777777" w:rsidR="002852C4" w:rsidRPr="00203BC4" w:rsidRDefault="002852C4" w:rsidP="003F1BE7">
      <w:pPr>
        <w:pStyle w:val="ListParagraph"/>
        <w:numPr>
          <w:ilvl w:val="0"/>
          <w:numId w:val="45"/>
        </w:numPr>
        <w:spacing w:line="276" w:lineRule="auto"/>
        <w:rPr>
          <w:rFonts w:ascii="Calibri" w:hAnsi="Calibri" w:cs="Calibri"/>
          <w:color w:val="000000"/>
          <w:sz w:val="22"/>
          <w:szCs w:val="22"/>
        </w:rPr>
      </w:pPr>
      <w:r w:rsidRPr="00203BC4">
        <w:rPr>
          <w:rFonts w:ascii="Calibri" w:hAnsi="Calibri" w:cs="Calibri"/>
          <w:color w:val="000000"/>
          <w:sz w:val="22"/>
          <w:szCs w:val="22"/>
        </w:rPr>
        <w:t>I performed the role of a solo mediator in a simulation of at least 1.5 hours duration;</w:t>
      </w:r>
    </w:p>
    <w:p w14:paraId="1FC9E05D" w14:textId="77777777" w:rsidR="002852C4" w:rsidRPr="00203BC4" w:rsidRDefault="002852C4" w:rsidP="003F1BE7">
      <w:pPr>
        <w:pStyle w:val="ListParagraph"/>
        <w:numPr>
          <w:ilvl w:val="0"/>
          <w:numId w:val="45"/>
        </w:numPr>
        <w:spacing w:line="276" w:lineRule="auto"/>
        <w:rPr>
          <w:rFonts w:ascii="Calibri" w:hAnsi="Calibri" w:cs="Calibri"/>
          <w:color w:val="000000"/>
          <w:sz w:val="22"/>
          <w:szCs w:val="22"/>
        </w:rPr>
      </w:pPr>
      <w:r w:rsidRPr="00203BC4">
        <w:rPr>
          <w:rFonts w:ascii="Calibri" w:hAnsi="Calibri" w:cs="Calibri"/>
          <w:color w:val="000000"/>
          <w:sz w:val="22"/>
          <w:szCs w:val="22"/>
        </w:rPr>
        <w:t>The assessor viewed me in real time (or a recording at a later time), and I was provided with no coaching during the simulation by the assessor;</w:t>
      </w:r>
    </w:p>
    <w:p w14:paraId="1FC9E05E" w14:textId="77777777" w:rsidR="002852C4" w:rsidRPr="00203BC4" w:rsidRDefault="002852C4" w:rsidP="003F1BE7">
      <w:pPr>
        <w:pStyle w:val="ListParagraph"/>
        <w:numPr>
          <w:ilvl w:val="0"/>
          <w:numId w:val="45"/>
        </w:numPr>
        <w:spacing w:line="276" w:lineRule="auto"/>
        <w:rPr>
          <w:rFonts w:ascii="Calibri" w:hAnsi="Calibri" w:cs="Calibri"/>
          <w:color w:val="000000"/>
          <w:sz w:val="22"/>
          <w:szCs w:val="22"/>
        </w:rPr>
      </w:pPr>
      <w:r w:rsidRPr="00203BC4">
        <w:rPr>
          <w:rFonts w:ascii="Calibri" w:hAnsi="Calibri" w:cs="Calibri"/>
          <w:color w:val="000000"/>
          <w:sz w:val="22"/>
          <w:szCs w:val="22"/>
        </w:rPr>
        <w:t>The assessor was NMAS accredited with at least 3 years’ mediation experience;</w:t>
      </w:r>
    </w:p>
    <w:p w14:paraId="1FC9E05F" w14:textId="77777777" w:rsidR="002852C4" w:rsidRPr="00203BC4" w:rsidRDefault="002852C4" w:rsidP="003F1BE7">
      <w:pPr>
        <w:pStyle w:val="ListParagraph"/>
        <w:numPr>
          <w:ilvl w:val="0"/>
          <w:numId w:val="45"/>
        </w:numPr>
        <w:spacing w:line="276" w:lineRule="auto"/>
        <w:rPr>
          <w:rFonts w:ascii="Calibri" w:hAnsi="Calibri" w:cs="Calibri"/>
          <w:color w:val="000000"/>
          <w:sz w:val="22"/>
          <w:szCs w:val="22"/>
        </w:rPr>
      </w:pPr>
      <w:r w:rsidRPr="00203BC4">
        <w:rPr>
          <w:rFonts w:ascii="Calibri" w:hAnsi="Calibri" w:cs="Calibri"/>
          <w:color w:val="000000"/>
          <w:sz w:val="22"/>
          <w:szCs w:val="22"/>
        </w:rPr>
        <w:t>There was no conflict of interest between myself and the assessor;</w:t>
      </w:r>
    </w:p>
    <w:p w14:paraId="1FC9E060" w14:textId="77777777" w:rsidR="002852C4" w:rsidRPr="00203BC4" w:rsidRDefault="002852C4" w:rsidP="003F1BE7">
      <w:pPr>
        <w:pStyle w:val="ListParagraph"/>
        <w:numPr>
          <w:ilvl w:val="0"/>
          <w:numId w:val="45"/>
        </w:numPr>
        <w:spacing w:line="276" w:lineRule="auto"/>
        <w:rPr>
          <w:rFonts w:ascii="Calibri" w:hAnsi="Calibri" w:cs="Calibri"/>
          <w:color w:val="000000"/>
          <w:sz w:val="22"/>
          <w:szCs w:val="22"/>
        </w:rPr>
      </w:pPr>
      <w:r w:rsidRPr="00203BC4">
        <w:rPr>
          <w:rFonts w:ascii="Calibri" w:hAnsi="Calibri" w:cs="Calibri"/>
          <w:color w:val="000000"/>
          <w:sz w:val="22"/>
          <w:szCs w:val="22"/>
        </w:rPr>
        <w:t>The assessor was not a course trainer;</w:t>
      </w:r>
    </w:p>
    <w:p w14:paraId="1FC9E061" w14:textId="77777777" w:rsidR="002852C4" w:rsidRPr="00203BC4" w:rsidRDefault="002852C4" w:rsidP="003F1BE7">
      <w:pPr>
        <w:pStyle w:val="ListParagraph"/>
        <w:numPr>
          <w:ilvl w:val="0"/>
          <w:numId w:val="45"/>
        </w:numPr>
        <w:spacing w:line="276" w:lineRule="auto"/>
        <w:rPr>
          <w:rFonts w:ascii="Calibri" w:hAnsi="Calibri" w:cs="Calibri"/>
          <w:color w:val="000000"/>
          <w:sz w:val="22"/>
          <w:szCs w:val="22"/>
        </w:rPr>
      </w:pPr>
      <w:r w:rsidRPr="00203BC4">
        <w:rPr>
          <w:rFonts w:ascii="Calibri" w:hAnsi="Calibri" w:cs="Calibri"/>
          <w:color w:val="000000"/>
          <w:sz w:val="22"/>
          <w:szCs w:val="22"/>
        </w:rPr>
        <w:t>The assessment criteria reflected the knowledge, skills and ethical principles articulated in the Practice Standards;</w:t>
      </w:r>
    </w:p>
    <w:p w14:paraId="1FC9E062" w14:textId="77777777" w:rsidR="002852C4" w:rsidRPr="00203BC4" w:rsidRDefault="002852C4" w:rsidP="003F1BE7">
      <w:pPr>
        <w:pStyle w:val="ListParagraph"/>
        <w:numPr>
          <w:ilvl w:val="0"/>
          <w:numId w:val="45"/>
        </w:numPr>
        <w:spacing w:line="276" w:lineRule="auto"/>
        <w:rPr>
          <w:rFonts w:ascii="Calibri" w:hAnsi="Calibri" w:cs="Calibri"/>
          <w:color w:val="000000"/>
          <w:sz w:val="22"/>
          <w:szCs w:val="22"/>
        </w:rPr>
      </w:pPr>
      <w:r w:rsidRPr="00203BC4">
        <w:rPr>
          <w:rFonts w:ascii="Calibri" w:hAnsi="Calibri" w:cs="Calibri"/>
          <w:color w:val="000000"/>
          <w:sz w:val="22"/>
          <w:szCs w:val="22"/>
        </w:rPr>
        <w:t>I was supplied the assessment form prior to undertaking the assessment;</w:t>
      </w:r>
    </w:p>
    <w:p w14:paraId="1FC9E063" w14:textId="77777777" w:rsidR="002852C4" w:rsidRPr="00203BC4" w:rsidRDefault="002852C4" w:rsidP="003F1BE7">
      <w:pPr>
        <w:pStyle w:val="ListParagraph"/>
        <w:numPr>
          <w:ilvl w:val="0"/>
          <w:numId w:val="45"/>
        </w:numPr>
        <w:spacing w:line="276" w:lineRule="auto"/>
        <w:rPr>
          <w:rFonts w:ascii="Calibri" w:hAnsi="Calibri" w:cs="Calibri"/>
          <w:color w:val="000000"/>
          <w:sz w:val="22"/>
          <w:szCs w:val="22"/>
        </w:rPr>
      </w:pPr>
      <w:r w:rsidRPr="00203BC4">
        <w:rPr>
          <w:rFonts w:ascii="Calibri" w:hAnsi="Calibri" w:cs="Calibri"/>
          <w:color w:val="000000"/>
          <w:sz w:val="22"/>
          <w:szCs w:val="22"/>
        </w:rPr>
        <w:t>I was provided written feedback by the assessor using the assessment form which articulated my performance (strengths, weaknesses and recommendations) and assessment outcome.</w:t>
      </w:r>
    </w:p>
    <w:p w14:paraId="1FC9E064" w14:textId="77777777" w:rsidR="002852C4" w:rsidRPr="00203BC4" w:rsidRDefault="00F225B5" w:rsidP="003F1BE7">
      <w:pPr>
        <w:pStyle w:val="ListParagraph"/>
        <w:tabs>
          <w:tab w:val="left" w:pos="709"/>
        </w:tabs>
        <w:spacing w:before="240"/>
        <w:ind w:left="0"/>
        <w:contextualSpacing w:val="0"/>
        <w:rPr>
          <w:rFonts w:ascii="Calibri" w:hAnsi="Calibri" w:cs="Calibri"/>
          <w:color w:val="000000"/>
          <w:sz w:val="22"/>
          <w:szCs w:val="22"/>
        </w:rPr>
      </w:pPr>
      <w:bookmarkStart w:id="11" w:name="_Hlk13093131"/>
      <w:r w:rsidRPr="00203BC4">
        <w:rPr>
          <w:rFonts w:ascii="Calibri" w:hAnsi="Calibri" w:cs="Calibri"/>
          <w:b/>
          <w:color w:val="auto"/>
          <w:sz w:val="22"/>
          <w:szCs w:val="22"/>
        </w:rPr>
        <w:t>3.4</w:t>
      </w:r>
      <w:r w:rsidRPr="00203BC4">
        <w:rPr>
          <w:rFonts w:ascii="Calibri" w:hAnsi="Calibri" w:cs="Calibri"/>
          <w:color w:val="auto"/>
          <w:sz w:val="22"/>
          <w:szCs w:val="22"/>
        </w:rPr>
        <w:t xml:space="preserve"> </w:t>
      </w:r>
      <w:r w:rsidRPr="00203BC4">
        <w:rPr>
          <w:rFonts w:ascii="Calibri" w:hAnsi="Calibri" w:cs="Calibri"/>
          <w:sz w:val="22"/>
          <w:szCs w:val="22"/>
        </w:rPr>
        <w:t xml:space="preserve">  </w:t>
      </w:r>
      <w:r w:rsidR="00F568B4">
        <w:rPr>
          <w:rFonts w:ascii="Calibri" w:hAnsi="Calibri" w:cs="Calibri"/>
          <w:sz w:val="22"/>
          <w:szCs w:val="22"/>
        </w:rPr>
        <w:tab/>
      </w:r>
      <w:r w:rsidRPr="00203BC4">
        <w:rPr>
          <w:rFonts w:ascii="Calibri" w:hAnsi="Calibri" w:cs="Calibri"/>
          <w:color w:val="000000"/>
          <w:sz w:val="22"/>
          <w:szCs w:val="22"/>
        </w:rPr>
        <w:fldChar w:fldCharType="begin">
          <w:ffData>
            <w:name w:val="Check31"/>
            <w:enabled/>
            <w:calcOnExit w:val="0"/>
            <w:checkBox>
              <w:sizeAuto/>
              <w:default w:val="0"/>
              <w:checked w:val="0"/>
            </w:checkBox>
          </w:ffData>
        </w:fldChar>
      </w:r>
      <w:r w:rsidRPr="00203BC4">
        <w:rPr>
          <w:rFonts w:ascii="Calibri" w:hAnsi="Calibri" w:cs="Calibri"/>
          <w:color w:val="000000"/>
          <w:sz w:val="22"/>
          <w:szCs w:val="22"/>
        </w:rPr>
        <w:instrText xml:space="preserve"> FORMCHECKBOX </w:instrText>
      </w:r>
      <w:r w:rsidR="00FE4966">
        <w:rPr>
          <w:rFonts w:ascii="Calibri" w:hAnsi="Calibri" w:cs="Calibri"/>
          <w:color w:val="000000"/>
          <w:sz w:val="22"/>
          <w:szCs w:val="22"/>
        </w:rPr>
      </w:r>
      <w:r w:rsidR="00FE4966">
        <w:rPr>
          <w:rFonts w:ascii="Calibri" w:hAnsi="Calibri" w:cs="Calibri"/>
          <w:color w:val="000000"/>
          <w:sz w:val="22"/>
          <w:szCs w:val="22"/>
        </w:rPr>
        <w:fldChar w:fldCharType="separate"/>
      </w:r>
      <w:r w:rsidRPr="00203BC4">
        <w:rPr>
          <w:rFonts w:ascii="Calibri" w:hAnsi="Calibri" w:cs="Calibri"/>
          <w:color w:val="000000"/>
          <w:sz w:val="22"/>
          <w:szCs w:val="22"/>
        </w:rPr>
        <w:fldChar w:fldCharType="end"/>
      </w:r>
      <w:r w:rsidR="002852C4" w:rsidRPr="00203BC4">
        <w:rPr>
          <w:rFonts w:ascii="Calibri" w:hAnsi="Calibri" w:cs="Calibri"/>
          <w:sz w:val="22"/>
          <w:szCs w:val="22"/>
        </w:rPr>
        <w:t xml:space="preserve"> </w:t>
      </w:r>
      <w:r w:rsidR="002852C4" w:rsidRPr="00203BC4">
        <w:rPr>
          <w:rFonts w:ascii="Calibri" w:hAnsi="Calibri" w:cs="Calibri"/>
          <w:color w:val="000000"/>
          <w:sz w:val="22"/>
          <w:szCs w:val="22"/>
        </w:rPr>
        <w:t xml:space="preserve">I have </w:t>
      </w:r>
      <w:r w:rsidR="002852C4" w:rsidRPr="00203BC4">
        <w:rPr>
          <w:rFonts w:ascii="Calibri" w:hAnsi="Calibri" w:cs="Calibri"/>
          <w:b/>
          <w:color w:val="000000"/>
          <w:sz w:val="22"/>
          <w:szCs w:val="22"/>
        </w:rPr>
        <w:t xml:space="preserve">attached </w:t>
      </w:r>
      <w:r w:rsidR="002852C4" w:rsidRPr="00203BC4">
        <w:rPr>
          <w:rFonts w:ascii="Calibri" w:hAnsi="Calibri" w:cs="Calibri"/>
          <w:color w:val="000000"/>
          <w:sz w:val="22"/>
          <w:szCs w:val="22"/>
        </w:rPr>
        <w:t xml:space="preserve">a copy of my </w:t>
      </w:r>
      <w:r w:rsidR="002852C4" w:rsidRPr="00203BC4">
        <w:rPr>
          <w:rFonts w:ascii="Calibri" w:hAnsi="Calibri" w:cs="Calibri"/>
          <w:i/>
          <w:color w:val="000000"/>
          <w:sz w:val="22"/>
          <w:szCs w:val="22"/>
        </w:rPr>
        <w:t>Certificate of Competency</w:t>
      </w:r>
      <w:r w:rsidR="002852C4" w:rsidRPr="00203BC4">
        <w:rPr>
          <w:rFonts w:ascii="Calibri" w:hAnsi="Calibri" w:cs="Calibri"/>
          <w:color w:val="000000"/>
          <w:sz w:val="22"/>
          <w:szCs w:val="22"/>
        </w:rPr>
        <w:t xml:space="preserve"> (or equivalent)</w:t>
      </w:r>
    </w:p>
    <w:p w14:paraId="1FC9E065" w14:textId="77777777" w:rsidR="002852C4" w:rsidRPr="00203BC4" w:rsidRDefault="00F225B5" w:rsidP="005E1D68">
      <w:pPr>
        <w:pStyle w:val="ListParagraph"/>
        <w:spacing w:before="240" w:after="120"/>
        <w:ind w:left="0"/>
        <w:contextualSpacing w:val="0"/>
        <w:rPr>
          <w:rFonts w:ascii="Calibri" w:hAnsi="Calibri" w:cs="Calibri"/>
          <w:color w:val="000000"/>
          <w:sz w:val="22"/>
          <w:szCs w:val="22"/>
        </w:rPr>
      </w:pPr>
      <w:r w:rsidRPr="00203BC4">
        <w:rPr>
          <w:rFonts w:ascii="Calibri" w:hAnsi="Calibri" w:cs="Calibri"/>
          <w:b/>
          <w:color w:val="auto"/>
          <w:sz w:val="22"/>
          <w:szCs w:val="22"/>
        </w:rPr>
        <w:t xml:space="preserve">3.5  </w:t>
      </w:r>
      <w:r w:rsidRPr="00203BC4">
        <w:rPr>
          <w:rFonts w:ascii="Calibri" w:hAnsi="Calibri" w:cs="Calibri"/>
          <w:color w:val="auto"/>
          <w:sz w:val="22"/>
          <w:szCs w:val="22"/>
        </w:rPr>
        <w:t xml:space="preserve"> </w:t>
      </w:r>
      <w:r w:rsidR="00F568B4">
        <w:rPr>
          <w:rFonts w:ascii="Calibri" w:hAnsi="Calibri" w:cs="Calibri"/>
          <w:color w:val="auto"/>
          <w:sz w:val="22"/>
          <w:szCs w:val="22"/>
        </w:rPr>
        <w:tab/>
      </w:r>
      <w:r w:rsidRPr="00203BC4">
        <w:rPr>
          <w:rFonts w:ascii="Calibri" w:hAnsi="Calibri" w:cs="Calibri"/>
          <w:color w:val="000000"/>
          <w:sz w:val="22"/>
          <w:szCs w:val="22"/>
        </w:rPr>
        <w:fldChar w:fldCharType="begin">
          <w:ffData>
            <w:name w:val="Check31"/>
            <w:enabled/>
            <w:calcOnExit w:val="0"/>
            <w:checkBox>
              <w:sizeAuto/>
              <w:default w:val="0"/>
              <w:checked w:val="0"/>
            </w:checkBox>
          </w:ffData>
        </w:fldChar>
      </w:r>
      <w:r w:rsidRPr="00203BC4">
        <w:rPr>
          <w:rFonts w:ascii="Calibri" w:hAnsi="Calibri" w:cs="Calibri"/>
          <w:color w:val="000000"/>
          <w:sz w:val="22"/>
          <w:szCs w:val="22"/>
        </w:rPr>
        <w:instrText xml:space="preserve"> FORMCHECKBOX </w:instrText>
      </w:r>
      <w:r w:rsidR="00FE4966">
        <w:rPr>
          <w:rFonts w:ascii="Calibri" w:hAnsi="Calibri" w:cs="Calibri"/>
          <w:color w:val="000000"/>
          <w:sz w:val="22"/>
          <w:szCs w:val="22"/>
        </w:rPr>
      </w:r>
      <w:r w:rsidR="00FE4966">
        <w:rPr>
          <w:rFonts w:ascii="Calibri" w:hAnsi="Calibri" w:cs="Calibri"/>
          <w:color w:val="000000"/>
          <w:sz w:val="22"/>
          <w:szCs w:val="22"/>
        </w:rPr>
        <w:fldChar w:fldCharType="separate"/>
      </w:r>
      <w:r w:rsidRPr="00203BC4">
        <w:rPr>
          <w:rFonts w:ascii="Calibri" w:hAnsi="Calibri" w:cs="Calibri"/>
          <w:color w:val="000000"/>
          <w:sz w:val="22"/>
          <w:szCs w:val="22"/>
        </w:rPr>
        <w:fldChar w:fldCharType="end"/>
      </w:r>
      <w:r w:rsidRPr="00203BC4">
        <w:rPr>
          <w:rFonts w:ascii="Calibri" w:hAnsi="Calibri" w:cs="Calibri"/>
          <w:color w:val="000000"/>
          <w:sz w:val="22"/>
          <w:szCs w:val="22"/>
        </w:rPr>
        <w:t xml:space="preserve"> </w:t>
      </w:r>
      <w:r w:rsidR="002852C4" w:rsidRPr="00203BC4">
        <w:rPr>
          <w:rFonts w:ascii="Calibri" w:hAnsi="Calibri" w:cs="Calibri"/>
          <w:color w:val="000000"/>
          <w:sz w:val="22"/>
          <w:szCs w:val="22"/>
        </w:rPr>
        <w:t xml:space="preserve">I have </w:t>
      </w:r>
      <w:r w:rsidR="002852C4" w:rsidRPr="00203BC4">
        <w:rPr>
          <w:rFonts w:ascii="Calibri" w:hAnsi="Calibri" w:cs="Calibri"/>
          <w:b/>
          <w:color w:val="000000"/>
          <w:sz w:val="22"/>
          <w:szCs w:val="22"/>
        </w:rPr>
        <w:t>attached</w:t>
      </w:r>
      <w:r w:rsidR="002852C4" w:rsidRPr="00203BC4">
        <w:rPr>
          <w:rFonts w:ascii="Calibri" w:hAnsi="Calibri" w:cs="Calibri"/>
          <w:color w:val="000000"/>
          <w:sz w:val="22"/>
          <w:szCs w:val="22"/>
        </w:rPr>
        <w:t xml:space="preserve"> a copy of my </w:t>
      </w:r>
      <w:r w:rsidR="002852C4" w:rsidRPr="00203BC4">
        <w:rPr>
          <w:rFonts w:ascii="Calibri" w:hAnsi="Calibri" w:cs="Calibri"/>
          <w:i/>
          <w:color w:val="000000"/>
          <w:sz w:val="22"/>
          <w:szCs w:val="22"/>
          <w:u w:val="single"/>
        </w:rPr>
        <w:t>Final</w:t>
      </w:r>
      <w:r w:rsidR="002852C4" w:rsidRPr="00203BC4">
        <w:rPr>
          <w:rFonts w:ascii="Calibri" w:hAnsi="Calibri" w:cs="Calibri"/>
          <w:i/>
          <w:color w:val="000000"/>
          <w:sz w:val="22"/>
          <w:szCs w:val="22"/>
        </w:rPr>
        <w:t xml:space="preserve"> written skills assessment feedback form</w:t>
      </w:r>
    </w:p>
    <w:bookmarkEnd w:id="11"/>
    <w:p w14:paraId="1FC9E066" w14:textId="77777777" w:rsidR="002852C4" w:rsidRPr="00203BC4" w:rsidRDefault="002852C4" w:rsidP="00535AA3">
      <w:pPr>
        <w:jc w:val="both"/>
        <w:rPr>
          <w:rFonts w:cs="Calibri"/>
        </w:rPr>
      </w:pPr>
    </w:p>
    <w:p w14:paraId="1FC9E067" w14:textId="77777777" w:rsidR="00995013" w:rsidRPr="00203BC4" w:rsidRDefault="00995013" w:rsidP="005E1D68">
      <w:pPr>
        <w:jc w:val="center"/>
        <w:rPr>
          <w:rFonts w:cs="Calibri"/>
          <w:b/>
          <w:bCs/>
        </w:rPr>
      </w:pPr>
      <w:r w:rsidRPr="00203BC4">
        <w:rPr>
          <w:rFonts w:cs="Calibri"/>
          <w:b/>
          <w:bCs/>
        </w:rPr>
        <w:t xml:space="preserve">Go to Part </w:t>
      </w:r>
      <w:r w:rsidR="00FB2230">
        <w:rPr>
          <w:rFonts w:cs="Calibri"/>
          <w:b/>
          <w:bCs/>
        </w:rPr>
        <w:t>6</w:t>
      </w:r>
      <w:r w:rsidRPr="00203BC4">
        <w:rPr>
          <w:rFonts w:cs="Calibri"/>
          <w:b/>
          <w:bCs/>
        </w:rPr>
        <w:t xml:space="preserve"> to complete your application</w:t>
      </w:r>
    </w:p>
    <w:p w14:paraId="1FC9E068" w14:textId="77777777" w:rsidR="00F225B5" w:rsidRPr="00203BC4" w:rsidRDefault="00F225B5" w:rsidP="00535AA3">
      <w:pPr>
        <w:jc w:val="both"/>
        <w:rPr>
          <w:rFonts w:cs="Calibri"/>
        </w:rPr>
      </w:pPr>
    </w:p>
    <w:p w14:paraId="1FC9E069" w14:textId="77777777" w:rsidR="00F225B5" w:rsidRPr="00203BC4" w:rsidRDefault="00F225B5" w:rsidP="00535AA3">
      <w:pPr>
        <w:jc w:val="both"/>
        <w:rPr>
          <w:rFonts w:cs="Calibri"/>
        </w:rPr>
      </w:pPr>
    </w:p>
    <w:p w14:paraId="1FC9E06A" w14:textId="77777777" w:rsidR="00F225B5" w:rsidRPr="00203BC4" w:rsidRDefault="00F225B5" w:rsidP="00535AA3">
      <w:pPr>
        <w:jc w:val="both"/>
        <w:rPr>
          <w:rFonts w:cs="Calibri"/>
        </w:rPr>
      </w:pPr>
    </w:p>
    <w:p w14:paraId="1FC9E06B" w14:textId="77777777" w:rsidR="002852C4" w:rsidRPr="00203BC4" w:rsidRDefault="002852C4" w:rsidP="00957518">
      <w:pPr>
        <w:pStyle w:val="ListParagraph"/>
        <w:shd w:val="clear" w:color="auto" w:fill="1F497D"/>
        <w:spacing w:before="360" w:after="120" w:line="276" w:lineRule="auto"/>
        <w:ind w:left="-142"/>
        <w:contextualSpacing w:val="0"/>
        <w:rPr>
          <w:rFonts w:ascii="Calibri" w:hAnsi="Calibri" w:cs="Calibri"/>
          <w:color w:val="FFFFFF"/>
          <w:sz w:val="28"/>
          <w:szCs w:val="28"/>
        </w:rPr>
      </w:pPr>
      <w:r w:rsidRPr="00203BC4">
        <w:rPr>
          <w:rFonts w:ascii="Calibri" w:hAnsi="Calibri" w:cs="Calibri"/>
          <w:color w:val="FFFFFF"/>
          <w:sz w:val="28"/>
          <w:szCs w:val="28"/>
        </w:rPr>
        <w:t>Part 4: Comparable training and assessment</w:t>
      </w:r>
      <w:r w:rsidR="00F225B5" w:rsidRPr="00203BC4">
        <w:rPr>
          <w:rFonts w:ascii="Calibri" w:hAnsi="Calibri" w:cs="Calibri"/>
          <w:color w:val="FFFFFF"/>
          <w:sz w:val="28"/>
          <w:szCs w:val="28"/>
        </w:rPr>
        <w:t xml:space="preserve"> (NMAS </w:t>
      </w:r>
      <w:r w:rsidR="00493013" w:rsidRPr="00203BC4">
        <w:rPr>
          <w:rFonts w:ascii="Calibri" w:hAnsi="Calibri" w:cs="Calibri"/>
          <w:color w:val="FFFFFF"/>
          <w:sz w:val="28"/>
          <w:szCs w:val="28"/>
        </w:rPr>
        <w:t>2.5a)</w:t>
      </w:r>
    </w:p>
    <w:p w14:paraId="1FC9E06C" w14:textId="77777777" w:rsidR="002977E2" w:rsidRPr="00203BC4" w:rsidRDefault="002852C4" w:rsidP="007C1855">
      <w:pPr>
        <w:ind w:left="-142"/>
        <w:rPr>
          <w:rFonts w:cs="Calibri"/>
        </w:rPr>
      </w:pPr>
      <w:r w:rsidRPr="00203BC4">
        <w:rPr>
          <w:rFonts w:cs="Calibri"/>
          <w:b/>
        </w:rPr>
        <w:t xml:space="preserve">4.1 </w:t>
      </w:r>
      <w:r w:rsidR="002977E2" w:rsidRPr="00203BC4">
        <w:rPr>
          <w:rFonts w:cs="Calibri"/>
        </w:rPr>
        <w:t xml:space="preserve"> </w:t>
      </w:r>
      <w:r w:rsidR="00950CC1" w:rsidRPr="00203BC4">
        <w:rPr>
          <w:rFonts w:cs="Calibri"/>
        </w:rPr>
        <w:fldChar w:fldCharType="begin">
          <w:ffData>
            <w:name w:val="Check37"/>
            <w:enabled/>
            <w:calcOnExit w:val="0"/>
            <w:checkBox>
              <w:sizeAuto/>
              <w:default w:val="0"/>
            </w:checkBox>
          </w:ffData>
        </w:fldChar>
      </w:r>
      <w:r w:rsidR="00950CC1" w:rsidRPr="00203BC4">
        <w:rPr>
          <w:rFonts w:cs="Calibri"/>
        </w:rPr>
        <w:instrText xml:space="preserve"> FORMCHECKBOX </w:instrText>
      </w:r>
      <w:r w:rsidR="00FE4966">
        <w:rPr>
          <w:rFonts w:cs="Calibri"/>
        </w:rPr>
      </w:r>
      <w:r w:rsidR="00FE4966">
        <w:rPr>
          <w:rFonts w:cs="Calibri"/>
        </w:rPr>
        <w:fldChar w:fldCharType="separate"/>
      </w:r>
      <w:r w:rsidR="00950CC1" w:rsidRPr="00203BC4">
        <w:rPr>
          <w:rFonts w:cs="Calibri"/>
        </w:rPr>
        <w:fldChar w:fldCharType="end"/>
      </w:r>
      <w:r w:rsidR="00950CC1" w:rsidRPr="00203BC4">
        <w:rPr>
          <w:rFonts w:cs="Calibri"/>
        </w:rPr>
        <w:t xml:space="preserve"> </w:t>
      </w:r>
      <w:r w:rsidR="002977E2" w:rsidRPr="00203BC4">
        <w:rPr>
          <w:rFonts w:cs="Calibri"/>
        </w:rPr>
        <w:t xml:space="preserve">I have completed mediation training </w:t>
      </w:r>
      <w:r w:rsidRPr="00203BC4">
        <w:rPr>
          <w:rFonts w:cs="Calibri"/>
        </w:rPr>
        <w:t>which is at least comparable to the training course described in NMAS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8044"/>
      </w:tblGrid>
      <w:tr w:rsidR="002977E2" w:rsidRPr="00203BC4" w14:paraId="1FC9E06F" w14:textId="77777777" w:rsidTr="005E1D68">
        <w:tc>
          <w:tcPr>
            <w:tcW w:w="2802" w:type="dxa"/>
            <w:shd w:val="clear" w:color="auto" w:fill="auto"/>
          </w:tcPr>
          <w:p w14:paraId="1FC9E06D" w14:textId="77777777" w:rsidR="002977E2" w:rsidRPr="00203BC4" w:rsidRDefault="00BC0E8F" w:rsidP="00464EFC">
            <w:pPr>
              <w:rPr>
                <w:rFonts w:eastAsia="Times New Roman" w:cs="Calibri"/>
              </w:rPr>
            </w:pPr>
            <w:r w:rsidRPr="00203BC4">
              <w:rPr>
                <w:rFonts w:eastAsia="Times New Roman" w:cs="Calibri"/>
              </w:rPr>
              <w:t>Name of course</w:t>
            </w:r>
          </w:p>
        </w:tc>
        <w:tc>
          <w:tcPr>
            <w:tcW w:w="8045" w:type="dxa"/>
            <w:shd w:val="clear" w:color="auto" w:fill="auto"/>
          </w:tcPr>
          <w:p w14:paraId="1FC9E06E" w14:textId="77777777" w:rsidR="002977E2" w:rsidRPr="00203BC4" w:rsidRDefault="00BC0E8F" w:rsidP="00464EFC">
            <w:pPr>
              <w:rPr>
                <w:rFonts w:eastAsia="Times New Roman" w:cs="Calibri"/>
              </w:rPr>
            </w:pPr>
            <w:r w:rsidRPr="00203BC4">
              <w:rPr>
                <w:rFonts w:eastAsia="Times New Roman" w:cs="Calibri"/>
              </w:rPr>
              <w:fldChar w:fldCharType="begin">
                <w:ffData>
                  <w:name w:val="Text99"/>
                  <w:enabled/>
                  <w:calcOnExit w:val="0"/>
                  <w:textInput/>
                </w:ffData>
              </w:fldChar>
            </w:r>
            <w:bookmarkStart w:id="12" w:name="Text99"/>
            <w:r w:rsidRPr="00203BC4">
              <w:rPr>
                <w:rFonts w:eastAsia="Times New Roman" w:cs="Calibri"/>
              </w:rPr>
              <w:instrText xml:space="preserve"> FORMTEXT </w:instrText>
            </w:r>
            <w:r w:rsidRPr="00203BC4">
              <w:rPr>
                <w:rFonts w:eastAsia="Times New Roman" w:cs="Calibri"/>
              </w:rPr>
            </w:r>
            <w:r w:rsidRPr="00203BC4">
              <w:rPr>
                <w:rFonts w:eastAsia="Times New Roman" w:cs="Calibri"/>
              </w:rPr>
              <w:fldChar w:fldCharType="separate"/>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rPr>
              <w:fldChar w:fldCharType="end"/>
            </w:r>
            <w:bookmarkEnd w:id="12"/>
          </w:p>
        </w:tc>
      </w:tr>
      <w:tr w:rsidR="00BC0E8F" w:rsidRPr="00203BC4" w14:paraId="1FC9E072" w14:textId="77777777" w:rsidTr="005E1D68">
        <w:tc>
          <w:tcPr>
            <w:tcW w:w="2802" w:type="dxa"/>
            <w:shd w:val="clear" w:color="auto" w:fill="auto"/>
          </w:tcPr>
          <w:p w14:paraId="1FC9E070" w14:textId="77777777" w:rsidR="00BC0E8F" w:rsidRPr="00203BC4" w:rsidRDefault="00BC0E8F" w:rsidP="00464EFC">
            <w:pPr>
              <w:rPr>
                <w:rFonts w:eastAsia="Times New Roman" w:cs="Calibri"/>
              </w:rPr>
            </w:pPr>
            <w:r w:rsidRPr="00203BC4">
              <w:rPr>
                <w:rFonts w:eastAsia="Times New Roman" w:cs="Calibri"/>
              </w:rPr>
              <w:t>Name of course provider</w:t>
            </w:r>
          </w:p>
        </w:tc>
        <w:tc>
          <w:tcPr>
            <w:tcW w:w="8045" w:type="dxa"/>
            <w:shd w:val="clear" w:color="auto" w:fill="auto"/>
          </w:tcPr>
          <w:p w14:paraId="1FC9E071" w14:textId="77777777" w:rsidR="00BC0E8F" w:rsidRPr="00203BC4" w:rsidRDefault="00BC0E8F" w:rsidP="00464EFC">
            <w:pPr>
              <w:rPr>
                <w:rFonts w:eastAsia="Times New Roman" w:cs="Calibri"/>
              </w:rPr>
            </w:pPr>
            <w:r w:rsidRPr="00203BC4">
              <w:rPr>
                <w:rFonts w:eastAsia="Times New Roman" w:cs="Calibri"/>
              </w:rPr>
              <w:fldChar w:fldCharType="begin">
                <w:ffData>
                  <w:name w:val="Text100"/>
                  <w:enabled/>
                  <w:calcOnExit w:val="0"/>
                  <w:textInput/>
                </w:ffData>
              </w:fldChar>
            </w:r>
            <w:bookmarkStart w:id="13" w:name="Text100"/>
            <w:r w:rsidRPr="00203BC4">
              <w:rPr>
                <w:rFonts w:eastAsia="Times New Roman" w:cs="Calibri"/>
              </w:rPr>
              <w:instrText xml:space="preserve"> FORMTEXT </w:instrText>
            </w:r>
            <w:r w:rsidRPr="00203BC4">
              <w:rPr>
                <w:rFonts w:eastAsia="Times New Roman" w:cs="Calibri"/>
              </w:rPr>
            </w:r>
            <w:r w:rsidRPr="00203BC4">
              <w:rPr>
                <w:rFonts w:eastAsia="Times New Roman" w:cs="Calibri"/>
              </w:rPr>
              <w:fldChar w:fldCharType="separate"/>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rPr>
              <w:fldChar w:fldCharType="end"/>
            </w:r>
            <w:bookmarkEnd w:id="13"/>
          </w:p>
        </w:tc>
      </w:tr>
      <w:tr w:rsidR="00BC0E8F" w:rsidRPr="00203BC4" w14:paraId="1FC9E075" w14:textId="77777777" w:rsidTr="005E1D68">
        <w:tc>
          <w:tcPr>
            <w:tcW w:w="2802" w:type="dxa"/>
            <w:shd w:val="clear" w:color="auto" w:fill="auto"/>
          </w:tcPr>
          <w:p w14:paraId="1FC9E073" w14:textId="77777777" w:rsidR="00BC0E8F" w:rsidRPr="00203BC4" w:rsidRDefault="00BC0E8F" w:rsidP="00464EFC">
            <w:pPr>
              <w:rPr>
                <w:rFonts w:eastAsia="Times New Roman" w:cs="Calibri"/>
              </w:rPr>
            </w:pPr>
            <w:r w:rsidRPr="00203BC4">
              <w:rPr>
                <w:rFonts w:eastAsia="Times New Roman" w:cs="Calibri"/>
              </w:rPr>
              <w:t>Year of completion</w:t>
            </w:r>
          </w:p>
        </w:tc>
        <w:tc>
          <w:tcPr>
            <w:tcW w:w="8045" w:type="dxa"/>
            <w:shd w:val="clear" w:color="auto" w:fill="auto"/>
          </w:tcPr>
          <w:p w14:paraId="1FC9E074" w14:textId="77777777" w:rsidR="00BC0E8F" w:rsidRPr="00203BC4" w:rsidRDefault="00BC0E8F" w:rsidP="00464EFC">
            <w:pPr>
              <w:rPr>
                <w:rFonts w:eastAsia="Times New Roman" w:cs="Calibri"/>
              </w:rPr>
            </w:pPr>
            <w:r w:rsidRPr="00203BC4">
              <w:rPr>
                <w:rFonts w:eastAsia="Times New Roman" w:cs="Calibri"/>
              </w:rPr>
              <w:fldChar w:fldCharType="begin">
                <w:ffData>
                  <w:name w:val="Text101"/>
                  <w:enabled/>
                  <w:calcOnExit w:val="0"/>
                  <w:textInput/>
                </w:ffData>
              </w:fldChar>
            </w:r>
            <w:bookmarkStart w:id="14" w:name="Text101"/>
            <w:r w:rsidRPr="00203BC4">
              <w:rPr>
                <w:rFonts w:eastAsia="Times New Roman" w:cs="Calibri"/>
              </w:rPr>
              <w:instrText xml:space="preserve"> FORMTEXT </w:instrText>
            </w:r>
            <w:r w:rsidRPr="00203BC4">
              <w:rPr>
                <w:rFonts w:eastAsia="Times New Roman" w:cs="Calibri"/>
              </w:rPr>
            </w:r>
            <w:r w:rsidRPr="00203BC4">
              <w:rPr>
                <w:rFonts w:eastAsia="Times New Roman" w:cs="Calibri"/>
              </w:rPr>
              <w:fldChar w:fldCharType="separate"/>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rPr>
              <w:fldChar w:fldCharType="end"/>
            </w:r>
            <w:bookmarkEnd w:id="14"/>
          </w:p>
        </w:tc>
      </w:tr>
    </w:tbl>
    <w:p w14:paraId="1FC9E076" w14:textId="77777777" w:rsidR="00BC0E8F" w:rsidRPr="00203BC4" w:rsidRDefault="00BC0E8F" w:rsidP="00950CC1">
      <w:pPr>
        <w:spacing w:after="0" w:line="240" w:lineRule="auto"/>
        <w:ind w:left="-142"/>
        <w:jc w:val="both"/>
        <w:rPr>
          <w:rFonts w:cs="Calibri"/>
        </w:rPr>
      </w:pPr>
    </w:p>
    <w:p w14:paraId="1FC9E077" w14:textId="77777777" w:rsidR="00950CC1" w:rsidRPr="00203BC4" w:rsidRDefault="00950CC1" w:rsidP="005E1D68">
      <w:pPr>
        <w:spacing w:after="120" w:line="240" w:lineRule="auto"/>
        <w:ind w:left="-142"/>
        <w:jc w:val="both"/>
        <w:rPr>
          <w:rFonts w:cs="Calibri"/>
        </w:rPr>
      </w:pPr>
      <w:r w:rsidRPr="00203BC4">
        <w:rPr>
          <w:rFonts w:cs="Calibri"/>
        </w:rPr>
        <w:t xml:space="preserve">Please complete the following questions to the best of your knowledge to assist with the </w:t>
      </w:r>
      <w:r w:rsidR="00D56FDD" w:rsidRPr="00203BC4">
        <w:rPr>
          <w:rFonts w:cs="Calibri"/>
        </w:rPr>
        <w:t>ADRDs</w:t>
      </w:r>
      <w:r w:rsidRPr="00203BC4">
        <w:rPr>
          <w:rFonts w:cs="Calibri"/>
        </w:rPr>
        <w:t xml:space="preserve"> assessment of comparable training.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1"/>
        <w:gridCol w:w="4785"/>
      </w:tblGrid>
      <w:tr w:rsidR="00BC0E8F" w:rsidRPr="00203BC4" w14:paraId="1FC9E07A" w14:textId="77777777" w:rsidTr="005E1D68">
        <w:tc>
          <w:tcPr>
            <w:tcW w:w="6062" w:type="dxa"/>
            <w:shd w:val="clear" w:color="auto" w:fill="auto"/>
          </w:tcPr>
          <w:p w14:paraId="1FC9E078" w14:textId="77777777" w:rsidR="00BC0E8F" w:rsidRPr="00203BC4" w:rsidRDefault="00BC0E8F" w:rsidP="005308AD">
            <w:pPr>
              <w:spacing w:line="240" w:lineRule="auto"/>
              <w:rPr>
                <w:rFonts w:eastAsia="Times New Roman" w:cs="Calibri"/>
              </w:rPr>
            </w:pPr>
            <w:bookmarkStart w:id="15" w:name="_Hlk13098445"/>
            <w:r w:rsidRPr="00203BC4">
              <w:rPr>
                <w:rFonts w:eastAsia="Times New Roman" w:cs="Calibri"/>
              </w:rPr>
              <w:t>How many hours was the course?</w:t>
            </w:r>
          </w:p>
        </w:tc>
        <w:tc>
          <w:tcPr>
            <w:tcW w:w="4785" w:type="dxa"/>
            <w:shd w:val="clear" w:color="auto" w:fill="auto"/>
          </w:tcPr>
          <w:p w14:paraId="1FC9E079" w14:textId="77777777" w:rsidR="00BC0E8F" w:rsidRPr="00203BC4" w:rsidRDefault="00BC0E8F" w:rsidP="005308AD">
            <w:pPr>
              <w:spacing w:line="240" w:lineRule="auto"/>
              <w:rPr>
                <w:rFonts w:eastAsia="Times New Roman" w:cs="Calibri"/>
              </w:rPr>
            </w:pPr>
            <w:r w:rsidRPr="00203BC4">
              <w:rPr>
                <w:rFonts w:eastAsia="Times New Roman" w:cs="Calibri"/>
              </w:rPr>
              <w:fldChar w:fldCharType="begin">
                <w:ffData>
                  <w:name w:val="Text102"/>
                  <w:enabled/>
                  <w:calcOnExit w:val="0"/>
                  <w:textInput/>
                </w:ffData>
              </w:fldChar>
            </w:r>
            <w:bookmarkStart w:id="16" w:name="Text102"/>
            <w:r w:rsidRPr="00203BC4">
              <w:rPr>
                <w:rFonts w:eastAsia="Times New Roman" w:cs="Calibri"/>
              </w:rPr>
              <w:instrText xml:space="preserve"> FORMTEXT </w:instrText>
            </w:r>
            <w:r w:rsidRPr="00203BC4">
              <w:rPr>
                <w:rFonts w:eastAsia="Times New Roman" w:cs="Calibri"/>
              </w:rPr>
            </w:r>
            <w:r w:rsidRPr="00203BC4">
              <w:rPr>
                <w:rFonts w:eastAsia="Times New Roman" w:cs="Calibri"/>
              </w:rPr>
              <w:fldChar w:fldCharType="separate"/>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rPr>
              <w:fldChar w:fldCharType="end"/>
            </w:r>
            <w:bookmarkEnd w:id="16"/>
          </w:p>
        </w:tc>
      </w:tr>
      <w:tr w:rsidR="00BC0E8F" w:rsidRPr="00203BC4" w14:paraId="1FC9E07D" w14:textId="77777777" w:rsidTr="005E1D68">
        <w:tc>
          <w:tcPr>
            <w:tcW w:w="6062" w:type="dxa"/>
            <w:shd w:val="clear" w:color="auto" w:fill="auto"/>
          </w:tcPr>
          <w:p w14:paraId="1FC9E07B" w14:textId="77777777" w:rsidR="00BC0E8F" w:rsidRPr="00203BC4" w:rsidRDefault="00BC0E8F" w:rsidP="005308AD">
            <w:pPr>
              <w:spacing w:line="240" w:lineRule="auto"/>
              <w:rPr>
                <w:rFonts w:eastAsia="Times New Roman" w:cs="Calibri"/>
              </w:rPr>
            </w:pPr>
            <w:r w:rsidRPr="00203BC4">
              <w:rPr>
                <w:rFonts w:eastAsia="Times New Roman" w:cs="Calibri"/>
              </w:rPr>
              <w:t xml:space="preserve">Over what period </w:t>
            </w:r>
            <w:r w:rsidR="00950CC1" w:rsidRPr="00203BC4">
              <w:rPr>
                <w:rFonts w:eastAsia="Times New Roman" w:cs="Calibri"/>
              </w:rPr>
              <w:t xml:space="preserve">of time </w:t>
            </w:r>
            <w:r w:rsidRPr="00203BC4">
              <w:rPr>
                <w:rFonts w:eastAsia="Times New Roman" w:cs="Calibri"/>
              </w:rPr>
              <w:t>was the course run (e.g. over a week / semester etc)?</w:t>
            </w:r>
          </w:p>
        </w:tc>
        <w:tc>
          <w:tcPr>
            <w:tcW w:w="4785" w:type="dxa"/>
            <w:shd w:val="clear" w:color="auto" w:fill="auto"/>
          </w:tcPr>
          <w:p w14:paraId="1FC9E07C" w14:textId="77777777" w:rsidR="00BC0E8F" w:rsidRPr="00203BC4" w:rsidRDefault="00BC0E8F" w:rsidP="005308AD">
            <w:pPr>
              <w:spacing w:line="240" w:lineRule="auto"/>
              <w:rPr>
                <w:rFonts w:eastAsia="Times New Roman" w:cs="Calibri"/>
              </w:rPr>
            </w:pPr>
            <w:r w:rsidRPr="00203BC4">
              <w:rPr>
                <w:rFonts w:eastAsia="Times New Roman" w:cs="Calibri"/>
              </w:rPr>
              <w:fldChar w:fldCharType="begin">
                <w:ffData>
                  <w:name w:val="Text102"/>
                  <w:enabled/>
                  <w:calcOnExit w:val="0"/>
                  <w:textInput/>
                </w:ffData>
              </w:fldChar>
            </w:r>
            <w:r w:rsidRPr="00203BC4">
              <w:rPr>
                <w:rFonts w:eastAsia="Times New Roman" w:cs="Calibri"/>
              </w:rPr>
              <w:instrText xml:space="preserve"> FORMTEXT </w:instrText>
            </w:r>
            <w:r w:rsidRPr="00203BC4">
              <w:rPr>
                <w:rFonts w:eastAsia="Times New Roman" w:cs="Calibri"/>
              </w:rPr>
            </w:r>
            <w:r w:rsidRPr="00203BC4">
              <w:rPr>
                <w:rFonts w:eastAsia="Times New Roman" w:cs="Calibri"/>
              </w:rPr>
              <w:fldChar w:fldCharType="separate"/>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rPr>
              <w:fldChar w:fldCharType="end"/>
            </w:r>
          </w:p>
        </w:tc>
      </w:tr>
      <w:tr w:rsidR="00BC0E8F" w:rsidRPr="00203BC4" w14:paraId="1FC9E080" w14:textId="77777777" w:rsidTr="005E1D68">
        <w:tc>
          <w:tcPr>
            <w:tcW w:w="6062" w:type="dxa"/>
            <w:shd w:val="clear" w:color="auto" w:fill="auto"/>
          </w:tcPr>
          <w:p w14:paraId="1FC9E07E" w14:textId="77777777" w:rsidR="00BC0E8F" w:rsidRPr="00203BC4" w:rsidRDefault="00BC0E8F" w:rsidP="005308AD">
            <w:pPr>
              <w:spacing w:line="240" w:lineRule="auto"/>
              <w:rPr>
                <w:rFonts w:eastAsia="Times New Roman" w:cs="Calibri"/>
              </w:rPr>
            </w:pPr>
            <w:r w:rsidRPr="00203BC4">
              <w:rPr>
                <w:rFonts w:eastAsia="Times New Roman" w:cs="Calibri"/>
              </w:rPr>
              <w:t xml:space="preserve">How many instructors </w:t>
            </w:r>
            <w:r w:rsidR="00950CC1" w:rsidRPr="00203BC4">
              <w:rPr>
                <w:rFonts w:eastAsia="Times New Roman" w:cs="Calibri"/>
              </w:rPr>
              <w:t>delivered the course content?</w:t>
            </w:r>
          </w:p>
        </w:tc>
        <w:tc>
          <w:tcPr>
            <w:tcW w:w="4785" w:type="dxa"/>
            <w:shd w:val="clear" w:color="auto" w:fill="auto"/>
          </w:tcPr>
          <w:p w14:paraId="1FC9E07F" w14:textId="77777777" w:rsidR="00BC0E8F" w:rsidRPr="00203BC4" w:rsidRDefault="00BC0E8F" w:rsidP="005308AD">
            <w:pPr>
              <w:spacing w:line="240" w:lineRule="auto"/>
              <w:rPr>
                <w:rFonts w:eastAsia="Times New Roman" w:cs="Calibri"/>
              </w:rPr>
            </w:pPr>
            <w:r w:rsidRPr="00203BC4">
              <w:rPr>
                <w:rFonts w:eastAsia="Times New Roman" w:cs="Calibri"/>
              </w:rPr>
              <w:fldChar w:fldCharType="begin">
                <w:ffData>
                  <w:name w:val="Text102"/>
                  <w:enabled/>
                  <w:calcOnExit w:val="0"/>
                  <w:textInput/>
                </w:ffData>
              </w:fldChar>
            </w:r>
            <w:r w:rsidRPr="00203BC4">
              <w:rPr>
                <w:rFonts w:eastAsia="Times New Roman" w:cs="Calibri"/>
              </w:rPr>
              <w:instrText xml:space="preserve"> FORMTEXT </w:instrText>
            </w:r>
            <w:r w:rsidRPr="00203BC4">
              <w:rPr>
                <w:rFonts w:eastAsia="Times New Roman" w:cs="Calibri"/>
              </w:rPr>
            </w:r>
            <w:r w:rsidRPr="00203BC4">
              <w:rPr>
                <w:rFonts w:eastAsia="Times New Roman" w:cs="Calibri"/>
              </w:rPr>
              <w:fldChar w:fldCharType="separate"/>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rPr>
              <w:fldChar w:fldCharType="end"/>
            </w:r>
          </w:p>
        </w:tc>
      </w:tr>
      <w:tr w:rsidR="00BC0E8F" w:rsidRPr="00203BC4" w14:paraId="1FC9E083" w14:textId="77777777" w:rsidTr="005E1D68">
        <w:tc>
          <w:tcPr>
            <w:tcW w:w="6062" w:type="dxa"/>
            <w:shd w:val="clear" w:color="auto" w:fill="auto"/>
          </w:tcPr>
          <w:p w14:paraId="1FC9E081" w14:textId="77777777" w:rsidR="00BC0E8F" w:rsidRPr="00203BC4" w:rsidRDefault="00BC0E8F" w:rsidP="005308AD">
            <w:pPr>
              <w:spacing w:line="240" w:lineRule="auto"/>
              <w:rPr>
                <w:rFonts w:eastAsia="Times New Roman" w:cs="Calibri"/>
              </w:rPr>
            </w:pPr>
            <w:r w:rsidRPr="00203BC4">
              <w:rPr>
                <w:rFonts w:eastAsia="Times New Roman" w:cs="Calibri"/>
              </w:rPr>
              <w:t>Were these instructors practising mediators with three year</w:t>
            </w:r>
            <w:r w:rsidR="00950CC1" w:rsidRPr="00203BC4">
              <w:rPr>
                <w:rFonts w:eastAsia="Times New Roman" w:cs="Calibri"/>
              </w:rPr>
              <w:t>s</w:t>
            </w:r>
            <w:r w:rsidRPr="00203BC4">
              <w:rPr>
                <w:rFonts w:eastAsia="Times New Roman" w:cs="Calibri"/>
              </w:rPr>
              <w:t xml:space="preserve"> mediation experience?</w:t>
            </w:r>
          </w:p>
        </w:tc>
        <w:tc>
          <w:tcPr>
            <w:tcW w:w="4785" w:type="dxa"/>
            <w:shd w:val="clear" w:color="auto" w:fill="auto"/>
          </w:tcPr>
          <w:p w14:paraId="1FC9E082" w14:textId="77777777" w:rsidR="00BC0E8F" w:rsidRPr="00203BC4" w:rsidRDefault="00BC0E8F" w:rsidP="005308AD">
            <w:pPr>
              <w:spacing w:line="240" w:lineRule="auto"/>
              <w:rPr>
                <w:rFonts w:eastAsia="Times New Roman" w:cs="Calibri"/>
              </w:rPr>
            </w:pPr>
            <w:r w:rsidRPr="00203BC4">
              <w:rPr>
                <w:rFonts w:eastAsia="Times New Roman" w:cs="Calibri"/>
              </w:rPr>
              <w:fldChar w:fldCharType="begin">
                <w:ffData>
                  <w:name w:val="Text102"/>
                  <w:enabled/>
                  <w:calcOnExit w:val="0"/>
                  <w:textInput/>
                </w:ffData>
              </w:fldChar>
            </w:r>
            <w:r w:rsidRPr="00203BC4">
              <w:rPr>
                <w:rFonts w:eastAsia="Times New Roman" w:cs="Calibri"/>
              </w:rPr>
              <w:instrText xml:space="preserve"> FORMTEXT </w:instrText>
            </w:r>
            <w:r w:rsidRPr="00203BC4">
              <w:rPr>
                <w:rFonts w:eastAsia="Times New Roman" w:cs="Calibri"/>
              </w:rPr>
            </w:r>
            <w:r w:rsidRPr="00203BC4">
              <w:rPr>
                <w:rFonts w:eastAsia="Times New Roman" w:cs="Calibri"/>
              </w:rPr>
              <w:fldChar w:fldCharType="separate"/>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rPr>
              <w:fldChar w:fldCharType="end"/>
            </w:r>
          </w:p>
        </w:tc>
      </w:tr>
      <w:tr w:rsidR="00BC0E8F" w:rsidRPr="00203BC4" w14:paraId="1FC9E086" w14:textId="77777777" w:rsidTr="005E1D68">
        <w:tc>
          <w:tcPr>
            <w:tcW w:w="6062" w:type="dxa"/>
            <w:shd w:val="clear" w:color="auto" w:fill="auto"/>
          </w:tcPr>
          <w:p w14:paraId="1FC9E084" w14:textId="77777777" w:rsidR="00BC0E8F" w:rsidRPr="00203BC4" w:rsidRDefault="00BC0E8F" w:rsidP="005308AD">
            <w:pPr>
              <w:spacing w:line="240" w:lineRule="auto"/>
              <w:rPr>
                <w:rFonts w:eastAsia="Times New Roman" w:cs="Calibri"/>
              </w:rPr>
            </w:pPr>
            <w:r w:rsidRPr="00203BC4">
              <w:rPr>
                <w:rFonts w:eastAsia="Times New Roman" w:cs="Calibri"/>
              </w:rPr>
              <w:t>Did these instructors have three years’ experience in adult education?</w:t>
            </w:r>
          </w:p>
        </w:tc>
        <w:tc>
          <w:tcPr>
            <w:tcW w:w="4785" w:type="dxa"/>
            <w:shd w:val="clear" w:color="auto" w:fill="auto"/>
          </w:tcPr>
          <w:p w14:paraId="1FC9E085" w14:textId="77777777" w:rsidR="00BC0E8F" w:rsidRPr="00203BC4" w:rsidRDefault="00BC0E8F" w:rsidP="005308AD">
            <w:pPr>
              <w:spacing w:line="240" w:lineRule="auto"/>
              <w:rPr>
                <w:rFonts w:eastAsia="Times New Roman" w:cs="Calibri"/>
              </w:rPr>
            </w:pPr>
            <w:r w:rsidRPr="00203BC4">
              <w:rPr>
                <w:rFonts w:eastAsia="Times New Roman" w:cs="Calibri"/>
              </w:rPr>
              <w:fldChar w:fldCharType="begin">
                <w:ffData>
                  <w:name w:val="Text102"/>
                  <w:enabled/>
                  <w:calcOnExit w:val="0"/>
                  <w:textInput/>
                </w:ffData>
              </w:fldChar>
            </w:r>
            <w:r w:rsidRPr="00203BC4">
              <w:rPr>
                <w:rFonts w:eastAsia="Times New Roman" w:cs="Calibri"/>
              </w:rPr>
              <w:instrText xml:space="preserve"> FORMTEXT </w:instrText>
            </w:r>
            <w:r w:rsidRPr="00203BC4">
              <w:rPr>
                <w:rFonts w:eastAsia="Times New Roman" w:cs="Calibri"/>
              </w:rPr>
            </w:r>
            <w:r w:rsidRPr="00203BC4">
              <w:rPr>
                <w:rFonts w:eastAsia="Times New Roman" w:cs="Calibri"/>
              </w:rPr>
              <w:fldChar w:fldCharType="separate"/>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rPr>
              <w:fldChar w:fldCharType="end"/>
            </w:r>
          </w:p>
        </w:tc>
      </w:tr>
      <w:tr w:rsidR="00BC0E8F" w:rsidRPr="00203BC4" w14:paraId="1FC9E089" w14:textId="77777777" w:rsidTr="005E1D68">
        <w:tc>
          <w:tcPr>
            <w:tcW w:w="6062" w:type="dxa"/>
            <w:shd w:val="clear" w:color="auto" w:fill="auto"/>
          </w:tcPr>
          <w:p w14:paraId="1FC9E087" w14:textId="77777777" w:rsidR="00BC0E8F" w:rsidRPr="00203BC4" w:rsidRDefault="00BC0E8F" w:rsidP="005308AD">
            <w:pPr>
              <w:spacing w:line="240" w:lineRule="auto"/>
              <w:rPr>
                <w:rFonts w:eastAsia="Times New Roman" w:cs="Calibri"/>
              </w:rPr>
            </w:pPr>
            <w:r w:rsidRPr="00203BC4">
              <w:rPr>
                <w:rFonts w:eastAsia="Times New Roman" w:cs="Calibri"/>
              </w:rPr>
              <w:t>Did the course provide a ratio of one instructor or nationally accredited coach to three course participants in the final coached simulation in the training?</w:t>
            </w:r>
          </w:p>
        </w:tc>
        <w:tc>
          <w:tcPr>
            <w:tcW w:w="4785" w:type="dxa"/>
            <w:shd w:val="clear" w:color="auto" w:fill="auto"/>
          </w:tcPr>
          <w:p w14:paraId="1FC9E088" w14:textId="77777777" w:rsidR="00BC0E8F" w:rsidRPr="00203BC4" w:rsidRDefault="00BC0E8F" w:rsidP="005308AD">
            <w:pPr>
              <w:spacing w:line="240" w:lineRule="auto"/>
              <w:rPr>
                <w:rFonts w:eastAsia="Times New Roman" w:cs="Calibri"/>
              </w:rPr>
            </w:pPr>
            <w:r w:rsidRPr="00203BC4">
              <w:rPr>
                <w:rFonts w:eastAsia="Times New Roman" w:cs="Calibri"/>
              </w:rPr>
              <w:fldChar w:fldCharType="begin">
                <w:ffData>
                  <w:name w:val="Text102"/>
                  <w:enabled/>
                  <w:calcOnExit w:val="0"/>
                  <w:textInput/>
                </w:ffData>
              </w:fldChar>
            </w:r>
            <w:r w:rsidRPr="00203BC4">
              <w:rPr>
                <w:rFonts w:eastAsia="Times New Roman" w:cs="Calibri"/>
              </w:rPr>
              <w:instrText xml:space="preserve"> FORMTEXT </w:instrText>
            </w:r>
            <w:r w:rsidRPr="00203BC4">
              <w:rPr>
                <w:rFonts w:eastAsia="Times New Roman" w:cs="Calibri"/>
              </w:rPr>
            </w:r>
            <w:r w:rsidRPr="00203BC4">
              <w:rPr>
                <w:rFonts w:eastAsia="Times New Roman" w:cs="Calibri"/>
              </w:rPr>
              <w:fldChar w:fldCharType="separate"/>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rPr>
              <w:fldChar w:fldCharType="end"/>
            </w:r>
          </w:p>
        </w:tc>
      </w:tr>
      <w:tr w:rsidR="00BC0E8F" w:rsidRPr="00203BC4" w14:paraId="1FC9E08C" w14:textId="77777777" w:rsidTr="005E1D68">
        <w:tc>
          <w:tcPr>
            <w:tcW w:w="6062" w:type="dxa"/>
            <w:shd w:val="clear" w:color="auto" w:fill="auto"/>
          </w:tcPr>
          <w:p w14:paraId="1FC9E08A" w14:textId="77777777" w:rsidR="00BC0E8F" w:rsidRPr="00203BC4" w:rsidRDefault="00BC0E8F" w:rsidP="005308AD">
            <w:pPr>
              <w:spacing w:line="240" w:lineRule="auto"/>
              <w:rPr>
                <w:rFonts w:eastAsia="Times New Roman" w:cs="Calibri"/>
              </w:rPr>
            </w:pPr>
            <w:r w:rsidRPr="00203BC4">
              <w:rPr>
                <w:rFonts w:eastAsia="Times New Roman" w:cs="Calibri"/>
              </w:rPr>
              <w:t>How many role-plays did you participate in?</w:t>
            </w:r>
          </w:p>
        </w:tc>
        <w:tc>
          <w:tcPr>
            <w:tcW w:w="4785" w:type="dxa"/>
            <w:shd w:val="clear" w:color="auto" w:fill="auto"/>
          </w:tcPr>
          <w:p w14:paraId="1FC9E08B" w14:textId="77777777" w:rsidR="00BC0E8F" w:rsidRPr="00203BC4" w:rsidRDefault="00BC0E8F" w:rsidP="005308AD">
            <w:pPr>
              <w:spacing w:line="240" w:lineRule="auto"/>
              <w:rPr>
                <w:rFonts w:eastAsia="Times New Roman" w:cs="Calibri"/>
              </w:rPr>
            </w:pPr>
            <w:r w:rsidRPr="00203BC4">
              <w:rPr>
                <w:rFonts w:eastAsia="Times New Roman" w:cs="Calibri"/>
              </w:rPr>
              <w:fldChar w:fldCharType="begin">
                <w:ffData>
                  <w:name w:val="Text102"/>
                  <w:enabled/>
                  <w:calcOnExit w:val="0"/>
                  <w:textInput/>
                </w:ffData>
              </w:fldChar>
            </w:r>
            <w:r w:rsidRPr="00203BC4">
              <w:rPr>
                <w:rFonts w:eastAsia="Times New Roman" w:cs="Calibri"/>
              </w:rPr>
              <w:instrText xml:space="preserve"> FORMTEXT </w:instrText>
            </w:r>
            <w:r w:rsidRPr="00203BC4">
              <w:rPr>
                <w:rFonts w:eastAsia="Times New Roman" w:cs="Calibri"/>
              </w:rPr>
            </w:r>
            <w:r w:rsidRPr="00203BC4">
              <w:rPr>
                <w:rFonts w:eastAsia="Times New Roman" w:cs="Calibri"/>
              </w:rPr>
              <w:fldChar w:fldCharType="separate"/>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rPr>
              <w:fldChar w:fldCharType="end"/>
            </w:r>
          </w:p>
        </w:tc>
      </w:tr>
      <w:tr w:rsidR="00BC0E8F" w:rsidRPr="00203BC4" w14:paraId="1FC9E08F" w14:textId="77777777" w:rsidTr="005E1D68">
        <w:tc>
          <w:tcPr>
            <w:tcW w:w="6062" w:type="dxa"/>
            <w:shd w:val="clear" w:color="auto" w:fill="auto"/>
          </w:tcPr>
          <w:p w14:paraId="1FC9E08D" w14:textId="77777777" w:rsidR="00BC0E8F" w:rsidRPr="00203BC4" w:rsidRDefault="00BC0E8F" w:rsidP="005308AD">
            <w:pPr>
              <w:spacing w:line="240" w:lineRule="auto"/>
              <w:rPr>
                <w:rFonts w:eastAsia="Times New Roman" w:cs="Calibri"/>
              </w:rPr>
            </w:pPr>
            <w:r w:rsidRPr="00203BC4">
              <w:rPr>
                <w:rFonts w:eastAsia="Times New Roman" w:cs="Calibri"/>
              </w:rPr>
              <w:t>In how many role-plays did you play the role of the mediator?</w:t>
            </w:r>
          </w:p>
        </w:tc>
        <w:tc>
          <w:tcPr>
            <w:tcW w:w="4785" w:type="dxa"/>
            <w:shd w:val="clear" w:color="auto" w:fill="auto"/>
          </w:tcPr>
          <w:p w14:paraId="1FC9E08E" w14:textId="77777777" w:rsidR="00BC0E8F" w:rsidRPr="00203BC4" w:rsidRDefault="00BC0E8F" w:rsidP="005308AD">
            <w:pPr>
              <w:spacing w:line="240" w:lineRule="auto"/>
              <w:rPr>
                <w:rFonts w:eastAsia="Times New Roman" w:cs="Calibri"/>
              </w:rPr>
            </w:pPr>
            <w:r w:rsidRPr="00203BC4">
              <w:rPr>
                <w:rFonts w:eastAsia="Times New Roman" w:cs="Calibri"/>
              </w:rPr>
              <w:fldChar w:fldCharType="begin">
                <w:ffData>
                  <w:name w:val="Text102"/>
                  <w:enabled/>
                  <w:calcOnExit w:val="0"/>
                  <w:textInput/>
                </w:ffData>
              </w:fldChar>
            </w:r>
            <w:r w:rsidRPr="00203BC4">
              <w:rPr>
                <w:rFonts w:eastAsia="Times New Roman" w:cs="Calibri"/>
              </w:rPr>
              <w:instrText xml:space="preserve"> FORMTEXT </w:instrText>
            </w:r>
            <w:r w:rsidRPr="00203BC4">
              <w:rPr>
                <w:rFonts w:eastAsia="Times New Roman" w:cs="Calibri"/>
              </w:rPr>
            </w:r>
            <w:r w:rsidRPr="00203BC4">
              <w:rPr>
                <w:rFonts w:eastAsia="Times New Roman" w:cs="Calibri"/>
              </w:rPr>
              <w:fldChar w:fldCharType="separate"/>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rPr>
              <w:fldChar w:fldCharType="end"/>
            </w:r>
          </w:p>
        </w:tc>
      </w:tr>
      <w:tr w:rsidR="00BC0E8F" w:rsidRPr="00203BC4" w14:paraId="1FC9E092" w14:textId="77777777" w:rsidTr="005E1D68">
        <w:tc>
          <w:tcPr>
            <w:tcW w:w="6062" w:type="dxa"/>
            <w:shd w:val="clear" w:color="auto" w:fill="auto"/>
          </w:tcPr>
          <w:p w14:paraId="1FC9E090" w14:textId="77777777" w:rsidR="00BC0E8F" w:rsidRPr="00203BC4" w:rsidRDefault="00BC0E8F" w:rsidP="005308AD">
            <w:pPr>
              <w:spacing w:line="240" w:lineRule="auto"/>
              <w:rPr>
                <w:rFonts w:eastAsia="Times New Roman" w:cs="Calibri"/>
              </w:rPr>
            </w:pPr>
            <w:r w:rsidRPr="00203BC4">
              <w:rPr>
                <w:rFonts w:eastAsia="Times New Roman" w:cs="Calibri"/>
              </w:rPr>
              <w:t>Did different coaches provide you with written feedback for two simulated mediations when you played the role of mediator?</w:t>
            </w:r>
          </w:p>
        </w:tc>
        <w:tc>
          <w:tcPr>
            <w:tcW w:w="4785" w:type="dxa"/>
            <w:shd w:val="clear" w:color="auto" w:fill="auto"/>
          </w:tcPr>
          <w:p w14:paraId="1FC9E091" w14:textId="77777777" w:rsidR="00BC0E8F" w:rsidRPr="00203BC4" w:rsidRDefault="00BC0E8F" w:rsidP="005308AD">
            <w:pPr>
              <w:spacing w:line="240" w:lineRule="auto"/>
              <w:rPr>
                <w:rFonts w:eastAsia="Times New Roman" w:cs="Calibri"/>
              </w:rPr>
            </w:pPr>
            <w:r w:rsidRPr="00203BC4">
              <w:rPr>
                <w:rFonts w:eastAsia="Times New Roman" w:cs="Calibri"/>
              </w:rPr>
              <w:fldChar w:fldCharType="begin">
                <w:ffData>
                  <w:name w:val="Text102"/>
                  <w:enabled/>
                  <w:calcOnExit w:val="0"/>
                  <w:textInput/>
                </w:ffData>
              </w:fldChar>
            </w:r>
            <w:r w:rsidRPr="00203BC4">
              <w:rPr>
                <w:rFonts w:eastAsia="Times New Roman" w:cs="Calibri"/>
              </w:rPr>
              <w:instrText xml:space="preserve"> FORMTEXT </w:instrText>
            </w:r>
            <w:r w:rsidRPr="00203BC4">
              <w:rPr>
                <w:rFonts w:eastAsia="Times New Roman" w:cs="Calibri"/>
              </w:rPr>
            </w:r>
            <w:r w:rsidRPr="00203BC4">
              <w:rPr>
                <w:rFonts w:eastAsia="Times New Roman" w:cs="Calibri"/>
              </w:rPr>
              <w:fldChar w:fldCharType="separate"/>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rPr>
              <w:fldChar w:fldCharType="end"/>
            </w:r>
          </w:p>
        </w:tc>
      </w:tr>
      <w:tr w:rsidR="00950CC1" w:rsidRPr="00203BC4" w14:paraId="1FC9E095" w14:textId="77777777" w:rsidTr="00950CC1">
        <w:tc>
          <w:tcPr>
            <w:tcW w:w="6062" w:type="dxa"/>
            <w:shd w:val="clear" w:color="auto" w:fill="auto"/>
          </w:tcPr>
          <w:p w14:paraId="1FC9E093" w14:textId="77777777" w:rsidR="00950CC1" w:rsidRPr="00203BC4" w:rsidRDefault="00950CC1" w:rsidP="005308AD">
            <w:pPr>
              <w:spacing w:line="240" w:lineRule="auto"/>
              <w:rPr>
                <w:rFonts w:eastAsia="Times New Roman" w:cs="Calibri"/>
              </w:rPr>
            </w:pPr>
            <w:r w:rsidRPr="00203BC4">
              <w:rPr>
                <w:rFonts w:eastAsia="Times New Roman" w:cs="Calibri"/>
              </w:rPr>
              <w:t>Did you participate in any final competency assessment activities?  Please describe</w:t>
            </w:r>
          </w:p>
        </w:tc>
        <w:tc>
          <w:tcPr>
            <w:tcW w:w="4785" w:type="dxa"/>
            <w:shd w:val="clear" w:color="auto" w:fill="auto"/>
          </w:tcPr>
          <w:p w14:paraId="1FC9E094" w14:textId="77777777" w:rsidR="00950CC1" w:rsidRPr="00203BC4" w:rsidRDefault="00950CC1" w:rsidP="005308AD">
            <w:pPr>
              <w:spacing w:line="240" w:lineRule="auto"/>
              <w:rPr>
                <w:rFonts w:eastAsia="Times New Roman" w:cs="Calibri"/>
              </w:rPr>
            </w:pPr>
            <w:r w:rsidRPr="00203BC4">
              <w:rPr>
                <w:rFonts w:eastAsia="Times New Roman" w:cs="Calibri"/>
              </w:rPr>
              <w:fldChar w:fldCharType="begin">
                <w:ffData>
                  <w:name w:val="Text102"/>
                  <w:enabled/>
                  <w:calcOnExit w:val="0"/>
                  <w:textInput/>
                </w:ffData>
              </w:fldChar>
            </w:r>
            <w:r w:rsidRPr="00203BC4">
              <w:rPr>
                <w:rFonts w:eastAsia="Times New Roman" w:cs="Calibri"/>
              </w:rPr>
              <w:instrText xml:space="preserve"> FORMTEXT </w:instrText>
            </w:r>
            <w:r w:rsidRPr="00203BC4">
              <w:rPr>
                <w:rFonts w:eastAsia="Times New Roman" w:cs="Calibri"/>
              </w:rPr>
            </w:r>
            <w:r w:rsidRPr="00203BC4">
              <w:rPr>
                <w:rFonts w:eastAsia="Times New Roman" w:cs="Calibri"/>
              </w:rPr>
              <w:fldChar w:fldCharType="separate"/>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noProof/>
              </w:rPr>
              <w:t> </w:t>
            </w:r>
            <w:r w:rsidRPr="00203BC4">
              <w:rPr>
                <w:rFonts w:eastAsia="Times New Roman" w:cs="Calibri"/>
              </w:rPr>
              <w:fldChar w:fldCharType="end"/>
            </w:r>
          </w:p>
        </w:tc>
      </w:tr>
    </w:tbl>
    <w:bookmarkEnd w:id="15"/>
    <w:p w14:paraId="1FC9E096" w14:textId="77777777" w:rsidR="00950CC1" w:rsidRPr="00203BC4" w:rsidRDefault="00F225B5" w:rsidP="009579BF">
      <w:pPr>
        <w:pStyle w:val="ListParagraph"/>
        <w:spacing w:before="240" w:after="240" w:line="360" w:lineRule="auto"/>
        <w:ind w:left="0"/>
        <w:contextualSpacing w:val="0"/>
        <w:rPr>
          <w:rFonts w:ascii="Calibri" w:hAnsi="Calibri" w:cs="Calibri"/>
          <w:color w:val="000000"/>
          <w:sz w:val="22"/>
          <w:szCs w:val="22"/>
        </w:rPr>
      </w:pPr>
      <w:r w:rsidRPr="00203BC4">
        <w:rPr>
          <w:rFonts w:ascii="Calibri" w:hAnsi="Calibri" w:cs="Calibri"/>
          <w:b/>
          <w:color w:val="auto"/>
          <w:sz w:val="22"/>
          <w:szCs w:val="22"/>
        </w:rPr>
        <w:t xml:space="preserve">4.2 </w:t>
      </w:r>
      <w:r w:rsidRPr="00203BC4">
        <w:rPr>
          <w:rFonts w:ascii="Calibri" w:hAnsi="Calibri" w:cs="Calibri"/>
          <w:color w:val="auto"/>
          <w:sz w:val="22"/>
          <w:szCs w:val="22"/>
        </w:rPr>
        <w:t xml:space="preserve"> </w:t>
      </w:r>
      <w:r w:rsidR="00D56FDD" w:rsidRPr="00203BC4">
        <w:rPr>
          <w:rFonts w:ascii="Calibri" w:hAnsi="Calibri" w:cs="Calibri"/>
          <w:color w:val="auto"/>
          <w:sz w:val="22"/>
          <w:szCs w:val="22"/>
        </w:rPr>
        <w:tab/>
      </w:r>
      <w:r w:rsidRPr="00203BC4">
        <w:rPr>
          <w:rFonts w:ascii="Calibri" w:hAnsi="Calibri" w:cs="Calibri"/>
          <w:color w:val="auto"/>
          <w:sz w:val="22"/>
          <w:szCs w:val="22"/>
        </w:rPr>
        <w:fldChar w:fldCharType="begin">
          <w:ffData>
            <w:name w:val="Check37"/>
            <w:enabled/>
            <w:calcOnExit w:val="0"/>
            <w:checkBox>
              <w:sizeAuto/>
              <w:default w:val="0"/>
            </w:checkBox>
          </w:ffData>
        </w:fldChar>
      </w:r>
      <w:r w:rsidRPr="00203BC4">
        <w:rPr>
          <w:rFonts w:ascii="Calibri" w:hAnsi="Calibri" w:cs="Calibri"/>
          <w:color w:val="auto"/>
          <w:sz w:val="22"/>
          <w:szCs w:val="22"/>
        </w:rPr>
        <w:instrText xml:space="preserve"> FORMCHECKBOX </w:instrText>
      </w:r>
      <w:r w:rsidR="00FE4966">
        <w:rPr>
          <w:rFonts w:ascii="Calibri" w:hAnsi="Calibri" w:cs="Calibri"/>
          <w:color w:val="auto"/>
          <w:sz w:val="22"/>
          <w:szCs w:val="22"/>
        </w:rPr>
      </w:r>
      <w:r w:rsidR="00FE4966">
        <w:rPr>
          <w:rFonts w:ascii="Calibri" w:hAnsi="Calibri" w:cs="Calibri"/>
          <w:color w:val="auto"/>
          <w:sz w:val="22"/>
          <w:szCs w:val="22"/>
        </w:rPr>
        <w:fldChar w:fldCharType="separate"/>
      </w:r>
      <w:r w:rsidRPr="00203BC4">
        <w:rPr>
          <w:rFonts w:ascii="Calibri" w:hAnsi="Calibri" w:cs="Calibri"/>
          <w:color w:val="auto"/>
          <w:sz w:val="22"/>
          <w:szCs w:val="22"/>
        </w:rPr>
        <w:fldChar w:fldCharType="end"/>
      </w:r>
      <w:r w:rsidR="00950CC1" w:rsidRPr="00203BC4">
        <w:rPr>
          <w:rFonts w:ascii="Calibri" w:hAnsi="Calibri" w:cs="Calibri"/>
          <w:sz w:val="22"/>
          <w:szCs w:val="22"/>
        </w:rPr>
        <w:t xml:space="preserve"> </w:t>
      </w:r>
      <w:r w:rsidR="00950CC1" w:rsidRPr="00203BC4">
        <w:rPr>
          <w:rFonts w:ascii="Calibri" w:hAnsi="Calibri" w:cs="Calibri"/>
          <w:color w:val="000000"/>
          <w:sz w:val="22"/>
          <w:szCs w:val="22"/>
        </w:rPr>
        <w:t xml:space="preserve">I have </w:t>
      </w:r>
      <w:r w:rsidR="00950CC1" w:rsidRPr="00203BC4">
        <w:rPr>
          <w:rFonts w:ascii="Calibri" w:hAnsi="Calibri" w:cs="Calibri"/>
          <w:b/>
          <w:color w:val="000000"/>
          <w:sz w:val="22"/>
          <w:szCs w:val="22"/>
        </w:rPr>
        <w:t xml:space="preserve">attached </w:t>
      </w:r>
      <w:r w:rsidR="00950CC1" w:rsidRPr="00203BC4">
        <w:rPr>
          <w:rFonts w:ascii="Calibri" w:hAnsi="Calibri" w:cs="Calibri"/>
          <w:color w:val="000000"/>
          <w:sz w:val="22"/>
          <w:szCs w:val="22"/>
        </w:rPr>
        <w:t xml:space="preserve">a copy of my </w:t>
      </w:r>
      <w:r w:rsidR="00950CC1" w:rsidRPr="00203BC4">
        <w:rPr>
          <w:rFonts w:ascii="Calibri" w:hAnsi="Calibri" w:cs="Calibri"/>
          <w:i/>
          <w:color w:val="000000"/>
          <w:sz w:val="22"/>
          <w:szCs w:val="22"/>
        </w:rPr>
        <w:t>Certificate of Co</w:t>
      </w:r>
      <w:r w:rsidRPr="00203BC4">
        <w:rPr>
          <w:rFonts w:ascii="Calibri" w:hAnsi="Calibri" w:cs="Calibri"/>
          <w:i/>
          <w:color w:val="000000"/>
          <w:sz w:val="22"/>
          <w:szCs w:val="22"/>
        </w:rPr>
        <w:t>mpletion</w:t>
      </w:r>
      <w:r w:rsidR="00950CC1" w:rsidRPr="00203BC4">
        <w:rPr>
          <w:rFonts w:ascii="Calibri" w:hAnsi="Calibri" w:cs="Calibri"/>
          <w:color w:val="000000"/>
          <w:sz w:val="22"/>
          <w:szCs w:val="22"/>
        </w:rPr>
        <w:t xml:space="preserve"> (or equivalent)</w:t>
      </w:r>
    </w:p>
    <w:p w14:paraId="1FC9E097" w14:textId="77777777" w:rsidR="00950CC1" w:rsidRPr="00203BC4" w:rsidRDefault="00F225B5" w:rsidP="009579BF">
      <w:pPr>
        <w:pStyle w:val="ListParagraph"/>
        <w:spacing w:before="240" w:after="240" w:line="360" w:lineRule="auto"/>
        <w:ind w:left="0"/>
        <w:contextualSpacing w:val="0"/>
        <w:rPr>
          <w:rFonts w:ascii="Calibri" w:hAnsi="Calibri" w:cs="Calibri"/>
          <w:color w:val="000000"/>
          <w:sz w:val="22"/>
          <w:szCs w:val="22"/>
        </w:rPr>
      </w:pPr>
      <w:r w:rsidRPr="00203BC4">
        <w:rPr>
          <w:rFonts w:ascii="Calibri" w:hAnsi="Calibri" w:cs="Calibri"/>
          <w:b/>
          <w:color w:val="auto"/>
          <w:sz w:val="22"/>
          <w:szCs w:val="22"/>
        </w:rPr>
        <w:t xml:space="preserve">4.3 </w:t>
      </w:r>
      <w:r w:rsidRPr="00203BC4">
        <w:rPr>
          <w:rFonts w:ascii="Calibri" w:hAnsi="Calibri" w:cs="Calibri"/>
          <w:color w:val="auto"/>
          <w:sz w:val="22"/>
          <w:szCs w:val="22"/>
        </w:rPr>
        <w:t xml:space="preserve"> </w:t>
      </w:r>
      <w:r w:rsidR="00D56FDD" w:rsidRPr="00203BC4">
        <w:rPr>
          <w:rFonts w:ascii="Calibri" w:hAnsi="Calibri" w:cs="Calibri"/>
          <w:color w:val="auto"/>
          <w:sz w:val="22"/>
          <w:szCs w:val="22"/>
        </w:rPr>
        <w:tab/>
      </w:r>
      <w:r w:rsidRPr="00203BC4">
        <w:rPr>
          <w:rFonts w:ascii="Calibri" w:hAnsi="Calibri" w:cs="Calibri"/>
          <w:color w:val="auto"/>
          <w:sz w:val="22"/>
          <w:szCs w:val="22"/>
        </w:rPr>
        <w:fldChar w:fldCharType="begin">
          <w:ffData>
            <w:name w:val="Check37"/>
            <w:enabled/>
            <w:calcOnExit w:val="0"/>
            <w:checkBox>
              <w:sizeAuto/>
              <w:default w:val="0"/>
            </w:checkBox>
          </w:ffData>
        </w:fldChar>
      </w:r>
      <w:r w:rsidRPr="00203BC4">
        <w:rPr>
          <w:rFonts w:ascii="Calibri" w:hAnsi="Calibri" w:cs="Calibri"/>
          <w:color w:val="auto"/>
          <w:sz w:val="22"/>
          <w:szCs w:val="22"/>
        </w:rPr>
        <w:instrText xml:space="preserve"> FORMCHECKBOX </w:instrText>
      </w:r>
      <w:r w:rsidR="00FE4966">
        <w:rPr>
          <w:rFonts w:ascii="Calibri" w:hAnsi="Calibri" w:cs="Calibri"/>
          <w:color w:val="auto"/>
          <w:sz w:val="22"/>
          <w:szCs w:val="22"/>
        </w:rPr>
      </w:r>
      <w:r w:rsidR="00FE4966">
        <w:rPr>
          <w:rFonts w:ascii="Calibri" w:hAnsi="Calibri" w:cs="Calibri"/>
          <w:color w:val="auto"/>
          <w:sz w:val="22"/>
          <w:szCs w:val="22"/>
        </w:rPr>
        <w:fldChar w:fldCharType="separate"/>
      </w:r>
      <w:r w:rsidRPr="00203BC4">
        <w:rPr>
          <w:rFonts w:ascii="Calibri" w:hAnsi="Calibri" w:cs="Calibri"/>
          <w:color w:val="auto"/>
          <w:sz w:val="22"/>
          <w:szCs w:val="22"/>
        </w:rPr>
        <w:fldChar w:fldCharType="end"/>
      </w:r>
      <w:r w:rsidR="00950CC1" w:rsidRPr="00203BC4">
        <w:rPr>
          <w:rFonts w:ascii="Calibri" w:hAnsi="Calibri" w:cs="Calibri"/>
          <w:sz w:val="22"/>
          <w:szCs w:val="22"/>
        </w:rPr>
        <w:t xml:space="preserve"> </w:t>
      </w:r>
      <w:r w:rsidR="00950CC1" w:rsidRPr="00203BC4">
        <w:rPr>
          <w:rFonts w:ascii="Calibri" w:hAnsi="Calibri" w:cs="Calibri"/>
          <w:color w:val="000000"/>
          <w:sz w:val="22"/>
          <w:szCs w:val="22"/>
        </w:rPr>
        <w:t xml:space="preserve">I have </w:t>
      </w:r>
      <w:r w:rsidR="00950CC1" w:rsidRPr="00203BC4">
        <w:rPr>
          <w:rFonts w:ascii="Calibri" w:hAnsi="Calibri" w:cs="Calibri"/>
          <w:b/>
          <w:color w:val="000000"/>
          <w:sz w:val="22"/>
          <w:szCs w:val="22"/>
        </w:rPr>
        <w:t>attached</w:t>
      </w:r>
      <w:r w:rsidR="00950CC1" w:rsidRPr="00203BC4">
        <w:rPr>
          <w:rFonts w:ascii="Calibri" w:hAnsi="Calibri" w:cs="Calibri"/>
          <w:color w:val="000000"/>
          <w:sz w:val="22"/>
          <w:szCs w:val="22"/>
        </w:rPr>
        <w:t xml:space="preserve"> </w:t>
      </w:r>
      <w:r w:rsidRPr="00203BC4">
        <w:rPr>
          <w:rFonts w:ascii="Calibri" w:hAnsi="Calibri" w:cs="Calibri"/>
          <w:color w:val="000000"/>
          <w:sz w:val="22"/>
          <w:szCs w:val="22"/>
        </w:rPr>
        <w:t>written feedback received from coached role plays during the course.</w:t>
      </w:r>
    </w:p>
    <w:p w14:paraId="1FC9E098" w14:textId="77777777" w:rsidR="00F225B5" w:rsidRPr="00203BC4" w:rsidRDefault="00F225B5" w:rsidP="009579BF">
      <w:pPr>
        <w:pStyle w:val="ListParagraph"/>
        <w:spacing w:before="240" w:after="240" w:line="360" w:lineRule="auto"/>
        <w:ind w:left="0"/>
        <w:contextualSpacing w:val="0"/>
        <w:rPr>
          <w:rFonts w:ascii="Calibri" w:hAnsi="Calibri" w:cs="Calibri"/>
          <w:color w:val="000000"/>
          <w:sz w:val="22"/>
          <w:szCs w:val="22"/>
        </w:rPr>
      </w:pPr>
      <w:r w:rsidRPr="00203BC4">
        <w:rPr>
          <w:rFonts w:ascii="Calibri" w:hAnsi="Calibri" w:cs="Calibri"/>
          <w:b/>
          <w:color w:val="auto"/>
          <w:sz w:val="22"/>
          <w:szCs w:val="22"/>
        </w:rPr>
        <w:t xml:space="preserve">4.4 </w:t>
      </w:r>
      <w:r w:rsidRPr="00203BC4">
        <w:rPr>
          <w:rFonts w:ascii="Calibri" w:hAnsi="Calibri" w:cs="Calibri"/>
          <w:color w:val="auto"/>
          <w:sz w:val="22"/>
          <w:szCs w:val="22"/>
        </w:rPr>
        <w:t xml:space="preserve"> </w:t>
      </w:r>
      <w:r w:rsidR="00D56FDD" w:rsidRPr="00203BC4">
        <w:rPr>
          <w:rFonts w:ascii="Calibri" w:hAnsi="Calibri" w:cs="Calibri"/>
          <w:color w:val="auto"/>
          <w:sz w:val="22"/>
          <w:szCs w:val="22"/>
        </w:rPr>
        <w:tab/>
      </w:r>
      <w:r w:rsidRPr="00203BC4">
        <w:rPr>
          <w:rFonts w:ascii="Calibri" w:hAnsi="Calibri" w:cs="Calibri"/>
          <w:color w:val="auto"/>
          <w:sz w:val="22"/>
          <w:szCs w:val="22"/>
        </w:rPr>
        <w:fldChar w:fldCharType="begin">
          <w:ffData>
            <w:name w:val="Check37"/>
            <w:enabled/>
            <w:calcOnExit w:val="0"/>
            <w:checkBox>
              <w:sizeAuto/>
              <w:default w:val="0"/>
            </w:checkBox>
          </w:ffData>
        </w:fldChar>
      </w:r>
      <w:r w:rsidRPr="00203BC4">
        <w:rPr>
          <w:rFonts w:ascii="Calibri" w:hAnsi="Calibri" w:cs="Calibri"/>
          <w:color w:val="auto"/>
          <w:sz w:val="22"/>
          <w:szCs w:val="22"/>
        </w:rPr>
        <w:instrText xml:space="preserve"> FORMCHECKBOX </w:instrText>
      </w:r>
      <w:r w:rsidR="00FE4966">
        <w:rPr>
          <w:rFonts w:ascii="Calibri" w:hAnsi="Calibri" w:cs="Calibri"/>
          <w:color w:val="auto"/>
          <w:sz w:val="22"/>
          <w:szCs w:val="22"/>
        </w:rPr>
      </w:r>
      <w:r w:rsidR="00FE4966">
        <w:rPr>
          <w:rFonts w:ascii="Calibri" w:hAnsi="Calibri" w:cs="Calibri"/>
          <w:color w:val="auto"/>
          <w:sz w:val="22"/>
          <w:szCs w:val="22"/>
        </w:rPr>
        <w:fldChar w:fldCharType="separate"/>
      </w:r>
      <w:r w:rsidRPr="00203BC4">
        <w:rPr>
          <w:rFonts w:ascii="Calibri" w:hAnsi="Calibri" w:cs="Calibri"/>
          <w:color w:val="auto"/>
          <w:sz w:val="22"/>
          <w:szCs w:val="22"/>
        </w:rPr>
        <w:fldChar w:fldCharType="end"/>
      </w:r>
      <w:r w:rsidRPr="00203BC4">
        <w:rPr>
          <w:rFonts w:ascii="Calibri" w:hAnsi="Calibri" w:cs="Calibri"/>
          <w:sz w:val="22"/>
          <w:szCs w:val="22"/>
        </w:rPr>
        <w:t xml:space="preserve"> </w:t>
      </w:r>
      <w:r w:rsidRPr="00203BC4">
        <w:rPr>
          <w:rFonts w:ascii="Calibri" w:hAnsi="Calibri" w:cs="Calibri"/>
          <w:color w:val="000000"/>
          <w:sz w:val="22"/>
          <w:szCs w:val="22"/>
        </w:rPr>
        <w:t xml:space="preserve">I have </w:t>
      </w:r>
      <w:r w:rsidRPr="00203BC4">
        <w:rPr>
          <w:rFonts w:ascii="Calibri" w:hAnsi="Calibri" w:cs="Calibri"/>
          <w:b/>
          <w:color w:val="000000"/>
          <w:sz w:val="22"/>
          <w:szCs w:val="22"/>
        </w:rPr>
        <w:t>attached</w:t>
      </w:r>
      <w:r w:rsidRPr="00203BC4">
        <w:rPr>
          <w:rFonts w:ascii="Calibri" w:hAnsi="Calibri" w:cs="Calibri"/>
          <w:color w:val="000000"/>
          <w:sz w:val="22"/>
          <w:szCs w:val="22"/>
        </w:rPr>
        <w:t xml:space="preserve"> a training program outline summarising the topics covered during the course.</w:t>
      </w:r>
    </w:p>
    <w:p w14:paraId="1FC9E099" w14:textId="77777777" w:rsidR="00950CC1" w:rsidRPr="00203BC4" w:rsidRDefault="00950CC1" w:rsidP="005A0493">
      <w:pPr>
        <w:spacing w:before="240" w:line="240" w:lineRule="auto"/>
        <w:rPr>
          <w:rFonts w:cs="Calibri"/>
          <w:b/>
        </w:rPr>
      </w:pPr>
    </w:p>
    <w:p w14:paraId="1FC9E09A" w14:textId="77777777" w:rsidR="00995013" w:rsidRPr="00203BC4" w:rsidRDefault="00995013" w:rsidP="00995013">
      <w:pPr>
        <w:jc w:val="center"/>
        <w:rPr>
          <w:rFonts w:cs="Calibri"/>
          <w:b/>
          <w:bCs/>
        </w:rPr>
      </w:pPr>
      <w:r w:rsidRPr="00203BC4">
        <w:rPr>
          <w:rFonts w:cs="Calibri"/>
          <w:b/>
          <w:bCs/>
        </w:rPr>
        <w:t>Go to Part 7 to complete your application</w:t>
      </w:r>
    </w:p>
    <w:p w14:paraId="1FC9E09B" w14:textId="77777777" w:rsidR="00F225B5" w:rsidRDefault="00F225B5" w:rsidP="005A0493">
      <w:pPr>
        <w:spacing w:before="240" w:line="240" w:lineRule="auto"/>
        <w:rPr>
          <w:b/>
        </w:rPr>
      </w:pPr>
    </w:p>
    <w:p w14:paraId="1FC9E09C" w14:textId="77777777" w:rsidR="00317663" w:rsidRDefault="00317663" w:rsidP="005A0493">
      <w:pPr>
        <w:spacing w:before="240" w:line="240" w:lineRule="auto"/>
        <w:rPr>
          <w:b/>
        </w:rPr>
      </w:pPr>
    </w:p>
    <w:p w14:paraId="1FC9E09D" w14:textId="77777777" w:rsidR="00F225B5" w:rsidRDefault="00F225B5" w:rsidP="005A0493">
      <w:pPr>
        <w:spacing w:before="240" w:line="240" w:lineRule="auto"/>
        <w:rPr>
          <w:b/>
        </w:rPr>
      </w:pPr>
    </w:p>
    <w:p w14:paraId="1FC9E09E" w14:textId="77777777" w:rsidR="00F225B5" w:rsidRDefault="00F225B5" w:rsidP="005A0493">
      <w:pPr>
        <w:spacing w:before="240" w:line="240" w:lineRule="auto"/>
        <w:rPr>
          <w:b/>
        </w:rPr>
      </w:pPr>
    </w:p>
    <w:p w14:paraId="1FC9E09F" w14:textId="77777777" w:rsidR="00F225B5" w:rsidRPr="00DF4459" w:rsidRDefault="00F225B5" w:rsidP="00F225B5">
      <w:pPr>
        <w:pStyle w:val="ListParagraph"/>
        <w:shd w:val="clear" w:color="auto" w:fill="1F497D"/>
        <w:spacing w:before="360" w:after="120" w:line="276" w:lineRule="auto"/>
        <w:ind w:left="-142"/>
        <w:contextualSpacing w:val="0"/>
        <w:rPr>
          <w:rFonts w:ascii="Calibri" w:hAnsi="Calibri" w:cs="Calibri"/>
          <w:color w:val="FFFFFF"/>
          <w:sz w:val="28"/>
          <w:szCs w:val="28"/>
        </w:rPr>
      </w:pPr>
      <w:r w:rsidRPr="00DF4459">
        <w:rPr>
          <w:rFonts w:ascii="Calibri" w:hAnsi="Calibri" w:cs="Calibri"/>
          <w:color w:val="FFFFFF"/>
          <w:sz w:val="28"/>
          <w:szCs w:val="28"/>
        </w:rPr>
        <w:t xml:space="preserve">Part </w:t>
      </w:r>
      <w:r>
        <w:rPr>
          <w:rFonts w:ascii="Calibri" w:hAnsi="Calibri" w:cs="Calibri"/>
          <w:color w:val="FFFFFF"/>
          <w:sz w:val="28"/>
          <w:szCs w:val="28"/>
        </w:rPr>
        <w:t>5</w:t>
      </w:r>
      <w:r w:rsidRPr="00DF4459">
        <w:rPr>
          <w:rFonts w:ascii="Calibri" w:hAnsi="Calibri" w:cs="Calibri"/>
          <w:color w:val="FFFFFF"/>
          <w:sz w:val="28"/>
          <w:szCs w:val="28"/>
        </w:rPr>
        <w:t xml:space="preserve">: </w:t>
      </w:r>
      <w:r>
        <w:rPr>
          <w:rFonts w:ascii="Calibri" w:hAnsi="Calibri" w:cs="Calibri"/>
          <w:color w:val="FFFFFF"/>
          <w:sz w:val="28"/>
          <w:szCs w:val="28"/>
        </w:rPr>
        <w:t>Experience, education and assessment</w:t>
      </w:r>
      <w:r w:rsidR="00493013">
        <w:rPr>
          <w:rFonts w:ascii="Calibri" w:hAnsi="Calibri" w:cs="Calibri"/>
          <w:color w:val="FFFFFF"/>
          <w:sz w:val="28"/>
          <w:szCs w:val="28"/>
        </w:rPr>
        <w:t xml:space="preserve"> </w:t>
      </w:r>
      <w:r w:rsidR="00493013" w:rsidRPr="0063232E">
        <w:rPr>
          <w:rFonts w:ascii="Calibri" w:hAnsi="Calibri" w:cs="Calibri"/>
          <w:color w:val="FFFFFF"/>
          <w:sz w:val="22"/>
          <w:szCs w:val="22"/>
        </w:rPr>
        <w:t>(NMAS 2.5</w:t>
      </w:r>
      <w:r w:rsidR="00493013">
        <w:rPr>
          <w:rFonts w:ascii="Calibri" w:hAnsi="Calibri" w:cs="Calibri"/>
          <w:color w:val="FFFFFF"/>
          <w:sz w:val="22"/>
          <w:szCs w:val="22"/>
        </w:rPr>
        <w:t>b</w:t>
      </w:r>
      <w:r w:rsidR="00493013" w:rsidRPr="0063232E">
        <w:rPr>
          <w:rFonts w:ascii="Calibri" w:hAnsi="Calibri" w:cs="Calibri"/>
          <w:color w:val="FFFFFF"/>
          <w:sz w:val="22"/>
          <w:szCs w:val="22"/>
        </w:rPr>
        <w:t>)</w:t>
      </w:r>
    </w:p>
    <w:p w14:paraId="1FC9E0A0" w14:textId="77777777" w:rsidR="00950CC1" w:rsidRDefault="00493013" w:rsidP="007C1855">
      <w:pPr>
        <w:spacing w:before="240" w:line="240" w:lineRule="auto"/>
        <w:ind w:left="-142"/>
        <w:rPr>
          <w:bCs/>
        </w:rPr>
      </w:pPr>
      <w:r w:rsidRPr="005E1D68">
        <w:rPr>
          <w:bCs/>
        </w:rPr>
        <w:t>This section allows</w:t>
      </w:r>
      <w:r>
        <w:rPr>
          <w:bCs/>
        </w:rPr>
        <w:t xml:space="preserve"> for a</w:t>
      </w:r>
      <w:r w:rsidRPr="005E1D68">
        <w:rPr>
          <w:bCs/>
        </w:rPr>
        <w:t xml:space="preserve"> mediator to apply for initial accreditation through a mix of </w:t>
      </w:r>
      <w:r>
        <w:rPr>
          <w:bCs/>
        </w:rPr>
        <w:t xml:space="preserve">practice and </w:t>
      </w:r>
      <w:r w:rsidRPr="005E1D68">
        <w:rPr>
          <w:bCs/>
        </w:rPr>
        <w:t>experience, education</w:t>
      </w:r>
      <w:r>
        <w:rPr>
          <w:bCs/>
        </w:rPr>
        <w:t xml:space="preserve"> and </w:t>
      </w:r>
      <w:r w:rsidRPr="005E1D68">
        <w:rPr>
          <w:bCs/>
        </w:rPr>
        <w:t>training</w:t>
      </w:r>
      <w:r>
        <w:rPr>
          <w:bCs/>
        </w:rPr>
        <w:t>, and assessment</w:t>
      </w:r>
    </w:p>
    <w:p w14:paraId="1FC9E0A1" w14:textId="77777777" w:rsidR="009579BF" w:rsidRDefault="00493013" w:rsidP="009579BF">
      <w:bookmarkStart w:id="17" w:name="_Hlk13096284"/>
      <w:r>
        <w:rPr>
          <w:b/>
        </w:rPr>
        <w:t xml:space="preserve">5.1 </w:t>
      </w:r>
      <w:r>
        <w:t xml:space="preserve"> </w:t>
      </w:r>
      <w:r w:rsidR="00D56FDD">
        <w:tab/>
      </w:r>
      <w:r>
        <w:fldChar w:fldCharType="begin">
          <w:ffData>
            <w:name w:val="Check37"/>
            <w:enabled/>
            <w:calcOnExit w:val="0"/>
            <w:checkBox>
              <w:sizeAuto/>
              <w:default w:val="0"/>
            </w:checkBox>
          </w:ffData>
        </w:fldChar>
      </w:r>
      <w:r>
        <w:instrText xml:space="preserve"> FORMCHECKBOX </w:instrText>
      </w:r>
      <w:r w:rsidR="00FE4966">
        <w:fldChar w:fldCharType="separate"/>
      </w:r>
      <w:r>
        <w:fldChar w:fldCharType="end"/>
      </w:r>
      <w:r>
        <w:t xml:space="preserve"> I have conducted at least 100 hours of mediation in the last 2 years as listed below. </w:t>
      </w:r>
    </w:p>
    <w:p w14:paraId="1FC9E0A2" w14:textId="77777777" w:rsidR="00493013" w:rsidRDefault="00A55571" w:rsidP="009579BF">
      <w:pPr>
        <w:ind w:left="720"/>
      </w:pPr>
      <w:r>
        <w:t>Please add additional pages if required.</w:t>
      </w:r>
    </w:p>
    <w:tbl>
      <w:tblPr>
        <w:tblW w:w="10960" w:type="dxa"/>
        <w:jc w:val="center"/>
        <w:tblInd w:w="1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2198"/>
        <w:gridCol w:w="1701"/>
        <w:gridCol w:w="1134"/>
        <w:gridCol w:w="2268"/>
        <w:gridCol w:w="1350"/>
        <w:gridCol w:w="1223"/>
      </w:tblGrid>
      <w:tr w:rsidR="00493013" w:rsidRPr="007A0353" w14:paraId="1FC9E0B2" w14:textId="77777777" w:rsidTr="005E1D68">
        <w:trPr>
          <w:trHeight w:val="570"/>
          <w:jc w:val="center"/>
        </w:trPr>
        <w:tc>
          <w:tcPr>
            <w:tcW w:w="1086" w:type="dxa"/>
            <w:shd w:val="clear" w:color="auto" w:fill="auto"/>
          </w:tcPr>
          <w:bookmarkEnd w:id="17"/>
          <w:p w14:paraId="1FC9E0A3" w14:textId="77777777" w:rsidR="00493013" w:rsidRPr="004860DD" w:rsidRDefault="00493013" w:rsidP="00D56FDD">
            <w:pPr>
              <w:pStyle w:val="ListParagraph"/>
              <w:ind w:left="0"/>
              <w:contextualSpacing w:val="0"/>
              <w:jc w:val="center"/>
              <w:rPr>
                <w:rFonts w:ascii="Calibri" w:hAnsi="Calibri" w:cs="Calibri"/>
                <w:color w:val="000000"/>
                <w:sz w:val="20"/>
                <w:szCs w:val="20"/>
              </w:rPr>
            </w:pPr>
            <w:r w:rsidRPr="004860DD">
              <w:rPr>
                <w:rFonts w:ascii="Calibri" w:hAnsi="Calibri" w:cs="Calibri"/>
                <w:color w:val="000000"/>
                <w:sz w:val="20"/>
                <w:szCs w:val="20"/>
              </w:rPr>
              <w:t>Date</w:t>
            </w:r>
          </w:p>
          <w:p w14:paraId="1FC9E0A4" w14:textId="77777777" w:rsidR="00493013" w:rsidRPr="004860DD" w:rsidRDefault="00493013" w:rsidP="00D56FDD">
            <w:pPr>
              <w:pStyle w:val="ListParagraph"/>
              <w:ind w:left="0"/>
              <w:contextualSpacing w:val="0"/>
              <w:jc w:val="center"/>
              <w:rPr>
                <w:rFonts w:ascii="Calibri" w:hAnsi="Calibri" w:cs="Calibri"/>
                <w:color w:val="000000"/>
                <w:sz w:val="20"/>
                <w:szCs w:val="20"/>
              </w:rPr>
            </w:pPr>
          </w:p>
        </w:tc>
        <w:tc>
          <w:tcPr>
            <w:tcW w:w="2198" w:type="dxa"/>
          </w:tcPr>
          <w:p w14:paraId="1FC9E0A5" w14:textId="77777777" w:rsidR="00493013" w:rsidRPr="004860DD" w:rsidRDefault="00493013" w:rsidP="00D56FDD">
            <w:pPr>
              <w:pStyle w:val="ListParagraph"/>
              <w:ind w:left="0"/>
              <w:contextualSpacing w:val="0"/>
              <w:jc w:val="center"/>
              <w:rPr>
                <w:rFonts w:ascii="Calibri" w:hAnsi="Calibri" w:cs="Calibri"/>
                <w:color w:val="000000"/>
                <w:sz w:val="20"/>
                <w:szCs w:val="20"/>
              </w:rPr>
            </w:pPr>
            <w:r w:rsidRPr="004860DD">
              <w:rPr>
                <w:rFonts w:ascii="Calibri" w:hAnsi="Calibri" w:cs="Calibri"/>
                <w:color w:val="000000"/>
                <w:sz w:val="20"/>
                <w:szCs w:val="20"/>
              </w:rPr>
              <w:t>Organisation</w:t>
            </w:r>
          </w:p>
          <w:p w14:paraId="1FC9E0A6" w14:textId="77777777" w:rsidR="00493013" w:rsidRPr="00735AB5" w:rsidRDefault="00493013" w:rsidP="00D56FDD">
            <w:pPr>
              <w:pStyle w:val="ListParagraph"/>
              <w:ind w:left="0"/>
              <w:contextualSpacing w:val="0"/>
              <w:jc w:val="center"/>
              <w:rPr>
                <w:rFonts w:ascii="Calibri" w:hAnsi="Calibri" w:cs="Calibri"/>
                <w:color w:val="000000"/>
                <w:szCs w:val="18"/>
              </w:rPr>
            </w:pPr>
            <w:r w:rsidRPr="00735AB5">
              <w:rPr>
                <w:rFonts w:ascii="Calibri" w:hAnsi="Calibri" w:cs="Calibri"/>
                <w:color w:val="000000"/>
                <w:szCs w:val="18"/>
              </w:rPr>
              <w:t>(</w:t>
            </w:r>
            <w:proofErr w:type="gramStart"/>
            <w:r w:rsidRPr="00735AB5">
              <w:rPr>
                <w:rFonts w:ascii="Calibri" w:hAnsi="Calibri" w:cs="Calibri"/>
                <w:color w:val="000000"/>
                <w:szCs w:val="18"/>
              </w:rPr>
              <w:t>eg</w:t>
            </w:r>
            <w:proofErr w:type="gramEnd"/>
            <w:r w:rsidRPr="00735AB5">
              <w:rPr>
                <w:rFonts w:ascii="Calibri" w:hAnsi="Calibri" w:cs="Calibri"/>
                <w:color w:val="000000"/>
                <w:szCs w:val="18"/>
              </w:rPr>
              <w:t xml:space="preserve">. CJC, </w:t>
            </w:r>
            <w:r>
              <w:rPr>
                <w:rFonts w:ascii="Calibri" w:hAnsi="Calibri" w:cs="Calibri"/>
                <w:color w:val="000000"/>
                <w:szCs w:val="18"/>
              </w:rPr>
              <w:t xml:space="preserve">Court, </w:t>
            </w:r>
            <w:r w:rsidRPr="00735AB5">
              <w:rPr>
                <w:rFonts w:ascii="Calibri" w:hAnsi="Calibri" w:cs="Calibri"/>
                <w:color w:val="000000"/>
                <w:szCs w:val="18"/>
              </w:rPr>
              <w:t>own company etc)</w:t>
            </w:r>
          </w:p>
        </w:tc>
        <w:tc>
          <w:tcPr>
            <w:tcW w:w="1701" w:type="dxa"/>
            <w:shd w:val="clear" w:color="auto" w:fill="auto"/>
          </w:tcPr>
          <w:p w14:paraId="1FC9E0A7" w14:textId="77777777" w:rsidR="00493013" w:rsidRPr="004860DD" w:rsidRDefault="00493013" w:rsidP="00D56FDD">
            <w:pPr>
              <w:pStyle w:val="ListParagraph"/>
              <w:ind w:left="0"/>
              <w:contextualSpacing w:val="0"/>
              <w:jc w:val="center"/>
              <w:rPr>
                <w:rFonts w:ascii="Calibri" w:hAnsi="Calibri" w:cs="Calibri"/>
                <w:color w:val="000000"/>
                <w:sz w:val="20"/>
                <w:szCs w:val="20"/>
              </w:rPr>
            </w:pPr>
            <w:r w:rsidRPr="004860DD">
              <w:rPr>
                <w:rFonts w:ascii="Calibri" w:hAnsi="Calibri" w:cs="Calibri"/>
                <w:color w:val="000000"/>
                <w:sz w:val="20"/>
                <w:szCs w:val="20"/>
              </w:rPr>
              <w:t>Model</w:t>
            </w:r>
          </w:p>
          <w:p w14:paraId="1FC9E0A8" w14:textId="77777777" w:rsidR="00493013" w:rsidRPr="00735AB5" w:rsidRDefault="00493013" w:rsidP="00D56FDD">
            <w:pPr>
              <w:pStyle w:val="ListParagraph"/>
              <w:ind w:left="0"/>
              <w:contextualSpacing w:val="0"/>
              <w:jc w:val="center"/>
              <w:rPr>
                <w:rFonts w:ascii="Calibri" w:hAnsi="Calibri" w:cs="Calibri"/>
                <w:color w:val="000000"/>
                <w:szCs w:val="18"/>
              </w:rPr>
            </w:pPr>
            <w:r w:rsidRPr="00735AB5">
              <w:rPr>
                <w:rFonts w:ascii="Calibri" w:hAnsi="Calibri" w:cs="Calibri"/>
                <w:color w:val="000000"/>
                <w:szCs w:val="18"/>
              </w:rPr>
              <w:t>(eg. mediation, conciliation</w:t>
            </w:r>
            <w:r>
              <w:rPr>
                <w:rFonts w:ascii="Calibri" w:hAnsi="Calibri" w:cs="Calibri"/>
                <w:color w:val="000000"/>
                <w:szCs w:val="18"/>
              </w:rPr>
              <w:t>, blended</w:t>
            </w:r>
            <w:r w:rsidRPr="00735AB5">
              <w:rPr>
                <w:rFonts w:ascii="Calibri" w:hAnsi="Calibri" w:cs="Calibri"/>
                <w:color w:val="000000"/>
                <w:szCs w:val="18"/>
              </w:rPr>
              <w:t>)</w:t>
            </w:r>
          </w:p>
        </w:tc>
        <w:tc>
          <w:tcPr>
            <w:tcW w:w="1134" w:type="dxa"/>
            <w:shd w:val="clear" w:color="auto" w:fill="auto"/>
          </w:tcPr>
          <w:p w14:paraId="1FC9E0A9" w14:textId="77777777" w:rsidR="00493013" w:rsidRPr="004860DD" w:rsidRDefault="00493013" w:rsidP="00D56FDD">
            <w:pPr>
              <w:pStyle w:val="ListParagraph"/>
              <w:ind w:left="0"/>
              <w:contextualSpacing w:val="0"/>
              <w:jc w:val="center"/>
              <w:rPr>
                <w:rFonts w:ascii="Calibri" w:hAnsi="Calibri" w:cs="Calibri"/>
                <w:color w:val="000000"/>
                <w:sz w:val="20"/>
                <w:szCs w:val="20"/>
              </w:rPr>
            </w:pPr>
            <w:r w:rsidRPr="004860DD">
              <w:rPr>
                <w:rFonts w:ascii="Calibri" w:hAnsi="Calibri" w:cs="Calibri"/>
                <w:color w:val="000000"/>
                <w:sz w:val="20"/>
                <w:szCs w:val="20"/>
              </w:rPr>
              <w:t xml:space="preserve">Solo or </w:t>
            </w:r>
          </w:p>
          <w:p w14:paraId="1FC9E0AA" w14:textId="77777777" w:rsidR="00493013" w:rsidRPr="004860DD" w:rsidRDefault="00493013" w:rsidP="00D56FDD">
            <w:pPr>
              <w:pStyle w:val="ListParagraph"/>
              <w:ind w:left="0"/>
              <w:contextualSpacing w:val="0"/>
              <w:jc w:val="center"/>
              <w:rPr>
                <w:rFonts w:ascii="Calibri" w:hAnsi="Calibri" w:cs="Calibri"/>
                <w:color w:val="000000"/>
                <w:sz w:val="20"/>
                <w:szCs w:val="20"/>
              </w:rPr>
            </w:pPr>
            <w:r w:rsidRPr="004860DD">
              <w:rPr>
                <w:rFonts w:ascii="Calibri" w:hAnsi="Calibri" w:cs="Calibri"/>
                <w:color w:val="000000"/>
                <w:sz w:val="20"/>
                <w:szCs w:val="20"/>
              </w:rPr>
              <w:t>Co-mediation</w:t>
            </w:r>
          </w:p>
          <w:p w14:paraId="1FC9E0AB" w14:textId="77777777" w:rsidR="00493013" w:rsidRPr="004860DD" w:rsidRDefault="00493013" w:rsidP="00D56FDD">
            <w:pPr>
              <w:pStyle w:val="ListParagraph"/>
              <w:ind w:left="0"/>
              <w:contextualSpacing w:val="0"/>
              <w:jc w:val="center"/>
              <w:rPr>
                <w:rFonts w:ascii="Calibri" w:hAnsi="Calibri" w:cs="Calibri"/>
                <w:color w:val="000000"/>
                <w:sz w:val="20"/>
                <w:szCs w:val="20"/>
              </w:rPr>
            </w:pPr>
          </w:p>
        </w:tc>
        <w:tc>
          <w:tcPr>
            <w:tcW w:w="2268" w:type="dxa"/>
            <w:shd w:val="clear" w:color="auto" w:fill="auto"/>
          </w:tcPr>
          <w:p w14:paraId="1FC9E0AC" w14:textId="77777777" w:rsidR="00493013" w:rsidRPr="004860DD" w:rsidRDefault="00493013" w:rsidP="00D56FDD">
            <w:pPr>
              <w:pStyle w:val="ListParagraph"/>
              <w:ind w:left="0"/>
              <w:contextualSpacing w:val="0"/>
              <w:jc w:val="center"/>
              <w:rPr>
                <w:rFonts w:ascii="Calibri" w:hAnsi="Calibri" w:cs="Calibri"/>
                <w:color w:val="000000"/>
                <w:sz w:val="20"/>
                <w:szCs w:val="20"/>
              </w:rPr>
            </w:pPr>
            <w:r w:rsidRPr="004860DD">
              <w:rPr>
                <w:rFonts w:ascii="Calibri" w:hAnsi="Calibri" w:cs="Calibri"/>
                <w:color w:val="000000"/>
                <w:sz w:val="20"/>
                <w:szCs w:val="20"/>
              </w:rPr>
              <w:t>Dispute Type</w:t>
            </w:r>
          </w:p>
          <w:p w14:paraId="1FC9E0AD" w14:textId="77777777" w:rsidR="00493013" w:rsidRPr="00735AB5" w:rsidRDefault="00493013" w:rsidP="00D56FDD">
            <w:pPr>
              <w:pStyle w:val="ListParagraph"/>
              <w:ind w:left="0"/>
              <w:contextualSpacing w:val="0"/>
              <w:jc w:val="center"/>
              <w:rPr>
                <w:rFonts w:ascii="Calibri" w:hAnsi="Calibri" w:cs="Calibri"/>
                <w:color w:val="000000"/>
                <w:szCs w:val="18"/>
              </w:rPr>
            </w:pPr>
            <w:r w:rsidRPr="00735AB5">
              <w:rPr>
                <w:rFonts w:ascii="Calibri" w:hAnsi="Calibri" w:cs="Calibri"/>
                <w:color w:val="000000"/>
                <w:szCs w:val="18"/>
              </w:rPr>
              <w:t>(e.g. workplace, neighbours, family, business)</w:t>
            </w:r>
          </w:p>
        </w:tc>
        <w:tc>
          <w:tcPr>
            <w:tcW w:w="1350" w:type="dxa"/>
          </w:tcPr>
          <w:p w14:paraId="1FC9E0AE" w14:textId="77777777" w:rsidR="00493013" w:rsidRPr="004860DD" w:rsidRDefault="00493013" w:rsidP="00D56FDD">
            <w:pPr>
              <w:pStyle w:val="ListParagraph"/>
              <w:ind w:left="0"/>
              <w:contextualSpacing w:val="0"/>
              <w:jc w:val="center"/>
              <w:rPr>
                <w:rFonts w:ascii="Calibri" w:hAnsi="Calibri" w:cs="Calibri"/>
                <w:color w:val="000000"/>
                <w:sz w:val="20"/>
                <w:szCs w:val="20"/>
              </w:rPr>
            </w:pPr>
            <w:r w:rsidRPr="004860DD">
              <w:rPr>
                <w:rFonts w:ascii="Calibri" w:hAnsi="Calibri" w:cs="Calibri"/>
                <w:color w:val="000000"/>
                <w:sz w:val="20"/>
                <w:szCs w:val="20"/>
              </w:rPr>
              <w:t>Hours</w:t>
            </w:r>
          </w:p>
          <w:p w14:paraId="1FC9E0AF" w14:textId="77777777" w:rsidR="00493013" w:rsidRPr="00735AB5" w:rsidRDefault="00493013" w:rsidP="00D56FDD">
            <w:pPr>
              <w:pStyle w:val="ListParagraph"/>
              <w:ind w:left="0"/>
              <w:contextualSpacing w:val="0"/>
              <w:jc w:val="center"/>
              <w:rPr>
                <w:rFonts w:ascii="Calibri" w:hAnsi="Calibri" w:cs="Calibri"/>
                <w:color w:val="000000"/>
                <w:szCs w:val="18"/>
              </w:rPr>
            </w:pPr>
            <w:r w:rsidRPr="00735AB5">
              <w:rPr>
                <w:rFonts w:ascii="Calibri" w:hAnsi="Calibri" w:cs="Calibri"/>
                <w:color w:val="000000"/>
                <w:szCs w:val="18"/>
              </w:rPr>
              <w:t>(</w:t>
            </w:r>
            <w:r w:rsidRPr="00735AB5">
              <w:rPr>
                <w:rFonts w:ascii="Calibri" w:hAnsi="Calibri" w:cs="Calibri"/>
                <w:b/>
                <w:color w:val="000000"/>
                <w:szCs w:val="18"/>
              </w:rPr>
              <w:t>do not</w:t>
            </w:r>
            <w:r w:rsidRPr="00735AB5">
              <w:rPr>
                <w:rFonts w:ascii="Calibri" w:hAnsi="Calibri" w:cs="Calibri"/>
                <w:color w:val="000000"/>
                <w:szCs w:val="18"/>
              </w:rPr>
              <w:t xml:space="preserve"> include debriefing time)</w:t>
            </w:r>
          </w:p>
        </w:tc>
        <w:tc>
          <w:tcPr>
            <w:tcW w:w="1223" w:type="dxa"/>
            <w:shd w:val="clear" w:color="auto" w:fill="FFFFFF"/>
          </w:tcPr>
          <w:p w14:paraId="1FC9E0B0" w14:textId="77777777" w:rsidR="00493013" w:rsidRPr="0041793D" w:rsidRDefault="00493013" w:rsidP="00D56FDD">
            <w:pPr>
              <w:pStyle w:val="ListParagraph"/>
              <w:ind w:left="0"/>
              <w:contextualSpacing w:val="0"/>
              <w:jc w:val="center"/>
              <w:rPr>
                <w:rFonts w:ascii="Calibri" w:hAnsi="Calibri" w:cs="Calibri"/>
                <w:i/>
                <w:color w:val="1F497D"/>
                <w:szCs w:val="18"/>
              </w:rPr>
            </w:pPr>
            <w:r w:rsidRPr="0041793D">
              <w:rPr>
                <w:rFonts w:ascii="Calibri" w:hAnsi="Calibri" w:cs="Calibri"/>
                <w:i/>
                <w:color w:val="1F497D"/>
                <w:szCs w:val="18"/>
              </w:rPr>
              <w:t>Office Use only</w:t>
            </w:r>
          </w:p>
          <w:p w14:paraId="1FC9E0B1" w14:textId="77777777" w:rsidR="00493013" w:rsidRPr="009803ED" w:rsidRDefault="00493013" w:rsidP="00D56FDD">
            <w:pPr>
              <w:pStyle w:val="ListParagraph"/>
              <w:ind w:left="0"/>
              <w:contextualSpacing w:val="0"/>
              <w:jc w:val="center"/>
              <w:rPr>
                <w:rFonts w:ascii="Calibri" w:hAnsi="Calibri" w:cs="Calibri"/>
                <w:color w:val="auto"/>
                <w:sz w:val="16"/>
                <w:szCs w:val="16"/>
              </w:rPr>
            </w:pPr>
          </w:p>
        </w:tc>
      </w:tr>
      <w:tr w:rsidR="00493013" w:rsidRPr="00FB36FC" w14:paraId="1FC9E0BA" w14:textId="77777777" w:rsidTr="005E1D68">
        <w:trPr>
          <w:trHeight w:val="351"/>
          <w:jc w:val="center"/>
        </w:trPr>
        <w:tc>
          <w:tcPr>
            <w:tcW w:w="1086" w:type="dxa"/>
            <w:shd w:val="clear" w:color="auto" w:fill="auto"/>
          </w:tcPr>
          <w:p w14:paraId="1FC9E0B3"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83"/>
                  <w:enabled/>
                  <w:calcOnExit w:val="0"/>
                  <w:textInput>
                    <w:type w:val="date"/>
                    <w:format w:val="d/MM/yyyy"/>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2198" w:type="dxa"/>
          </w:tcPr>
          <w:p w14:paraId="1FC9E0B4"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701" w:type="dxa"/>
            <w:shd w:val="clear" w:color="auto" w:fill="auto"/>
          </w:tcPr>
          <w:p w14:paraId="1FC9E0B5"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134" w:type="dxa"/>
            <w:shd w:val="clear" w:color="auto" w:fill="auto"/>
          </w:tcPr>
          <w:p w14:paraId="1FC9E0B6"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59"/>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2268" w:type="dxa"/>
            <w:shd w:val="clear" w:color="auto" w:fill="auto"/>
          </w:tcPr>
          <w:p w14:paraId="1FC9E0B7"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350" w:type="dxa"/>
          </w:tcPr>
          <w:p w14:paraId="1FC9E0B8"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84"/>
                  <w:enabled/>
                  <w:calcOnExit w:val="0"/>
                  <w:textInput>
                    <w:type w:val="number"/>
                    <w:format w:val="0.0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223" w:type="dxa"/>
            <w:shd w:val="clear" w:color="auto" w:fill="FFFFFF"/>
          </w:tcPr>
          <w:p w14:paraId="1FC9E0B9" w14:textId="77777777" w:rsidR="00493013" w:rsidRPr="0041793D" w:rsidRDefault="00493013" w:rsidP="005E1D68">
            <w:pPr>
              <w:pStyle w:val="ListParagraph"/>
              <w:ind w:left="0"/>
              <w:contextualSpacing w:val="0"/>
              <w:jc w:val="right"/>
              <w:rPr>
                <w:rFonts w:ascii="Calibri" w:hAnsi="Calibri" w:cs="Calibri"/>
                <w:color w:val="1F497D"/>
                <w:sz w:val="20"/>
                <w:szCs w:val="20"/>
              </w:rPr>
            </w:pPr>
            <w:r w:rsidRPr="0041793D">
              <w:rPr>
                <w:rFonts w:ascii="Calibri" w:hAnsi="Calibri" w:cs="Calibri"/>
                <w:color w:val="1F497D"/>
                <w:sz w:val="20"/>
                <w:szCs w:val="20"/>
              </w:rPr>
              <w:fldChar w:fldCharType="begin">
                <w:ffData>
                  <w:name w:val="Text86"/>
                  <w:enabled/>
                  <w:calcOnExit w:val="0"/>
                  <w:textInput/>
                </w:ffData>
              </w:fldChar>
            </w:r>
            <w:r w:rsidRPr="0041793D">
              <w:rPr>
                <w:rFonts w:ascii="Calibri" w:hAnsi="Calibri" w:cs="Calibri"/>
                <w:color w:val="1F497D"/>
                <w:sz w:val="20"/>
                <w:szCs w:val="20"/>
              </w:rPr>
              <w:instrText xml:space="preserve"> FORMTEXT </w:instrText>
            </w:r>
            <w:r w:rsidRPr="0041793D">
              <w:rPr>
                <w:rFonts w:ascii="Calibri" w:hAnsi="Calibri" w:cs="Calibri"/>
                <w:color w:val="1F497D"/>
                <w:sz w:val="20"/>
                <w:szCs w:val="20"/>
              </w:rPr>
            </w:r>
            <w:r w:rsidRPr="0041793D">
              <w:rPr>
                <w:rFonts w:ascii="Calibri" w:hAnsi="Calibri" w:cs="Calibri"/>
                <w:color w:val="1F497D"/>
                <w:sz w:val="20"/>
                <w:szCs w:val="20"/>
              </w:rPr>
              <w:fldChar w:fldCharType="separate"/>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sidRPr="0041793D">
              <w:rPr>
                <w:rFonts w:ascii="Calibri" w:hAnsi="Calibri" w:cs="Calibri"/>
                <w:color w:val="1F497D"/>
                <w:sz w:val="20"/>
                <w:szCs w:val="20"/>
              </w:rPr>
              <w:fldChar w:fldCharType="end"/>
            </w:r>
          </w:p>
        </w:tc>
      </w:tr>
      <w:tr w:rsidR="00493013" w:rsidRPr="00FB36FC" w14:paraId="1FC9E0C2" w14:textId="77777777" w:rsidTr="005E1D68">
        <w:trPr>
          <w:trHeight w:val="427"/>
          <w:jc w:val="center"/>
        </w:trPr>
        <w:tc>
          <w:tcPr>
            <w:tcW w:w="1086" w:type="dxa"/>
            <w:shd w:val="clear" w:color="auto" w:fill="auto"/>
          </w:tcPr>
          <w:p w14:paraId="1FC9E0BB"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type w:val="date"/>
                    <w:format w:val="d/MM/yyyy"/>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2198" w:type="dxa"/>
          </w:tcPr>
          <w:p w14:paraId="1FC9E0BC"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701" w:type="dxa"/>
            <w:shd w:val="clear" w:color="auto" w:fill="auto"/>
          </w:tcPr>
          <w:p w14:paraId="1FC9E0BD"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134" w:type="dxa"/>
            <w:shd w:val="clear" w:color="auto" w:fill="auto"/>
          </w:tcPr>
          <w:p w14:paraId="1FC9E0BE"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2268" w:type="dxa"/>
            <w:shd w:val="clear" w:color="auto" w:fill="auto"/>
          </w:tcPr>
          <w:p w14:paraId="1FC9E0BF"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350" w:type="dxa"/>
          </w:tcPr>
          <w:p w14:paraId="1FC9E0C0"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84"/>
                  <w:enabled/>
                  <w:calcOnExit w:val="0"/>
                  <w:textInput>
                    <w:type w:val="number"/>
                    <w:format w:val="0.0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223" w:type="dxa"/>
            <w:shd w:val="clear" w:color="auto" w:fill="FFFFFF"/>
          </w:tcPr>
          <w:p w14:paraId="1FC9E0C1" w14:textId="77777777" w:rsidR="00493013" w:rsidRPr="0041793D" w:rsidRDefault="00493013" w:rsidP="005E1D68">
            <w:pPr>
              <w:pStyle w:val="ListParagraph"/>
              <w:ind w:left="0"/>
              <w:contextualSpacing w:val="0"/>
              <w:jc w:val="right"/>
              <w:rPr>
                <w:rFonts w:ascii="Calibri" w:hAnsi="Calibri" w:cs="Calibri"/>
                <w:color w:val="1F497D"/>
                <w:sz w:val="20"/>
                <w:szCs w:val="20"/>
              </w:rPr>
            </w:pPr>
            <w:r w:rsidRPr="0041793D">
              <w:rPr>
                <w:rFonts w:ascii="Calibri" w:hAnsi="Calibri" w:cs="Calibri"/>
                <w:color w:val="1F497D"/>
                <w:sz w:val="20"/>
                <w:szCs w:val="20"/>
              </w:rPr>
              <w:fldChar w:fldCharType="begin">
                <w:ffData>
                  <w:name w:val="Text87"/>
                  <w:enabled/>
                  <w:calcOnExit w:val="0"/>
                  <w:textInput/>
                </w:ffData>
              </w:fldChar>
            </w:r>
            <w:r w:rsidRPr="0041793D">
              <w:rPr>
                <w:rFonts w:ascii="Calibri" w:hAnsi="Calibri" w:cs="Calibri"/>
                <w:color w:val="1F497D"/>
                <w:sz w:val="20"/>
                <w:szCs w:val="20"/>
              </w:rPr>
              <w:instrText xml:space="preserve"> FORMTEXT </w:instrText>
            </w:r>
            <w:r w:rsidRPr="0041793D">
              <w:rPr>
                <w:rFonts w:ascii="Calibri" w:hAnsi="Calibri" w:cs="Calibri"/>
                <w:color w:val="1F497D"/>
                <w:sz w:val="20"/>
                <w:szCs w:val="20"/>
              </w:rPr>
            </w:r>
            <w:r w:rsidRPr="0041793D">
              <w:rPr>
                <w:rFonts w:ascii="Calibri" w:hAnsi="Calibri" w:cs="Calibri"/>
                <w:color w:val="1F497D"/>
                <w:sz w:val="20"/>
                <w:szCs w:val="20"/>
              </w:rPr>
              <w:fldChar w:fldCharType="separate"/>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sidRPr="0041793D">
              <w:rPr>
                <w:rFonts w:ascii="Calibri" w:hAnsi="Calibri" w:cs="Calibri"/>
                <w:color w:val="1F497D"/>
                <w:sz w:val="20"/>
                <w:szCs w:val="20"/>
              </w:rPr>
              <w:fldChar w:fldCharType="end"/>
            </w:r>
          </w:p>
        </w:tc>
      </w:tr>
      <w:tr w:rsidR="00493013" w:rsidRPr="00FB36FC" w14:paraId="1FC9E0CA" w14:textId="77777777" w:rsidTr="005E1D68">
        <w:trPr>
          <w:trHeight w:val="419"/>
          <w:jc w:val="center"/>
        </w:trPr>
        <w:tc>
          <w:tcPr>
            <w:tcW w:w="1086" w:type="dxa"/>
            <w:shd w:val="clear" w:color="auto" w:fill="auto"/>
          </w:tcPr>
          <w:p w14:paraId="1FC9E0C3"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
                  <w:enabled/>
                  <w:calcOnExit w:val="0"/>
                  <w:textInput>
                    <w:type w:val="date"/>
                    <w:format w:val="d/MM/yyyy"/>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2198" w:type="dxa"/>
          </w:tcPr>
          <w:p w14:paraId="1FC9E0C4"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701" w:type="dxa"/>
            <w:shd w:val="clear" w:color="auto" w:fill="auto"/>
          </w:tcPr>
          <w:p w14:paraId="1FC9E0C5"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134" w:type="dxa"/>
            <w:shd w:val="clear" w:color="auto" w:fill="auto"/>
          </w:tcPr>
          <w:p w14:paraId="1FC9E0C6"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2268" w:type="dxa"/>
            <w:shd w:val="clear" w:color="auto" w:fill="auto"/>
          </w:tcPr>
          <w:p w14:paraId="1FC9E0C7"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350" w:type="dxa"/>
          </w:tcPr>
          <w:p w14:paraId="1FC9E0C8"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84"/>
                  <w:enabled/>
                  <w:calcOnExit w:val="0"/>
                  <w:textInput>
                    <w:type w:val="number"/>
                    <w:format w:val="0.0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223" w:type="dxa"/>
            <w:shd w:val="clear" w:color="auto" w:fill="FFFFFF"/>
          </w:tcPr>
          <w:p w14:paraId="1FC9E0C9" w14:textId="77777777" w:rsidR="00493013" w:rsidRPr="0041793D" w:rsidRDefault="00493013" w:rsidP="005E1D68">
            <w:pPr>
              <w:pStyle w:val="ListParagraph"/>
              <w:ind w:left="0"/>
              <w:contextualSpacing w:val="0"/>
              <w:jc w:val="right"/>
              <w:rPr>
                <w:rFonts w:ascii="Calibri" w:hAnsi="Calibri" w:cs="Calibri"/>
                <w:color w:val="1F497D"/>
                <w:sz w:val="20"/>
                <w:szCs w:val="20"/>
              </w:rPr>
            </w:pPr>
            <w:r w:rsidRPr="0041793D">
              <w:rPr>
                <w:rFonts w:ascii="Calibri" w:hAnsi="Calibri" w:cs="Calibri"/>
                <w:color w:val="1F497D"/>
                <w:sz w:val="20"/>
                <w:szCs w:val="20"/>
              </w:rPr>
              <w:fldChar w:fldCharType="begin">
                <w:ffData>
                  <w:name w:val="Text88"/>
                  <w:enabled/>
                  <w:calcOnExit w:val="0"/>
                  <w:textInput/>
                </w:ffData>
              </w:fldChar>
            </w:r>
            <w:r w:rsidRPr="0041793D">
              <w:rPr>
                <w:rFonts w:ascii="Calibri" w:hAnsi="Calibri" w:cs="Calibri"/>
                <w:color w:val="1F497D"/>
                <w:sz w:val="20"/>
                <w:szCs w:val="20"/>
              </w:rPr>
              <w:instrText xml:space="preserve"> FORMTEXT </w:instrText>
            </w:r>
            <w:r w:rsidRPr="0041793D">
              <w:rPr>
                <w:rFonts w:ascii="Calibri" w:hAnsi="Calibri" w:cs="Calibri"/>
                <w:color w:val="1F497D"/>
                <w:sz w:val="20"/>
                <w:szCs w:val="20"/>
              </w:rPr>
            </w:r>
            <w:r w:rsidRPr="0041793D">
              <w:rPr>
                <w:rFonts w:ascii="Calibri" w:hAnsi="Calibri" w:cs="Calibri"/>
                <w:color w:val="1F497D"/>
                <w:sz w:val="20"/>
                <w:szCs w:val="20"/>
              </w:rPr>
              <w:fldChar w:fldCharType="separate"/>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sidRPr="0041793D">
              <w:rPr>
                <w:rFonts w:ascii="Calibri" w:hAnsi="Calibri" w:cs="Calibri"/>
                <w:color w:val="1F497D"/>
                <w:sz w:val="20"/>
                <w:szCs w:val="20"/>
              </w:rPr>
              <w:fldChar w:fldCharType="end"/>
            </w:r>
          </w:p>
        </w:tc>
      </w:tr>
      <w:tr w:rsidR="00493013" w:rsidRPr="00FB36FC" w14:paraId="1FC9E0D2" w14:textId="77777777" w:rsidTr="005E1D68">
        <w:trPr>
          <w:trHeight w:val="397"/>
          <w:jc w:val="center"/>
        </w:trPr>
        <w:tc>
          <w:tcPr>
            <w:tcW w:w="1086" w:type="dxa"/>
            <w:shd w:val="clear" w:color="auto" w:fill="auto"/>
          </w:tcPr>
          <w:p w14:paraId="1FC9E0CB"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
                  <w:enabled/>
                  <w:calcOnExit w:val="0"/>
                  <w:textInput>
                    <w:type w:val="date"/>
                    <w:format w:val="d/MM/yyyy"/>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2198" w:type="dxa"/>
          </w:tcPr>
          <w:p w14:paraId="1FC9E0CC"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701" w:type="dxa"/>
            <w:shd w:val="clear" w:color="auto" w:fill="auto"/>
          </w:tcPr>
          <w:p w14:paraId="1FC9E0CD"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134" w:type="dxa"/>
            <w:shd w:val="clear" w:color="auto" w:fill="auto"/>
          </w:tcPr>
          <w:p w14:paraId="1FC9E0CE"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2268" w:type="dxa"/>
            <w:shd w:val="clear" w:color="auto" w:fill="auto"/>
          </w:tcPr>
          <w:p w14:paraId="1FC9E0CF"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350" w:type="dxa"/>
          </w:tcPr>
          <w:p w14:paraId="1FC9E0D0"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
                  <w:enabled/>
                  <w:calcOnExit w:val="0"/>
                  <w:textInput>
                    <w:type w:val="number"/>
                    <w:format w:val="0.0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223" w:type="dxa"/>
            <w:shd w:val="clear" w:color="auto" w:fill="FFFFFF"/>
          </w:tcPr>
          <w:p w14:paraId="1FC9E0D1" w14:textId="77777777" w:rsidR="00493013" w:rsidRPr="0041793D" w:rsidRDefault="00493013" w:rsidP="005E1D68">
            <w:pPr>
              <w:pStyle w:val="ListParagraph"/>
              <w:ind w:left="0"/>
              <w:contextualSpacing w:val="0"/>
              <w:jc w:val="right"/>
              <w:rPr>
                <w:rFonts w:ascii="Calibri" w:hAnsi="Calibri" w:cs="Calibri"/>
                <w:color w:val="1F497D"/>
                <w:sz w:val="20"/>
                <w:szCs w:val="20"/>
              </w:rPr>
            </w:pPr>
            <w:r w:rsidRPr="0041793D">
              <w:rPr>
                <w:rFonts w:ascii="Calibri" w:hAnsi="Calibri" w:cs="Calibri"/>
                <w:color w:val="1F497D"/>
                <w:sz w:val="20"/>
                <w:szCs w:val="20"/>
              </w:rPr>
              <w:fldChar w:fldCharType="begin">
                <w:ffData>
                  <w:name w:val="Text89"/>
                  <w:enabled/>
                  <w:calcOnExit w:val="0"/>
                  <w:textInput/>
                </w:ffData>
              </w:fldChar>
            </w:r>
            <w:r w:rsidRPr="0041793D">
              <w:rPr>
                <w:rFonts w:ascii="Calibri" w:hAnsi="Calibri" w:cs="Calibri"/>
                <w:color w:val="1F497D"/>
                <w:sz w:val="20"/>
                <w:szCs w:val="20"/>
              </w:rPr>
              <w:instrText xml:space="preserve"> FORMTEXT </w:instrText>
            </w:r>
            <w:r w:rsidRPr="0041793D">
              <w:rPr>
                <w:rFonts w:ascii="Calibri" w:hAnsi="Calibri" w:cs="Calibri"/>
                <w:color w:val="1F497D"/>
                <w:sz w:val="20"/>
                <w:szCs w:val="20"/>
              </w:rPr>
            </w:r>
            <w:r w:rsidRPr="0041793D">
              <w:rPr>
                <w:rFonts w:ascii="Calibri" w:hAnsi="Calibri" w:cs="Calibri"/>
                <w:color w:val="1F497D"/>
                <w:sz w:val="20"/>
                <w:szCs w:val="20"/>
              </w:rPr>
              <w:fldChar w:fldCharType="separate"/>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sidRPr="0041793D">
              <w:rPr>
                <w:rFonts w:ascii="Calibri" w:hAnsi="Calibri" w:cs="Calibri"/>
                <w:color w:val="1F497D"/>
                <w:sz w:val="20"/>
                <w:szCs w:val="20"/>
              </w:rPr>
              <w:fldChar w:fldCharType="end"/>
            </w:r>
          </w:p>
        </w:tc>
      </w:tr>
      <w:tr w:rsidR="00493013" w:rsidRPr="00FB36FC" w14:paraId="1FC9E0DA" w14:textId="77777777" w:rsidTr="005E1D68">
        <w:trPr>
          <w:trHeight w:val="417"/>
          <w:jc w:val="center"/>
        </w:trPr>
        <w:tc>
          <w:tcPr>
            <w:tcW w:w="1086" w:type="dxa"/>
            <w:shd w:val="clear" w:color="auto" w:fill="auto"/>
          </w:tcPr>
          <w:p w14:paraId="1FC9E0D3"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
                  <w:enabled/>
                  <w:calcOnExit w:val="0"/>
                  <w:textInput>
                    <w:type w:val="date"/>
                    <w:format w:val="d/MM/yyyy"/>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2198" w:type="dxa"/>
          </w:tcPr>
          <w:p w14:paraId="1FC9E0D4"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701" w:type="dxa"/>
            <w:shd w:val="clear" w:color="auto" w:fill="auto"/>
          </w:tcPr>
          <w:p w14:paraId="1FC9E0D5"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134" w:type="dxa"/>
            <w:shd w:val="clear" w:color="auto" w:fill="auto"/>
          </w:tcPr>
          <w:p w14:paraId="1FC9E0D6"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2268" w:type="dxa"/>
            <w:shd w:val="clear" w:color="auto" w:fill="auto"/>
          </w:tcPr>
          <w:p w14:paraId="1FC9E0D7"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350" w:type="dxa"/>
          </w:tcPr>
          <w:p w14:paraId="1FC9E0D8"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
                  <w:enabled/>
                  <w:calcOnExit w:val="0"/>
                  <w:textInput>
                    <w:type w:val="number"/>
                    <w:format w:val="0.0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223" w:type="dxa"/>
            <w:shd w:val="clear" w:color="auto" w:fill="FFFFFF"/>
          </w:tcPr>
          <w:p w14:paraId="1FC9E0D9" w14:textId="77777777" w:rsidR="00493013" w:rsidRPr="0041793D" w:rsidRDefault="00493013" w:rsidP="005E1D68">
            <w:pPr>
              <w:pStyle w:val="ListParagraph"/>
              <w:ind w:left="0"/>
              <w:contextualSpacing w:val="0"/>
              <w:jc w:val="right"/>
              <w:rPr>
                <w:rFonts w:ascii="Calibri" w:hAnsi="Calibri" w:cs="Calibri"/>
                <w:color w:val="1F497D"/>
                <w:sz w:val="20"/>
                <w:szCs w:val="20"/>
              </w:rPr>
            </w:pPr>
            <w:r w:rsidRPr="0041793D">
              <w:rPr>
                <w:rFonts w:ascii="Calibri" w:hAnsi="Calibri" w:cs="Calibri"/>
                <w:color w:val="1F497D"/>
                <w:sz w:val="20"/>
                <w:szCs w:val="20"/>
              </w:rPr>
              <w:fldChar w:fldCharType="begin">
                <w:ffData>
                  <w:name w:val="Text90"/>
                  <w:enabled/>
                  <w:calcOnExit w:val="0"/>
                  <w:textInput/>
                </w:ffData>
              </w:fldChar>
            </w:r>
            <w:r w:rsidRPr="0041793D">
              <w:rPr>
                <w:rFonts w:ascii="Calibri" w:hAnsi="Calibri" w:cs="Calibri"/>
                <w:color w:val="1F497D"/>
                <w:sz w:val="20"/>
                <w:szCs w:val="20"/>
              </w:rPr>
              <w:instrText xml:space="preserve"> FORMTEXT </w:instrText>
            </w:r>
            <w:r w:rsidRPr="0041793D">
              <w:rPr>
                <w:rFonts w:ascii="Calibri" w:hAnsi="Calibri" w:cs="Calibri"/>
                <w:color w:val="1F497D"/>
                <w:sz w:val="20"/>
                <w:szCs w:val="20"/>
              </w:rPr>
            </w:r>
            <w:r w:rsidRPr="0041793D">
              <w:rPr>
                <w:rFonts w:ascii="Calibri" w:hAnsi="Calibri" w:cs="Calibri"/>
                <w:color w:val="1F497D"/>
                <w:sz w:val="20"/>
                <w:szCs w:val="20"/>
              </w:rPr>
              <w:fldChar w:fldCharType="separate"/>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sidRPr="0041793D">
              <w:rPr>
                <w:rFonts w:ascii="Calibri" w:hAnsi="Calibri" w:cs="Calibri"/>
                <w:color w:val="1F497D"/>
                <w:sz w:val="20"/>
                <w:szCs w:val="20"/>
              </w:rPr>
              <w:fldChar w:fldCharType="end"/>
            </w:r>
          </w:p>
        </w:tc>
      </w:tr>
      <w:tr w:rsidR="00493013" w:rsidRPr="00FB36FC" w14:paraId="1FC9E0E2" w14:textId="77777777" w:rsidTr="005E1D68">
        <w:trPr>
          <w:trHeight w:val="423"/>
          <w:jc w:val="center"/>
        </w:trPr>
        <w:tc>
          <w:tcPr>
            <w:tcW w:w="1086" w:type="dxa"/>
            <w:shd w:val="clear" w:color="auto" w:fill="auto"/>
          </w:tcPr>
          <w:p w14:paraId="1FC9E0DB"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
                  <w:enabled/>
                  <w:calcOnExit w:val="0"/>
                  <w:textInput>
                    <w:type w:val="date"/>
                    <w:format w:val="d/MM/yyyy"/>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198" w:type="dxa"/>
          </w:tcPr>
          <w:p w14:paraId="1FC9E0DC"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701" w:type="dxa"/>
            <w:shd w:val="clear" w:color="auto" w:fill="auto"/>
          </w:tcPr>
          <w:p w14:paraId="1FC9E0DD"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134" w:type="dxa"/>
            <w:shd w:val="clear" w:color="auto" w:fill="auto"/>
          </w:tcPr>
          <w:p w14:paraId="1FC9E0DE"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268" w:type="dxa"/>
            <w:shd w:val="clear" w:color="auto" w:fill="auto"/>
          </w:tcPr>
          <w:p w14:paraId="1FC9E0DF"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350" w:type="dxa"/>
          </w:tcPr>
          <w:p w14:paraId="1FC9E0E0"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
                  <w:enabled/>
                  <w:calcOnExit w:val="0"/>
                  <w:textInput>
                    <w:type w:val="number"/>
                    <w:format w:val="0.0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223" w:type="dxa"/>
            <w:shd w:val="clear" w:color="auto" w:fill="FFFFFF"/>
          </w:tcPr>
          <w:p w14:paraId="1FC9E0E1" w14:textId="77777777" w:rsidR="00493013" w:rsidRPr="0041793D" w:rsidRDefault="00493013" w:rsidP="005E1D68">
            <w:pPr>
              <w:pStyle w:val="ListParagraph"/>
              <w:ind w:left="0"/>
              <w:contextualSpacing w:val="0"/>
              <w:jc w:val="right"/>
              <w:rPr>
                <w:rFonts w:ascii="Calibri" w:hAnsi="Calibri" w:cs="Calibri"/>
                <w:color w:val="1F497D"/>
                <w:sz w:val="20"/>
                <w:szCs w:val="20"/>
              </w:rPr>
            </w:pPr>
            <w:r w:rsidRPr="0041793D">
              <w:rPr>
                <w:rFonts w:ascii="Calibri" w:hAnsi="Calibri" w:cs="Calibri"/>
                <w:color w:val="1F497D"/>
                <w:sz w:val="20"/>
                <w:szCs w:val="20"/>
              </w:rPr>
              <w:fldChar w:fldCharType="begin">
                <w:ffData>
                  <w:name w:val="Text91"/>
                  <w:enabled/>
                  <w:calcOnExit w:val="0"/>
                  <w:textInput/>
                </w:ffData>
              </w:fldChar>
            </w:r>
            <w:r w:rsidRPr="0041793D">
              <w:rPr>
                <w:rFonts w:ascii="Calibri" w:hAnsi="Calibri" w:cs="Calibri"/>
                <w:color w:val="1F497D"/>
                <w:sz w:val="20"/>
                <w:szCs w:val="20"/>
              </w:rPr>
              <w:instrText xml:space="preserve"> FORMTEXT </w:instrText>
            </w:r>
            <w:r w:rsidRPr="0041793D">
              <w:rPr>
                <w:rFonts w:ascii="Calibri" w:hAnsi="Calibri" w:cs="Calibri"/>
                <w:color w:val="1F497D"/>
                <w:sz w:val="20"/>
                <w:szCs w:val="20"/>
              </w:rPr>
            </w:r>
            <w:r w:rsidRPr="0041793D">
              <w:rPr>
                <w:rFonts w:ascii="Calibri" w:hAnsi="Calibri" w:cs="Calibri"/>
                <w:color w:val="1F497D"/>
                <w:sz w:val="20"/>
                <w:szCs w:val="20"/>
              </w:rPr>
              <w:fldChar w:fldCharType="separate"/>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sidRPr="0041793D">
              <w:rPr>
                <w:rFonts w:ascii="Calibri" w:hAnsi="Calibri" w:cs="Calibri"/>
                <w:color w:val="1F497D"/>
                <w:sz w:val="20"/>
                <w:szCs w:val="20"/>
              </w:rPr>
              <w:fldChar w:fldCharType="end"/>
            </w:r>
          </w:p>
        </w:tc>
      </w:tr>
      <w:bookmarkStart w:id="18" w:name="_Hlk13096005"/>
      <w:tr w:rsidR="00493013" w:rsidRPr="00FB36FC" w14:paraId="1FC9E0EA" w14:textId="77777777" w:rsidTr="005E1D68">
        <w:trPr>
          <w:trHeight w:val="415"/>
          <w:jc w:val="center"/>
        </w:trPr>
        <w:tc>
          <w:tcPr>
            <w:tcW w:w="1086" w:type="dxa"/>
            <w:shd w:val="clear" w:color="auto" w:fill="auto"/>
          </w:tcPr>
          <w:p w14:paraId="1FC9E0E3"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
                  <w:enabled/>
                  <w:calcOnExit w:val="0"/>
                  <w:textInput>
                    <w:type w:val="date"/>
                    <w:format w:val="d/MM/yyyy"/>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198" w:type="dxa"/>
          </w:tcPr>
          <w:p w14:paraId="1FC9E0E4"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701" w:type="dxa"/>
            <w:shd w:val="clear" w:color="auto" w:fill="auto"/>
          </w:tcPr>
          <w:p w14:paraId="1FC9E0E5"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134" w:type="dxa"/>
            <w:shd w:val="clear" w:color="auto" w:fill="auto"/>
          </w:tcPr>
          <w:p w14:paraId="1FC9E0E6"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268" w:type="dxa"/>
            <w:shd w:val="clear" w:color="auto" w:fill="auto"/>
          </w:tcPr>
          <w:p w14:paraId="1FC9E0E7"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350" w:type="dxa"/>
          </w:tcPr>
          <w:p w14:paraId="1FC9E0E8"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
                  <w:enabled/>
                  <w:calcOnExit w:val="0"/>
                  <w:textInput>
                    <w:type w:val="number"/>
                    <w:format w:val="0.0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223" w:type="dxa"/>
            <w:shd w:val="clear" w:color="auto" w:fill="FFFFFF"/>
          </w:tcPr>
          <w:p w14:paraId="1FC9E0E9" w14:textId="77777777" w:rsidR="00493013" w:rsidRPr="0041793D" w:rsidRDefault="00493013" w:rsidP="005E1D68">
            <w:pPr>
              <w:pStyle w:val="ListParagraph"/>
              <w:ind w:left="0"/>
              <w:contextualSpacing w:val="0"/>
              <w:jc w:val="right"/>
              <w:rPr>
                <w:rFonts w:ascii="Calibri" w:hAnsi="Calibri" w:cs="Calibri"/>
                <w:color w:val="1F497D"/>
                <w:sz w:val="20"/>
                <w:szCs w:val="20"/>
              </w:rPr>
            </w:pPr>
            <w:r w:rsidRPr="0041793D">
              <w:rPr>
                <w:rFonts w:ascii="Calibri" w:hAnsi="Calibri" w:cs="Calibri"/>
                <w:color w:val="1F497D"/>
                <w:sz w:val="20"/>
                <w:szCs w:val="20"/>
              </w:rPr>
              <w:fldChar w:fldCharType="begin">
                <w:ffData>
                  <w:name w:val="Text92"/>
                  <w:enabled/>
                  <w:calcOnExit w:val="0"/>
                  <w:textInput/>
                </w:ffData>
              </w:fldChar>
            </w:r>
            <w:r w:rsidRPr="0041793D">
              <w:rPr>
                <w:rFonts w:ascii="Calibri" w:hAnsi="Calibri" w:cs="Calibri"/>
                <w:color w:val="1F497D"/>
                <w:sz w:val="20"/>
                <w:szCs w:val="20"/>
              </w:rPr>
              <w:instrText xml:space="preserve"> FORMTEXT </w:instrText>
            </w:r>
            <w:r w:rsidRPr="0041793D">
              <w:rPr>
                <w:rFonts w:ascii="Calibri" w:hAnsi="Calibri" w:cs="Calibri"/>
                <w:color w:val="1F497D"/>
                <w:sz w:val="20"/>
                <w:szCs w:val="20"/>
              </w:rPr>
            </w:r>
            <w:r w:rsidRPr="0041793D">
              <w:rPr>
                <w:rFonts w:ascii="Calibri" w:hAnsi="Calibri" w:cs="Calibri"/>
                <w:color w:val="1F497D"/>
                <w:sz w:val="20"/>
                <w:szCs w:val="20"/>
              </w:rPr>
              <w:fldChar w:fldCharType="separate"/>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sidRPr="0041793D">
              <w:rPr>
                <w:rFonts w:ascii="Calibri" w:hAnsi="Calibri" w:cs="Calibri"/>
                <w:color w:val="1F497D"/>
                <w:sz w:val="20"/>
                <w:szCs w:val="20"/>
              </w:rPr>
              <w:fldChar w:fldCharType="end"/>
            </w:r>
          </w:p>
        </w:tc>
      </w:tr>
      <w:tr w:rsidR="00493013" w:rsidRPr="00FB36FC" w14:paraId="1FC9E0F2" w14:textId="77777777" w:rsidTr="005E1D68">
        <w:trPr>
          <w:trHeight w:val="421"/>
          <w:jc w:val="center"/>
        </w:trPr>
        <w:tc>
          <w:tcPr>
            <w:tcW w:w="1086" w:type="dxa"/>
            <w:shd w:val="clear" w:color="auto" w:fill="auto"/>
          </w:tcPr>
          <w:p w14:paraId="1FC9E0EB"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
                  <w:enabled/>
                  <w:calcOnExit w:val="0"/>
                  <w:textInput>
                    <w:type w:val="date"/>
                    <w:format w:val="d/MM/yyyy"/>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198" w:type="dxa"/>
          </w:tcPr>
          <w:p w14:paraId="1FC9E0EC"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701" w:type="dxa"/>
            <w:shd w:val="clear" w:color="auto" w:fill="auto"/>
          </w:tcPr>
          <w:p w14:paraId="1FC9E0ED"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134" w:type="dxa"/>
            <w:shd w:val="clear" w:color="auto" w:fill="auto"/>
          </w:tcPr>
          <w:p w14:paraId="1FC9E0EE"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268" w:type="dxa"/>
            <w:shd w:val="clear" w:color="auto" w:fill="auto"/>
          </w:tcPr>
          <w:p w14:paraId="1FC9E0EF"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350" w:type="dxa"/>
          </w:tcPr>
          <w:p w14:paraId="1FC9E0F0"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
                  <w:enabled/>
                  <w:calcOnExit w:val="0"/>
                  <w:textInput>
                    <w:type w:val="number"/>
                    <w:format w:val="0.0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223" w:type="dxa"/>
            <w:shd w:val="clear" w:color="auto" w:fill="FFFFFF"/>
          </w:tcPr>
          <w:p w14:paraId="1FC9E0F1" w14:textId="77777777" w:rsidR="00493013" w:rsidRPr="0041793D" w:rsidRDefault="00493013" w:rsidP="005E1D68">
            <w:pPr>
              <w:pStyle w:val="ListParagraph"/>
              <w:ind w:left="0"/>
              <w:contextualSpacing w:val="0"/>
              <w:jc w:val="right"/>
              <w:rPr>
                <w:rFonts w:ascii="Calibri" w:hAnsi="Calibri" w:cs="Calibri"/>
                <w:color w:val="1F497D"/>
                <w:sz w:val="20"/>
                <w:szCs w:val="20"/>
              </w:rPr>
            </w:pPr>
            <w:r w:rsidRPr="0041793D">
              <w:rPr>
                <w:rFonts w:ascii="Calibri" w:hAnsi="Calibri" w:cs="Calibri"/>
                <w:color w:val="1F497D"/>
                <w:sz w:val="20"/>
                <w:szCs w:val="20"/>
              </w:rPr>
              <w:fldChar w:fldCharType="begin">
                <w:ffData>
                  <w:name w:val="Text93"/>
                  <w:enabled/>
                  <w:calcOnExit w:val="0"/>
                  <w:textInput/>
                </w:ffData>
              </w:fldChar>
            </w:r>
            <w:r w:rsidRPr="0041793D">
              <w:rPr>
                <w:rFonts w:ascii="Calibri" w:hAnsi="Calibri" w:cs="Calibri"/>
                <w:color w:val="1F497D"/>
                <w:sz w:val="20"/>
                <w:szCs w:val="20"/>
              </w:rPr>
              <w:instrText xml:space="preserve"> FORMTEXT </w:instrText>
            </w:r>
            <w:r w:rsidRPr="0041793D">
              <w:rPr>
                <w:rFonts w:ascii="Calibri" w:hAnsi="Calibri" w:cs="Calibri"/>
                <w:color w:val="1F497D"/>
                <w:sz w:val="20"/>
                <w:szCs w:val="20"/>
              </w:rPr>
            </w:r>
            <w:r w:rsidRPr="0041793D">
              <w:rPr>
                <w:rFonts w:ascii="Calibri" w:hAnsi="Calibri" w:cs="Calibri"/>
                <w:color w:val="1F497D"/>
                <w:sz w:val="20"/>
                <w:szCs w:val="20"/>
              </w:rPr>
              <w:fldChar w:fldCharType="separate"/>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sidRPr="0041793D">
              <w:rPr>
                <w:rFonts w:ascii="Calibri" w:hAnsi="Calibri" w:cs="Calibri"/>
                <w:color w:val="1F497D"/>
                <w:sz w:val="20"/>
                <w:szCs w:val="20"/>
              </w:rPr>
              <w:fldChar w:fldCharType="end"/>
            </w:r>
          </w:p>
        </w:tc>
      </w:tr>
      <w:tr w:rsidR="00493013" w:rsidRPr="00FB36FC" w14:paraId="1FC9E0FA" w14:textId="77777777" w:rsidTr="005E1D68">
        <w:trPr>
          <w:trHeight w:val="413"/>
          <w:jc w:val="center"/>
        </w:trPr>
        <w:tc>
          <w:tcPr>
            <w:tcW w:w="1086" w:type="dxa"/>
            <w:shd w:val="clear" w:color="auto" w:fill="auto"/>
          </w:tcPr>
          <w:p w14:paraId="1FC9E0F3"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
                  <w:enabled/>
                  <w:calcOnExit w:val="0"/>
                  <w:textInput>
                    <w:type w:val="date"/>
                    <w:format w:val="d/MM/yyyy"/>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198" w:type="dxa"/>
          </w:tcPr>
          <w:p w14:paraId="1FC9E0F4"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701" w:type="dxa"/>
            <w:shd w:val="clear" w:color="auto" w:fill="auto"/>
          </w:tcPr>
          <w:p w14:paraId="1FC9E0F5"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134" w:type="dxa"/>
            <w:shd w:val="clear" w:color="auto" w:fill="auto"/>
          </w:tcPr>
          <w:p w14:paraId="1FC9E0F6"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268" w:type="dxa"/>
            <w:shd w:val="clear" w:color="auto" w:fill="auto"/>
          </w:tcPr>
          <w:p w14:paraId="1FC9E0F7"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350" w:type="dxa"/>
          </w:tcPr>
          <w:p w14:paraId="1FC9E0F8"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
                  <w:enabled/>
                  <w:calcOnExit w:val="0"/>
                  <w:textInput>
                    <w:type w:val="number"/>
                    <w:format w:val="0.0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223" w:type="dxa"/>
            <w:shd w:val="clear" w:color="auto" w:fill="FFFFFF"/>
          </w:tcPr>
          <w:p w14:paraId="1FC9E0F9" w14:textId="77777777" w:rsidR="00493013" w:rsidRPr="0041793D" w:rsidRDefault="00493013" w:rsidP="005E1D68">
            <w:pPr>
              <w:pStyle w:val="ListParagraph"/>
              <w:ind w:left="0"/>
              <w:contextualSpacing w:val="0"/>
              <w:jc w:val="right"/>
              <w:rPr>
                <w:rFonts w:ascii="Calibri" w:hAnsi="Calibri" w:cs="Calibri"/>
                <w:color w:val="1F497D"/>
                <w:sz w:val="20"/>
                <w:szCs w:val="20"/>
              </w:rPr>
            </w:pPr>
            <w:r w:rsidRPr="0041793D">
              <w:rPr>
                <w:rFonts w:ascii="Calibri" w:hAnsi="Calibri" w:cs="Calibri"/>
                <w:color w:val="1F497D"/>
                <w:sz w:val="20"/>
                <w:szCs w:val="20"/>
              </w:rPr>
              <w:fldChar w:fldCharType="begin">
                <w:ffData>
                  <w:name w:val="Text94"/>
                  <w:enabled/>
                  <w:calcOnExit w:val="0"/>
                  <w:textInput/>
                </w:ffData>
              </w:fldChar>
            </w:r>
            <w:r w:rsidRPr="0041793D">
              <w:rPr>
                <w:rFonts w:ascii="Calibri" w:hAnsi="Calibri" w:cs="Calibri"/>
                <w:color w:val="1F497D"/>
                <w:sz w:val="20"/>
                <w:szCs w:val="20"/>
              </w:rPr>
              <w:instrText xml:space="preserve"> FORMTEXT </w:instrText>
            </w:r>
            <w:r w:rsidRPr="0041793D">
              <w:rPr>
                <w:rFonts w:ascii="Calibri" w:hAnsi="Calibri" w:cs="Calibri"/>
                <w:color w:val="1F497D"/>
                <w:sz w:val="20"/>
                <w:szCs w:val="20"/>
              </w:rPr>
            </w:r>
            <w:r w:rsidRPr="0041793D">
              <w:rPr>
                <w:rFonts w:ascii="Calibri" w:hAnsi="Calibri" w:cs="Calibri"/>
                <w:color w:val="1F497D"/>
                <w:sz w:val="20"/>
                <w:szCs w:val="20"/>
              </w:rPr>
              <w:fldChar w:fldCharType="separate"/>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sidRPr="0041793D">
              <w:rPr>
                <w:rFonts w:ascii="Calibri" w:hAnsi="Calibri" w:cs="Calibri"/>
                <w:color w:val="1F497D"/>
                <w:sz w:val="20"/>
                <w:szCs w:val="20"/>
              </w:rPr>
              <w:fldChar w:fldCharType="end"/>
            </w:r>
          </w:p>
        </w:tc>
      </w:tr>
      <w:tr w:rsidR="00493013" w:rsidRPr="00FB36FC" w14:paraId="1FC9E102" w14:textId="77777777" w:rsidTr="005E1D68">
        <w:trPr>
          <w:trHeight w:val="418"/>
          <w:jc w:val="center"/>
        </w:trPr>
        <w:tc>
          <w:tcPr>
            <w:tcW w:w="1086" w:type="dxa"/>
            <w:shd w:val="clear" w:color="auto" w:fill="auto"/>
          </w:tcPr>
          <w:p w14:paraId="1FC9E0FB"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
                  <w:enabled/>
                  <w:calcOnExit w:val="0"/>
                  <w:textInput>
                    <w:type w:val="date"/>
                    <w:format w:val="d/MM/yyyy"/>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198" w:type="dxa"/>
          </w:tcPr>
          <w:p w14:paraId="1FC9E0FC"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701" w:type="dxa"/>
            <w:shd w:val="clear" w:color="auto" w:fill="auto"/>
          </w:tcPr>
          <w:p w14:paraId="1FC9E0FD"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134" w:type="dxa"/>
            <w:shd w:val="clear" w:color="auto" w:fill="auto"/>
          </w:tcPr>
          <w:p w14:paraId="1FC9E0FE"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268" w:type="dxa"/>
            <w:shd w:val="clear" w:color="auto" w:fill="auto"/>
          </w:tcPr>
          <w:p w14:paraId="1FC9E0FF"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350" w:type="dxa"/>
          </w:tcPr>
          <w:p w14:paraId="1FC9E100"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
                  <w:enabled/>
                  <w:calcOnExit w:val="0"/>
                  <w:textInput>
                    <w:type w:val="number"/>
                    <w:format w:val="0.0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223" w:type="dxa"/>
            <w:shd w:val="clear" w:color="auto" w:fill="FFFFFF"/>
          </w:tcPr>
          <w:p w14:paraId="1FC9E101" w14:textId="77777777" w:rsidR="00493013" w:rsidRPr="00C2570E" w:rsidRDefault="00493013" w:rsidP="005E1D68">
            <w:pPr>
              <w:pStyle w:val="ListParagraph"/>
              <w:ind w:left="0"/>
              <w:contextualSpacing w:val="0"/>
              <w:jc w:val="right"/>
              <w:rPr>
                <w:rFonts w:ascii="Calibri" w:hAnsi="Calibri" w:cs="Calibri"/>
                <w:color w:val="1F497D"/>
                <w:sz w:val="20"/>
                <w:szCs w:val="20"/>
              </w:rPr>
            </w:pPr>
            <w:r w:rsidRPr="00C2570E">
              <w:rPr>
                <w:rFonts w:ascii="Calibri" w:hAnsi="Calibri" w:cs="Calibri"/>
                <w:color w:val="1F497D"/>
                <w:sz w:val="20"/>
                <w:szCs w:val="20"/>
              </w:rPr>
              <w:fldChar w:fldCharType="begin">
                <w:ffData>
                  <w:name w:val="Text95"/>
                  <w:enabled/>
                  <w:calcOnExit w:val="0"/>
                  <w:textInput/>
                </w:ffData>
              </w:fldChar>
            </w:r>
            <w:r w:rsidRPr="00C2570E">
              <w:rPr>
                <w:rFonts w:ascii="Calibri" w:hAnsi="Calibri" w:cs="Calibri"/>
                <w:color w:val="1F497D"/>
                <w:sz w:val="20"/>
                <w:szCs w:val="20"/>
              </w:rPr>
              <w:instrText xml:space="preserve"> FORMTEXT </w:instrText>
            </w:r>
            <w:r w:rsidRPr="00C2570E">
              <w:rPr>
                <w:rFonts w:ascii="Calibri" w:hAnsi="Calibri" w:cs="Calibri"/>
                <w:color w:val="1F497D"/>
                <w:sz w:val="20"/>
                <w:szCs w:val="20"/>
              </w:rPr>
            </w:r>
            <w:r w:rsidRPr="00C2570E">
              <w:rPr>
                <w:rFonts w:ascii="Calibri" w:hAnsi="Calibri" w:cs="Calibri"/>
                <w:color w:val="1F497D"/>
                <w:sz w:val="20"/>
                <w:szCs w:val="20"/>
              </w:rPr>
              <w:fldChar w:fldCharType="separate"/>
            </w:r>
            <w:r w:rsidRPr="00C2570E">
              <w:rPr>
                <w:rFonts w:ascii="Calibri" w:hAnsi="Calibri" w:cs="Calibri"/>
                <w:color w:val="1F497D"/>
                <w:sz w:val="20"/>
                <w:szCs w:val="20"/>
              </w:rPr>
              <w:t> </w:t>
            </w:r>
            <w:r w:rsidRPr="00C2570E">
              <w:rPr>
                <w:rFonts w:ascii="Calibri" w:hAnsi="Calibri" w:cs="Calibri"/>
                <w:color w:val="1F497D"/>
                <w:sz w:val="20"/>
                <w:szCs w:val="20"/>
              </w:rPr>
              <w:t> </w:t>
            </w:r>
            <w:r w:rsidRPr="00C2570E">
              <w:rPr>
                <w:rFonts w:ascii="Calibri" w:hAnsi="Calibri" w:cs="Calibri"/>
                <w:color w:val="1F497D"/>
                <w:sz w:val="20"/>
                <w:szCs w:val="20"/>
              </w:rPr>
              <w:t> </w:t>
            </w:r>
            <w:r w:rsidRPr="00C2570E">
              <w:rPr>
                <w:rFonts w:ascii="Calibri" w:hAnsi="Calibri" w:cs="Calibri"/>
                <w:color w:val="1F497D"/>
                <w:sz w:val="20"/>
                <w:szCs w:val="20"/>
              </w:rPr>
              <w:t> </w:t>
            </w:r>
            <w:r w:rsidRPr="00C2570E">
              <w:rPr>
                <w:rFonts w:ascii="Calibri" w:hAnsi="Calibri" w:cs="Calibri"/>
                <w:color w:val="1F497D"/>
                <w:sz w:val="20"/>
                <w:szCs w:val="20"/>
              </w:rPr>
              <w:t> </w:t>
            </w:r>
            <w:r w:rsidRPr="00C2570E">
              <w:rPr>
                <w:rFonts w:ascii="Calibri" w:hAnsi="Calibri" w:cs="Calibri"/>
                <w:color w:val="1F497D"/>
                <w:sz w:val="20"/>
                <w:szCs w:val="20"/>
              </w:rPr>
              <w:fldChar w:fldCharType="end"/>
            </w:r>
          </w:p>
        </w:tc>
      </w:tr>
      <w:tr w:rsidR="00493013" w:rsidRPr="00FB36FC" w14:paraId="1FC9E10A" w14:textId="77777777" w:rsidTr="005E1D68">
        <w:trPr>
          <w:trHeight w:val="411"/>
          <w:jc w:val="center"/>
        </w:trPr>
        <w:tc>
          <w:tcPr>
            <w:tcW w:w="1086" w:type="dxa"/>
            <w:shd w:val="clear" w:color="auto" w:fill="auto"/>
          </w:tcPr>
          <w:p w14:paraId="1FC9E103"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
                  <w:enabled/>
                  <w:calcOnExit w:val="0"/>
                  <w:textInput>
                    <w:type w:val="date"/>
                    <w:format w:val="d/MM/yyyy"/>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198" w:type="dxa"/>
          </w:tcPr>
          <w:p w14:paraId="1FC9E104"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701" w:type="dxa"/>
            <w:shd w:val="clear" w:color="auto" w:fill="auto"/>
          </w:tcPr>
          <w:p w14:paraId="1FC9E105"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134" w:type="dxa"/>
            <w:shd w:val="clear" w:color="auto" w:fill="auto"/>
          </w:tcPr>
          <w:p w14:paraId="1FC9E106"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268" w:type="dxa"/>
            <w:shd w:val="clear" w:color="auto" w:fill="auto"/>
          </w:tcPr>
          <w:p w14:paraId="1FC9E107"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350" w:type="dxa"/>
          </w:tcPr>
          <w:p w14:paraId="1FC9E108"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
                  <w:enabled/>
                  <w:calcOnExit w:val="0"/>
                  <w:textInput>
                    <w:type w:val="number"/>
                    <w:format w:val="0.0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223" w:type="dxa"/>
            <w:shd w:val="clear" w:color="auto" w:fill="FFFFFF"/>
          </w:tcPr>
          <w:p w14:paraId="1FC9E109" w14:textId="77777777" w:rsidR="00493013" w:rsidRPr="0041793D" w:rsidRDefault="00493013" w:rsidP="005E1D68">
            <w:pPr>
              <w:pStyle w:val="ListParagraph"/>
              <w:ind w:left="0"/>
              <w:contextualSpacing w:val="0"/>
              <w:jc w:val="right"/>
              <w:rPr>
                <w:rFonts w:ascii="Calibri" w:hAnsi="Calibri" w:cs="Calibri"/>
                <w:color w:val="1F497D"/>
                <w:sz w:val="20"/>
                <w:szCs w:val="20"/>
              </w:rPr>
            </w:pPr>
            <w:r w:rsidRPr="0041793D">
              <w:rPr>
                <w:rFonts w:ascii="Calibri" w:hAnsi="Calibri" w:cs="Calibri"/>
                <w:color w:val="1F497D"/>
                <w:sz w:val="20"/>
                <w:szCs w:val="20"/>
              </w:rPr>
              <w:fldChar w:fldCharType="begin">
                <w:ffData>
                  <w:name w:val="Text92"/>
                  <w:enabled/>
                  <w:calcOnExit w:val="0"/>
                  <w:textInput/>
                </w:ffData>
              </w:fldChar>
            </w:r>
            <w:r w:rsidRPr="0041793D">
              <w:rPr>
                <w:rFonts w:ascii="Calibri" w:hAnsi="Calibri" w:cs="Calibri"/>
                <w:color w:val="1F497D"/>
                <w:sz w:val="20"/>
                <w:szCs w:val="20"/>
              </w:rPr>
              <w:instrText xml:space="preserve"> FORMTEXT </w:instrText>
            </w:r>
            <w:r w:rsidRPr="0041793D">
              <w:rPr>
                <w:rFonts w:ascii="Calibri" w:hAnsi="Calibri" w:cs="Calibri"/>
                <w:color w:val="1F497D"/>
                <w:sz w:val="20"/>
                <w:szCs w:val="20"/>
              </w:rPr>
            </w:r>
            <w:r w:rsidRPr="0041793D">
              <w:rPr>
                <w:rFonts w:ascii="Calibri" w:hAnsi="Calibri" w:cs="Calibri"/>
                <w:color w:val="1F497D"/>
                <w:sz w:val="20"/>
                <w:szCs w:val="20"/>
              </w:rPr>
              <w:fldChar w:fldCharType="separate"/>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sidRPr="0041793D">
              <w:rPr>
                <w:rFonts w:ascii="Calibri" w:hAnsi="Calibri" w:cs="Calibri"/>
                <w:color w:val="1F497D"/>
                <w:sz w:val="20"/>
                <w:szCs w:val="20"/>
              </w:rPr>
              <w:fldChar w:fldCharType="end"/>
            </w:r>
          </w:p>
        </w:tc>
      </w:tr>
      <w:tr w:rsidR="00493013" w:rsidRPr="00FB36FC" w14:paraId="1FC9E112" w14:textId="77777777" w:rsidTr="005E1D68">
        <w:trPr>
          <w:trHeight w:val="417"/>
          <w:jc w:val="center"/>
        </w:trPr>
        <w:tc>
          <w:tcPr>
            <w:tcW w:w="1086" w:type="dxa"/>
            <w:shd w:val="clear" w:color="auto" w:fill="auto"/>
          </w:tcPr>
          <w:p w14:paraId="1FC9E10B"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
                  <w:enabled/>
                  <w:calcOnExit w:val="0"/>
                  <w:textInput>
                    <w:type w:val="date"/>
                    <w:format w:val="d/MM/yyyy"/>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198" w:type="dxa"/>
          </w:tcPr>
          <w:p w14:paraId="1FC9E10C"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701" w:type="dxa"/>
            <w:shd w:val="clear" w:color="auto" w:fill="auto"/>
          </w:tcPr>
          <w:p w14:paraId="1FC9E10D"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134" w:type="dxa"/>
            <w:shd w:val="clear" w:color="auto" w:fill="auto"/>
          </w:tcPr>
          <w:p w14:paraId="1FC9E10E"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268" w:type="dxa"/>
            <w:shd w:val="clear" w:color="auto" w:fill="auto"/>
          </w:tcPr>
          <w:p w14:paraId="1FC9E10F"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350" w:type="dxa"/>
          </w:tcPr>
          <w:p w14:paraId="1FC9E110"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
                  <w:enabled/>
                  <w:calcOnExit w:val="0"/>
                  <w:textInput>
                    <w:type w:val="number"/>
                    <w:format w:val="0.0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223" w:type="dxa"/>
            <w:shd w:val="clear" w:color="auto" w:fill="FFFFFF"/>
          </w:tcPr>
          <w:p w14:paraId="1FC9E111" w14:textId="77777777" w:rsidR="00493013" w:rsidRPr="0041793D" w:rsidRDefault="00493013" w:rsidP="005E1D68">
            <w:pPr>
              <w:pStyle w:val="ListParagraph"/>
              <w:ind w:left="0"/>
              <w:contextualSpacing w:val="0"/>
              <w:jc w:val="right"/>
              <w:rPr>
                <w:rFonts w:ascii="Calibri" w:hAnsi="Calibri" w:cs="Calibri"/>
                <w:color w:val="1F497D"/>
                <w:sz w:val="20"/>
                <w:szCs w:val="20"/>
              </w:rPr>
            </w:pPr>
            <w:r w:rsidRPr="0041793D">
              <w:rPr>
                <w:rFonts w:ascii="Calibri" w:hAnsi="Calibri" w:cs="Calibri"/>
                <w:color w:val="1F497D"/>
                <w:sz w:val="20"/>
                <w:szCs w:val="20"/>
              </w:rPr>
              <w:fldChar w:fldCharType="begin">
                <w:ffData>
                  <w:name w:val="Text93"/>
                  <w:enabled/>
                  <w:calcOnExit w:val="0"/>
                  <w:textInput/>
                </w:ffData>
              </w:fldChar>
            </w:r>
            <w:r w:rsidRPr="0041793D">
              <w:rPr>
                <w:rFonts w:ascii="Calibri" w:hAnsi="Calibri" w:cs="Calibri"/>
                <w:color w:val="1F497D"/>
                <w:sz w:val="20"/>
                <w:szCs w:val="20"/>
              </w:rPr>
              <w:instrText xml:space="preserve"> FORMTEXT </w:instrText>
            </w:r>
            <w:r w:rsidRPr="0041793D">
              <w:rPr>
                <w:rFonts w:ascii="Calibri" w:hAnsi="Calibri" w:cs="Calibri"/>
                <w:color w:val="1F497D"/>
                <w:sz w:val="20"/>
                <w:szCs w:val="20"/>
              </w:rPr>
            </w:r>
            <w:r w:rsidRPr="0041793D">
              <w:rPr>
                <w:rFonts w:ascii="Calibri" w:hAnsi="Calibri" w:cs="Calibri"/>
                <w:color w:val="1F497D"/>
                <w:sz w:val="20"/>
                <w:szCs w:val="20"/>
              </w:rPr>
              <w:fldChar w:fldCharType="separate"/>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sidRPr="0041793D">
              <w:rPr>
                <w:rFonts w:ascii="Calibri" w:hAnsi="Calibri" w:cs="Calibri"/>
                <w:color w:val="1F497D"/>
                <w:sz w:val="20"/>
                <w:szCs w:val="20"/>
              </w:rPr>
              <w:fldChar w:fldCharType="end"/>
            </w:r>
          </w:p>
        </w:tc>
      </w:tr>
      <w:tr w:rsidR="00493013" w:rsidRPr="00FB36FC" w14:paraId="1FC9E11A" w14:textId="77777777" w:rsidTr="005E1D68">
        <w:trPr>
          <w:trHeight w:val="423"/>
          <w:jc w:val="center"/>
        </w:trPr>
        <w:tc>
          <w:tcPr>
            <w:tcW w:w="1086" w:type="dxa"/>
            <w:shd w:val="clear" w:color="auto" w:fill="auto"/>
          </w:tcPr>
          <w:p w14:paraId="1FC9E113"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
                  <w:enabled/>
                  <w:calcOnExit w:val="0"/>
                  <w:textInput>
                    <w:type w:val="date"/>
                    <w:format w:val="d/MM/yyyy"/>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198" w:type="dxa"/>
          </w:tcPr>
          <w:p w14:paraId="1FC9E114"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701" w:type="dxa"/>
            <w:shd w:val="clear" w:color="auto" w:fill="auto"/>
          </w:tcPr>
          <w:p w14:paraId="1FC9E115"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134" w:type="dxa"/>
            <w:shd w:val="clear" w:color="auto" w:fill="auto"/>
          </w:tcPr>
          <w:p w14:paraId="1FC9E116"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268" w:type="dxa"/>
            <w:shd w:val="clear" w:color="auto" w:fill="auto"/>
          </w:tcPr>
          <w:p w14:paraId="1FC9E117"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350" w:type="dxa"/>
          </w:tcPr>
          <w:p w14:paraId="1FC9E118"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
                  <w:enabled/>
                  <w:calcOnExit w:val="0"/>
                  <w:textInput>
                    <w:type w:val="number"/>
                    <w:format w:val="0.0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223" w:type="dxa"/>
            <w:shd w:val="clear" w:color="auto" w:fill="FFFFFF"/>
          </w:tcPr>
          <w:p w14:paraId="1FC9E119" w14:textId="77777777" w:rsidR="00493013" w:rsidRPr="0041793D" w:rsidRDefault="00493013" w:rsidP="005E1D68">
            <w:pPr>
              <w:pStyle w:val="ListParagraph"/>
              <w:ind w:left="0"/>
              <w:contextualSpacing w:val="0"/>
              <w:jc w:val="right"/>
              <w:rPr>
                <w:rFonts w:ascii="Calibri" w:hAnsi="Calibri" w:cs="Calibri"/>
                <w:color w:val="1F497D"/>
                <w:sz w:val="20"/>
                <w:szCs w:val="20"/>
              </w:rPr>
            </w:pPr>
            <w:r w:rsidRPr="0041793D">
              <w:rPr>
                <w:rFonts w:ascii="Calibri" w:hAnsi="Calibri" w:cs="Calibri"/>
                <w:color w:val="1F497D"/>
                <w:sz w:val="20"/>
                <w:szCs w:val="20"/>
              </w:rPr>
              <w:fldChar w:fldCharType="begin">
                <w:ffData>
                  <w:name w:val="Text94"/>
                  <w:enabled/>
                  <w:calcOnExit w:val="0"/>
                  <w:textInput/>
                </w:ffData>
              </w:fldChar>
            </w:r>
            <w:r w:rsidRPr="0041793D">
              <w:rPr>
                <w:rFonts w:ascii="Calibri" w:hAnsi="Calibri" w:cs="Calibri"/>
                <w:color w:val="1F497D"/>
                <w:sz w:val="20"/>
                <w:szCs w:val="20"/>
              </w:rPr>
              <w:instrText xml:space="preserve"> FORMTEXT </w:instrText>
            </w:r>
            <w:r w:rsidRPr="0041793D">
              <w:rPr>
                <w:rFonts w:ascii="Calibri" w:hAnsi="Calibri" w:cs="Calibri"/>
                <w:color w:val="1F497D"/>
                <w:sz w:val="20"/>
                <w:szCs w:val="20"/>
              </w:rPr>
            </w:r>
            <w:r w:rsidRPr="0041793D">
              <w:rPr>
                <w:rFonts w:ascii="Calibri" w:hAnsi="Calibri" w:cs="Calibri"/>
                <w:color w:val="1F497D"/>
                <w:sz w:val="20"/>
                <w:szCs w:val="20"/>
              </w:rPr>
              <w:fldChar w:fldCharType="separate"/>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sidRPr="0041793D">
              <w:rPr>
                <w:rFonts w:ascii="Calibri" w:hAnsi="Calibri" w:cs="Calibri"/>
                <w:color w:val="1F497D"/>
                <w:sz w:val="20"/>
                <w:szCs w:val="20"/>
              </w:rPr>
              <w:fldChar w:fldCharType="end"/>
            </w:r>
          </w:p>
        </w:tc>
      </w:tr>
      <w:tr w:rsidR="00493013" w:rsidRPr="00FB36FC" w14:paraId="1FC9E122" w14:textId="77777777" w:rsidTr="005E1D68">
        <w:trPr>
          <w:trHeight w:val="441"/>
          <w:jc w:val="center"/>
        </w:trPr>
        <w:tc>
          <w:tcPr>
            <w:tcW w:w="1086" w:type="dxa"/>
            <w:shd w:val="clear" w:color="auto" w:fill="auto"/>
          </w:tcPr>
          <w:p w14:paraId="1FC9E11B"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
                  <w:enabled/>
                  <w:calcOnExit w:val="0"/>
                  <w:textInput>
                    <w:type w:val="date"/>
                    <w:format w:val="d/MM/yyyy"/>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198" w:type="dxa"/>
          </w:tcPr>
          <w:p w14:paraId="1FC9E11C"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701" w:type="dxa"/>
            <w:shd w:val="clear" w:color="auto" w:fill="auto"/>
          </w:tcPr>
          <w:p w14:paraId="1FC9E11D"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134" w:type="dxa"/>
            <w:shd w:val="clear" w:color="auto" w:fill="auto"/>
          </w:tcPr>
          <w:p w14:paraId="1FC9E11E"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268" w:type="dxa"/>
            <w:shd w:val="clear" w:color="auto" w:fill="auto"/>
          </w:tcPr>
          <w:p w14:paraId="1FC9E11F"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350" w:type="dxa"/>
          </w:tcPr>
          <w:p w14:paraId="1FC9E120"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
                  <w:enabled/>
                  <w:calcOnExit w:val="0"/>
                  <w:textInput>
                    <w:type w:val="number"/>
                    <w:format w:val="0.0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223" w:type="dxa"/>
            <w:shd w:val="clear" w:color="auto" w:fill="FFFFFF"/>
          </w:tcPr>
          <w:p w14:paraId="1FC9E121" w14:textId="77777777" w:rsidR="00493013" w:rsidRPr="0041793D" w:rsidRDefault="00493013" w:rsidP="005E1D68">
            <w:pPr>
              <w:pStyle w:val="ListParagraph"/>
              <w:ind w:left="0"/>
              <w:contextualSpacing w:val="0"/>
              <w:jc w:val="right"/>
              <w:rPr>
                <w:rFonts w:ascii="Calibri" w:hAnsi="Calibri" w:cs="Calibri"/>
                <w:color w:val="1F497D"/>
                <w:sz w:val="20"/>
                <w:szCs w:val="20"/>
              </w:rPr>
            </w:pPr>
            <w:r w:rsidRPr="0041793D">
              <w:rPr>
                <w:rFonts w:ascii="Calibri" w:hAnsi="Calibri" w:cs="Calibri"/>
                <w:color w:val="1F497D"/>
                <w:sz w:val="20"/>
                <w:szCs w:val="20"/>
              </w:rPr>
              <w:fldChar w:fldCharType="begin">
                <w:ffData>
                  <w:name w:val="Text92"/>
                  <w:enabled/>
                  <w:calcOnExit w:val="0"/>
                  <w:textInput/>
                </w:ffData>
              </w:fldChar>
            </w:r>
            <w:r w:rsidRPr="0041793D">
              <w:rPr>
                <w:rFonts w:ascii="Calibri" w:hAnsi="Calibri" w:cs="Calibri"/>
                <w:color w:val="1F497D"/>
                <w:sz w:val="20"/>
                <w:szCs w:val="20"/>
              </w:rPr>
              <w:instrText xml:space="preserve"> FORMTEXT </w:instrText>
            </w:r>
            <w:r w:rsidRPr="0041793D">
              <w:rPr>
                <w:rFonts w:ascii="Calibri" w:hAnsi="Calibri" w:cs="Calibri"/>
                <w:color w:val="1F497D"/>
                <w:sz w:val="20"/>
                <w:szCs w:val="20"/>
              </w:rPr>
            </w:r>
            <w:r w:rsidRPr="0041793D">
              <w:rPr>
                <w:rFonts w:ascii="Calibri" w:hAnsi="Calibri" w:cs="Calibri"/>
                <w:color w:val="1F497D"/>
                <w:sz w:val="20"/>
                <w:szCs w:val="20"/>
              </w:rPr>
              <w:fldChar w:fldCharType="separate"/>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sidRPr="0041793D">
              <w:rPr>
                <w:rFonts w:ascii="Calibri" w:hAnsi="Calibri" w:cs="Calibri"/>
                <w:color w:val="1F497D"/>
                <w:sz w:val="20"/>
                <w:szCs w:val="20"/>
              </w:rPr>
              <w:fldChar w:fldCharType="end"/>
            </w:r>
          </w:p>
        </w:tc>
      </w:tr>
      <w:tr w:rsidR="00493013" w:rsidRPr="00FB36FC" w14:paraId="1FC9E12A" w14:textId="77777777" w:rsidTr="005E1D68">
        <w:trPr>
          <w:trHeight w:val="421"/>
          <w:jc w:val="center"/>
        </w:trPr>
        <w:tc>
          <w:tcPr>
            <w:tcW w:w="1086" w:type="dxa"/>
            <w:shd w:val="clear" w:color="auto" w:fill="auto"/>
          </w:tcPr>
          <w:p w14:paraId="1FC9E123"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
                  <w:enabled/>
                  <w:calcOnExit w:val="0"/>
                  <w:textInput>
                    <w:type w:val="date"/>
                    <w:format w:val="d/MM/yyyy"/>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198" w:type="dxa"/>
          </w:tcPr>
          <w:p w14:paraId="1FC9E124"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701" w:type="dxa"/>
            <w:shd w:val="clear" w:color="auto" w:fill="auto"/>
          </w:tcPr>
          <w:p w14:paraId="1FC9E125"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134" w:type="dxa"/>
            <w:shd w:val="clear" w:color="auto" w:fill="auto"/>
          </w:tcPr>
          <w:p w14:paraId="1FC9E126"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268" w:type="dxa"/>
            <w:shd w:val="clear" w:color="auto" w:fill="auto"/>
          </w:tcPr>
          <w:p w14:paraId="1FC9E127"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350" w:type="dxa"/>
          </w:tcPr>
          <w:p w14:paraId="1FC9E128"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
                  <w:enabled/>
                  <w:calcOnExit w:val="0"/>
                  <w:textInput>
                    <w:type w:val="number"/>
                    <w:format w:val="0.0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223" w:type="dxa"/>
            <w:shd w:val="clear" w:color="auto" w:fill="FFFFFF"/>
          </w:tcPr>
          <w:p w14:paraId="1FC9E129" w14:textId="77777777" w:rsidR="00493013" w:rsidRPr="0041793D" w:rsidRDefault="00493013" w:rsidP="005E1D68">
            <w:pPr>
              <w:pStyle w:val="ListParagraph"/>
              <w:ind w:left="0"/>
              <w:contextualSpacing w:val="0"/>
              <w:jc w:val="right"/>
              <w:rPr>
                <w:rFonts w:ascii="Calibri" w:hAnsi="Calibri" w:cs="Calibri"/>
                <w:color w:val="1F497D"/>
                <w:sz w:val="20"/>
                <w:szCs w:val="20"/>
              </w:rPr>
            </w:pPr>
            <w:r w:rsidRPr="0041793D">
              <w:rPr>
                <w:rFonts w:ascii="Calibri" w:hAnsi="Calibri" w:cs="Calibri"/>
                <w:color w:val="1F497D"/>
                <w:sz w:val="20"/>
                <w:szCs w:val="20"/>
              </w:rPr>
              <w:fldChar w:fldCharType="begin">
                <w:ffData>
                  <w:name w:val="Text93"/>
                  <w:enabled/>
                  <w:calcOnExit w:val="0"/>
                  <w:textInput/>
                </w:ffData>
              </w:fldChar>
            </w:r>
            <w:r w:rsidRPr="0041793D">
              <w:rPr>
                <w:rFonts w:ascii="Calibri" w:hAnsi="Calibri" w:cs="Calibri"/>
                <w:color w:val="1F497D"/>
                <w:sz w:val="20"/>
                <w:szCs w:val="20"/>
              </w:rPr>
              <w:instrText xml:space="preserve"> FORMTEXT </w:instrText>
            </w:r>
            <w:r w:rsidRPr="0041793D">
              <w:rPr>
                <w:rFonts w:ascii="Calibri" w:hAnsi="Calibri" w:cs="Calibri"/>
                <w:color w:val="1F497D"/>
                <w:sz w:val="20"/>
                <w:szCs w:val="20"/>
              </w:rPr>
            </w:r>
            <w:r w:rsidRPr="0041793D">
              <w:rPr>
                <w:rFonts w:ascii="Calibri" w:hAnsi="Calibri" w:cs="Calibri"/>
                <w:color w:val="1F497D"/>
                <w:sz w:val="20"/>
                <w:szCs w:val="20"/>
              </w:rPr>
              <w:fldChar w:fldCharType="separate"/>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sidRPr="0041793D">
              <w:rPr>
                <w:rFonts w:ascii="Calibri" w:hAnsi="Calibri" w:cs="Calibri"/>
                <w:color w:val="1F497D"/>
                <w:sz w:val="20"/>
                <w:szCs w:val="20"/>
              </w:rPr>
              <w:fldChar w:fldCharType="end"/>
            </w:r>
          </w:p>
        </w:tc>
      </w:tr>
      <w:tr w:rsidR="00493013" w:rsidRPr="00FB36FC" w14:paraId="1FC9E132" w14:textId="77777777" w:rsidTr="005E1D68">
        <w:trPr>
          <w:trHeight w:val="401"/>
          <w:jc w:val="center"/>
        </w:trPr>
        <w:tc>
          <w:tcPr>
            <w:tcW w:w="1086" w:type="dxa"/>
            <w:shd w:val="clear" w:color="auto" w:fill="auto"/>
          </w:tcPr>
          <w:p w14:paraId="1FC9E12B"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
                  <w:enabled/>
                  <w:calcOnExit w:val="0"/>
                  <w:textInput>
                    <w:type w:val="date"/>
                    <w:format w:val="d/MM/yyyy"/>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198" w:type="dxa"/>
          </w:tcPr>
          <w:p w14:paraId="1FC9E12C"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701" w:type="dxa"/>
            <w:shd w:val="clear" w:color="auto" w:fill="auto"/>
          </w:tcPr>
          <w:p w14:paraId="1FC9E12D"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134" w:type="dxa"/>
            <w:shd w:val="clear" w:color="auto" w:fill="auto"/>
          </w:tcPr>
          <w:p w14:paraId="1FC9E12E"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268" w:type="dxa"/>
            <w:shd w:val="clear" w:color="auto" w:fill="auto"/>
          </w:tcPr>
          <w:p w14:paraId="1FC9E12F"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350" w:type="dxa"/>
          </w:tcPr>
          <w:p w14:paraId="1FC9E130"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
                  <w:enabled/>
                  <w:calcOnExit w:val="0"/>
                  <w:textInput>
                    <w:type w:val="number"/>
                    <w:format w:val="0.0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223" w:type="dxa"/>
            <w:shd w:val="clear" w:color="auto" w:fill="FFFFFF"/>
          </w:tcPr>
          <w:p w14:paraId="1FC9E131" w14:textId="77777777" w:rsidR="00493013" w:rsidRPr="0041793D" w:rsidRDefault="00493013" w:rsidP="005E1D68">
            <w:pPr>
              <w:pStyle w:val="ListParagraph"/>
              <w:ind w:left="0"/>
              <w:contextualSpacing w:val="0"/>
              <w:jc w:val="right"/>
              <w:rPr>
                <w:rFonts w:ascii="Calibri" w:hAnsi="Calibri" w:cs="Calibri"/>
                <w:color w:val="1F497D"/>
                <w:sz w:val="20"/>
                <w:szCs w:val="20"/>
              </w:rPr>
            </w:pPr>
            <w:r w:rsidRPr="0041793D">
              <w:rPr>
                <w:rFonts w:ascii="Calibri" w:hAnsi="Calibri" w:cs="Calibri"/>
                <w:color w:val="1F497D"/>
                <w:sz w:val="20"/>
                <w:szCs w:val="20"/>
              </w:rPr>
              <w:fldChar w:fldCharType="begin">
                <w:ffData>
                  <w:name w:val="Text94"/>
                  <w:enabled/>
                  <w:calcOnExit w:val="0"/>
                  <w:textInput/>
                </w:ffData>
              </w:fldChar>
            </w:r>
            <w:r w:rsidRPr="0041793D">
              <w:rPr>
                <w:rFonts w:ascii="Calibri" w:hAnsi="Calibri" w:cs="Calibri"/>
                <w:color w:val="1F497D"/>
                <w:sz w:val="20"/>
                <w:szCs w:val="20"/>
              </w:rPr>
              <w:instrText xml:space="preserve"> FORMTEXT </w:instrText>
            </w:r>
            <w:r w:rsidRPr="0041793D">
              <w:rPr>
                <w:rFonts w:ascii="Calibri" w:hAnsi="Calibri" w:cs="Calibri"/>
                <w:color w:val="1F497D"/>
                <w:sz w:val="20"/>
                <w:szCs w:val="20"/>
              </w:rPr>
            </w:r>
            <w:r w:rsidRPr="0041793D">
              <w:rPr>
                <w:rFonts w:ascii="Calibri" w:hAnsi="Calibri" w:cs="Calibri"/>
                <w:color w:val="1F497D"/>
                <w:sz w:val="20"/>
                <w:szCs w:val="20"/>
              </w:rPr>
              <w:fldChar w:fldCharType="separate"/>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sidRPr="0041793D">
              <w:rPr>
                <w:rFonts w:ascii="Calibri" w:hAnsi="Calibri" w:cs="Calibri"/>
                <w:color w:val="1F497D"/>
                <w:sz w:val="20"/>
                <w:szCs w:val="20"/>
              </w:rPr>
              <w:fldChar w:fldCharType="end"/>
            </w:r>
          </w:p>
        </w:tc>
      </w:tr>
      <w:tr w:rsidR="00493013" w:rsidRPr="00FB36FC" w14:paraId="1FC9E13A" w14:textId="77777777" w:rsidTr="005E1D68">
        <w:trPr>
          <w:trHeight w:val="395"/>
          <w:jc w:val="center"/>
        </w:trPr>
        <w:tc>
          <w:tcPr>
            <w:tcW w:w="1086" w:type="dxa"/>
            <w:shd w:val="clear" w:color="auto" w:fill="auto"/>
          </w:tcPr>
          <w:p w14:paraId="1FC9E133"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
                  <w:enabled/>
                  <w:calcOnExit w:val="0"/>
                  <w:textInput>
                    <w:type w:val="date"/>
                    <w:format w:val="d/MM/yyyy"/>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198" w:type="dxa"/>
          </w:tcPr>
          <w:p w14:paraId="1FC9E134"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701" w:type="dxa"/>
            <w:shd w:val="clear" w:color="auto" w:fill="auto"/>
          </w:tcPr>
          <w:p w14:paraId="1FC9E135"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134" w:type="dxa"/>
            <w:shd w:val="clear" w:color="auto" w:fill="auto"/>
          </w:tcPr>
          <w:p w14:paraId="1FC9E136"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268" w:type="dxa"/>
            <w:shd w:val="clear" w:color="auto" w:fill="auto"/>
          </w:tcPr>
          <w:p w14:paraId="1FC9E137" w14:textId="77777777" w:rsidR="00493013" w:rsidRPr="00FB36FC" w:rsidRDefault="00493013" w:rsidP="005E1D68">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350" w:type="dxa"/>
          </w:tcPr>
          <w:p w14:paraId="1FC9E138"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
                  <w:enabled/>
                  <w:calcOnExit w:val="0"/>
                  <w:textInput>
                    <w:type w:val="number"/>
                    <w:format w:val="0.0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223" w:type="dxa"/>
            <w:shd w:val="clear" w:color="auto" w:fill="FFFFFF"/>
          </w:tcPr>
          <w:p w14:paraId="1FC9E139" w14:textId="77777777" w:rsidR="00493013" w:rsidRPr="00C2570E" w:rsidRDefault="00493013" w:rsidP="005E1D68">
            <w:pPr>
              <w:pStyle w:val="ListParagraph"/>
              <w:ind w:left="0"/>
              <w:contextualSpacing w:val="0"/>
              <w:jc w:val="right"/>
              <w:rPr>
                <w:rFonts w:ascii="Calibri" w:hAnsi="Calibri" w:cs="Calibri"/>
                <w:color w:val="1F497D"/>
                <w:sz w:val="20"/>
                <w:szCs w:val="20"/>
              </w:rPr>
            </w:pPr>
            <w:r w:rsidRPr="00C2570E">
              <w:rPr>
                <w:rFonts w:ascii="Calibri" w:hAnsi="Calibri" w:cs="Calibri"/>
                <w:color w:val="1F497D"/>
                <w:sz w:val="20"/>
                <w:szCs w:val="20"/>
              </w:rPr>
              <w:fldChar w:fldCharType="begin">
                <w:ffData>
                  <w:name w:val="Text95"/>
                  <w:enabled/>
                  <w:calcOnExit w:val="0"/>
                  <w:textInput/>
                </w:ffData>
              </w:fldChar>
            </w:r>
            <w:r w:rsidRPr="00C2570E">
              <w:rPr>
                <w:rFonts w:ascii="Calibri" w:hAnsi="Calibri" w:cs="Calibri"/>
                <w:color w:val="1F497D"/>
                <w:sz w:val="20"/>
                <w:szCs w:val="20"/>
              </w:rPr>
              <w:instrText xml:space="preserve"> FORMTEXT </w:instrText>
            </w:r>
            <w:r w:rsidRPr="00C2570E">
              <w:rPr>
                <w:rFonts w:ascii="Calibri" w:hAnsi="Calibri" w:cs="Calibri"/>
                <w:color w:val="1F497D"/>
                <w:sz w:val="20"/>
                <w:szCs w:val="20"/>
              </w:rPr>
            </w:r>
            <w:r w:rsidRPr="00C2570E">
              <w:rPr>
                <w:rFonts w:ascii="Calibri" w:hAnsi="Calibri" w:cs="Calibri"/>
                <w:color w:val="1F497D"/>
                <w:sz w:val="20"/>
                <w:szCs w:val="20"/>
              </w:rPr>
              <w:fldChar w:fldCharType="separate"/>
            </w:r>
            <w:r w:rsidRPr="00C2570E">
              <w:rPr>
                <w:rFonts w:ascii="Calibri" w:hAnsi="Calibri" w:cs="Calibri"/>
                <w:color w:val="1F497D"/>
                <w:sz w:val="20"/>
                <w:szCs w:val="20"/>
              </w:rPr>
              <w:t> </w:t>
            </w:r>
            <w:r w:rsidRPr="00C2570E">
              <w:rPr>
                <w:rFonts w:ascii="Calibri" w:hAnsi="Calibri" w:cs="Calibri"/>
                <w:color w:val="1F497D"/>
                <w:sz w:val="20"/>
                <w:szCs w:val="20"/>
              </w:rPr>
              <w:t> </w:t>
            </w:r>
            <w:r w:rsidRPr="00C2570E">
              <w:rPr>
                <w:rFonts w:ascii="Calibri" w:hAnsi="Calibri" w:cs="Calibri"/>
                <w:color w:val="1F497D"/>
                <w:sz w:val="20"/>
                <w:szCs w:val="20"/>
              </w:rPr>
              <w:t> </w:t>
            </w:r>
            <w:r w:rsidRPr="00C2570E">
              <w:rPr>
                <w:rFonts w:ascii="Calibri" w:hAnsi="Calibri" w:cs="Calibri"/>
                <w:color w:val="1F497D"/>
                <w:sz w:val="20"/>
                <w:szCs w:val="20"/>
              </w:rPr>
              <w:t> </w:t>
            </w:r>
            <w:r w:rsidRPr="00C2570E">
              <w:rPr>
                <w:rFonts w:ascii="Calibri" w:hAnsi="Calibri" w:cs="Calibri"/>
                <w:color w:val="1F497D"/>
                <w:sz w:val="20"/>
                <w:szCs w:val="20"/>
              </w:rPr>
              <w:t> </w:t>
            </w:r>
            <w:r w:rsidRPr="00C2570E">
              <w:rPr>
                <w:rFonts w:ascii="Calibri" w:hAnsi="Calibri" w:cs="Calibri"/>
                <w:color w:val="1F497D"/>
                <w:sz w:val="20"/>
                <w:szCs w:val="20"/>
              </w:rPr>
              <w:fldChar w:fldCharType="end"/>
            </w:r>
          </w:p>
        </w:tc>
      </w:tr>
      <w:tr w:rsidR="00493013" w:rsidRPr="00FB36FC" w14:paraId="1FC9E142" w14:textId="77777777" w:rsidTr="005E1D68">
        <w:trPr>
          <w:trHeight w:val="375"/>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1FC9E13B" w14:textId="77777777" w:rsidR="00493013" w:rsidRPr="00493013" w:rsidRDefault="00493013" w:rsidP="005E1D68">
            <w:pPr>
              <w:spacing w:after="0" w:line="240" w:lineRule="auto"/>
              <w:rPr>
                <w:rFonts w:cs="Calibri"/>
                <w:color w:val="000000"/>
                <w:sz w:val="20"/>
                <w:szCs w:val="20"/>
              </w:rPr>
            </w:pPr>
            <w:r w:rsidRPr="00FB36FC">
              <w:rPr>
                <w:rFonts w:cs="Calibri"/>
                <w:color w:val="000000"/>
                <w:sz w:val="20"/>
                <w:szCs w:val="20"/>
              </w:rPr>
              <w:fldChar w:fldCharType="begin">
                <w:ffData>
                  <w:name w:val=""/>
                  <w:enabled/>
                  <w:calcOnExit w:val="0"/>
                  <w:textInput>
                    <w:type w:val="date"/>
                    <w:format w:val="d/MM/yyyy"/>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198" w:type="dxa"/>
            <w:tcBorders>
              <w:top w:val="single" w:sz="4" w:space="0" w:color="000000"/>
              <w:left w:val="single" w:sz="4" w:space="0" w:color="000000"/>
              <w:bottom w:val="single" w:sz="4" w:space="0" w:color="000000"/>
              <w:right w:val="single" w:sz="4" w:space="0" w:color="000000"/>
            </w:tcBorders>
          </w:tcPr>
          <w:p w14:paraId="1FC9E13C" w14:textId="77777777" w:rsidR="00493013" w:rsidRPr="00493013" w:rsidRDefault="00493013" w:rsidP="005E1D68">
            <w:pPr>
              <w:spacing w:after="0" w:line="240" w:lineRule="auto"/>
              <w:rPr>
                <w:rFonts w:cs="Calibri"/>
                <w:color w:val="000000"/>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C9E13D"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C9E13E" w14:textId="77777777" w:rsidR="00493013" w:rsidRPr="00493013" w:rsidRDefault="00493013" w:rsidP="005E1D68">
            <w:pPr>
              <w:spacing w:after="0" w:line="240" w:lineRule="auto"/>
              <w:rPr>
                <w:rFonts w:cs="Calibri"/>
                <w:color w:val="000000"/>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C9E13F" w14:textId="77777777" w:rsidR="00493013" w:rsidRPr="00493013" w:rsidRDefault="00493013" w:rsidP="005E1D68">
            <w:pPr>
              <w:spacing w:after="0" w:line="240" w:lineRule="auto"/>
              <w:rPr>
                <w:rFonts w:cs="Calibri"/>
                <w:color w:val="000000"/>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350" w:type="dxa"/>
            <w:tcBorders>
              <w:top w:val="single" w:sz="4" w:space="0" w:color="000000"/>
              <w:left w:val="single" w:sz="4" w:space="0" w:color="000000"/>
              <w:bottom w:val="single" w:sz="4" w:space="0" w:color="000000"/>
              <w:right w:val="single" w:sz="4" w:space="0" w:color="000000"/>
            </w:tcBorders>
          </w:tcPr>
          <w:p w14:paraId="1FC9E140"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
                  <w:enabled/>
                  <w:calcOnExit w:val="0"/>
                  <w:textInput>
                    <w:type w:val="number"/>
                    <w:format w:val="0.0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223" w:type="dxa"/>
            <w:tcBorders>
              <w:top w:val="single" w:sz="4" w:space="0" w:color="000000"/>
              <w:left w:val="single" w:sz="4" w:space="0" w:color="000000"/>
              <w:bottom w:val="single" w:sz="4" w:space="0" w:color="000000"/>
              <w:right w:val="single" w:sz="4" w:space="0" w:color="000000"/>
            </w:tcBorders>
            <w:shd w:val="clear" w:color="auto" w:fill="FFFFFF"/>
          </w:tcPr>
          <w:p w14:paraId="1FC9E141" w14:textId="77777777" w:rsidR="00493013" w:rsidRPr="0041793D" w:rsidRDefault="00493013" w:rsidP="005E1D68">
            <w:pPr>
              <w:pStyle w:val="ListParagraph"/>
              <w:ind w:left="0"/>
              <w:contextualSpacing w:val="0"/>
              <w:jc w:val="right"/>
              <w:rPr>
                <w:rFonts w:ascii="Calibri" w:hAnsi="Calibri" w:cs="Calibri"/>
                <w:color w:val="1F497D"/>
                <w:sz w:val="20"/>
                <w:szCs w:val="20"/>
              </w:rPr>
            </w:pPr>
            <w:r w:rsidRPr="0041793D">
              <w:rPr>
                <w:rFonts w:ascii="Calibri" w:hAnsi="Calibri" w:cs="Calibri"/>
                <w:color w:val="1F497D"/>
                <w:sz w:val="20"/>
                <w:szCs w:val="20"/>
              </w:rPr>
              <w:fldChar w:fldCharType="begin">
                <w:ffData>
                  <w:name w:val="Text92"/>
                  <w:enabled/>
                  <w:calcOnExit w:val="0"/>
                  <w:textInput/>
                </w:ffData>
              </w:fldChar>
            </w:r>
            <w:r w:rsidRPr="0041793D">
              <w:rPr>
                <w:rFonts w:ascii="Calibri" w:hAnsi="Calibri" w:cs="Calibri"/>
                <w:color w:val="1F497D"/>
                <w:sz w:val="20"/>
                <w:szCs w:val="20"/>
              </w:rPr>
              <w:instrText xml:space="preserve"> FORMTEXT </w:instrText>
            </w:r>
            <w:r w:rsidRPr="0041793D">
              <w:rPr>
                <w:rFonts w:ascii="Calibri" w:hAnsi="Calibri" w:cs="Calibri"/>
                <w:color w:val="1F497D"/>
                <w:sz w:val="20"/>
                <w:szCs w:val="20"/>
              </w:rPr>
            </w:r>
            <w:r w:rsidRPr="0041793D">
              <w:rPr>
                <w:rFonts w:ascii="Calibri" w:hAnsi="Calibri" w:cs="Calibri"/>
                <w:color w:val="1F497D"/>
                <w:sz w:val="20"/>
                <w:szCs w:val="20"/>
              </w:rPr>
              <w:fldChar w:fldCharType="separate"/>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sidRPr="0041793D">
              <w:rPr>
                <w:rFonts w:ascii="Calibri" w:hAnsi="Calibri" w:cs="Calibri"/>
                <w:color w:val="1F497D"/>
                <w:sz w:val="20"/>
                <w:szCs w:val="20"/>
              </w:rPr>
              <w:fldChar w:fldCharType="end"/>
            </w:r>
          </w:p>
        </w:tc>
      </w:tr>
      <w:tr w:rsidR="00493013" w:rsidRPr="00FB36FC" w14:paraId="1FC9E14A" w14:textId="77777777" w:rsidTr="005E1D68">
        <w:trPr>
          <w:trHeight w:val="369"/>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1FC9E143" w14:textId="77777777" w:rsidR="00493013" w:rsidRPr="00493013" w:rsidRDefault="00493013" w:rsidP="005E1D68">
            <w:pPr>
              <w:spacing w:after="0" w:line="240" w:lineRule="auto"/>
              <w:rPr>
                <w:rFonts w:cs="Calibri"/>
                <w:color w:val="000000"/>
                <w:sz w:val="20"/>
                <w:szCs w:val="20"/>
              </w:rPr>
            </w:pPr>
            <w:r w:rsidRPr="00FB36FC">
              <w:rPr>
                <w:rFonts w:cs="Calibri"/>
                <w:color w:val="000000"/>
                <w:sz w:val="20"/>
                <w:szCs w:val="20"/>
              </w:rPr>
              <w:fldChar w:fldCharType="begin">
                <w:ffData>
                  <w:name w:val=""/>
                  <w:enabled/>
                  <w:calcOnExit w:val="0"/>
                  <w:textInput>
                    <w:type w:val="date"/>
                    <w:format w:val="d/MM/yyyy"/>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198" w:type="dxa"/>
            <w:tcBorders>
              <w:top w:val="single" w:sz="4" w:space="0" w:color="000000"/>
              <w:left w:val="single" w:sz="4" w:space="0" w:color="000000"/>
              <w:bottom w:val="single" w:sz="4" w:space="0" w:color="000000"/>
              <w:right w:val="single" w:sz="4" w:space="0" w:color="000000"/>
            </w:tcBorders>
          </w:tcPr>
          <w:p w14:paraId="1FC9E144" w14:textId="77777777" w:rsidR="00493013" w:rsidRPr="00493013" w:rsidRDefault="00493013" w:rsidP="005E1D68">
            <w:pPr>
              <w:spacing w:after="0" w:line="240" w:lineRule="auto"/>
              <w:rPr>
                <w:rFonts w:cs="Calibri"/>
                <w:color w:val="000000"/>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C9E145"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C9E146" w14:textId="77777777" w:rsidR="00493013" w:rsidRPr="00493013" w:rsidRDefault="00493013" w:rsidP="005E1D68">
            <w:pPr>
              <w:spacing w:after="0" w:line="240" w:lineRule="auto"/>
              <w:rPr>
                <w:rFonts w:cs="Calibri"/>
                <w:color w:val="000000"/>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C9E147" w14:textId="77777777" w:rsidR="00493013" w:rsidRPr="00493013" w:rsidRDefault="00493013" w:rsidP="005E1D68">
            <w:pPr>
              <w:spacing w:after="0" w:line="240" w:lineRule="auto"/>
              <w:rPr>
                <w:rFonts w:cs="Calibri"/>
                <w:color w:val="000000"/>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350" w:type="dxa"/>
            <w:tcBorders>
              <w:top w:val="single" w:sz="4" w:space="0" w:color="000000"/>
              <w:left w:val="single" w:sz="4" w:space="0" w:color="000000"/>
              <w:bottom w:val="single" w:sz="4" w:space="0" w:color="000000"/>
              <w:right w:val="single" w:sz="4" w:space="0" w:color="000000"/>
            </w:tcBorders>
          </w:tcPr>
          <w:p w14:paraId="1FC9E148"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
                  <w:enabled/>
                  <w:calcOnExit w:val="0"/>
                  <w:textInput>
                    <w:type w:val="number"/>
                    <w:format w:val="0.0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223" w:type="dxa"/>
            <w:tcBorders>
              <w:top w:val="single" w:sz="4" w:space="0" w:color="000000"/>
              <w:left w:val="single" w:sz="4" w:space="0" w:color="000000"/>
              <w:bottom w:val="single" w:sz="4" w:space="0" w:color="000000"/>
              <w:right w:val="single" w:sz="4" w:space="0" w:color="000000"/>
            </w:tcBorders>
            <w:shd w:val="clear" w:color="auto" w:fill="FFFFFF"/>
          </w:tcPr>
          <w:p w14:paraId="1FC9E149" w14:textId="77777777" w:rsidR="00493013" w:rsidRPr="0041793D" w:rsidRDefault="00493013" w:rsidP="005E1D68">
            <w:pPr>
              <w:pStyle w:val="ListParagraph"/>
              <w:ind w:left="0"/>
              <w:contextualSpacing w:val="0"/>
              <w:jc w:val="right"/>
              <w:rPr>
                <w:rFonts w:ascii="Calibri" w:hAnsi="Calibri" w:cs="Calibri"/>
                <w:color w:val="1F497D"/>
                <w:sz w:val="20"/>
                <w:szCs w:val="20"/>
              </w:rPr>
            </w:pPr>
            <w:r w:rsidRPr="0041793D">
              <w:rPr>
                <w:rFonts w:ascii="Calibri" w:hAnsi="Calibri" w:cs="Calibri"/>
                <w:color w:val="1F497D"/>
                <w:sz w:val="20"/>
                <w:szCs w:val="20"/>
              </w:rPr>
              <w:fldChar w:fldCharType="begin">
                <w:ffData>
                  <w:name w:val="Text93"/>
                  <w:enabled/>
                  <w:calcOnExit w:val="0"/>
                  <w:textInput/>
                </w:ffData>
              </w:fldChar>
            </w:r>
            <w:r w:rsidRPr="0041793D">
              <w:rPr>
                <w:rFonts w:ascii="Calibri" w:hAnsi="Calibri" w:cs="Calibri"/>
                <w:color w:val="1F497D"/>
                <w:sz w:val="20"/>
                <w:szCs w:val="20"/>
              </w:rPr>
              <w:instrText xml:space="preserve"> FORMTEXT </w:instrText>
            </w:r>
            <w:r w:rsidRPr="0041793D">
              <w:rPr>
                <w:rFonts w:ascii="Calibri" w:hAnsi="Calibri" w:cs="Calibri"/>
                <w:color w:val="1F497D"/>
                <w:sz w:val="20"/>
                <w:szCs w:val="20"/>
              </w:rPr>
            </w:r>
            <w:r w:rsidRPr="0041793D">
              <w:rPr>
                <w:rFonts w:ascii="Calibri" w:hAnsi="Calibri" w:cs="Calibri"/>
                <w:color w:val="1F497D"/>
                <w:sz w:val="20"/>
                <w:szCs w:val="20"/>
              </w:rPr>
              <w:fldChar w:fldCharType="separate"/>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sidRPr="0041793D">
              <w:rPr>
                <w:rFonts w:ascii="Calibri" w:hAnsi="Calibri" w:cs="Calibri"/>
                <w:color w:val="1F497D"/>
                <w:sz w:val="20"/>
                <w:szCs w:val="20"/>
              </w:rPr>
              <w:fldChar w:fldCharType="end"/>
            </w:r>
          </w:p>
        </w:tc>
      </w:tr>
      <w:bookmarkStart w:id="19" w:name="_Hlk13098770"/>
      <w:tr w:rsidR="00493013" w:rsidRPr="00FB36FC" w14:paraId="1FC9E152" w14:textId="77777777" w:rsidTr="005E1D68">
        <w:trPr>
          <w:trHeight w:val="363"/>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1FC9E14B" w14:textId="77777777" w:rsidR="00493013" w:rsidRPr="00493013" w:rsidRDefault="00493013" w:rsidP="005E1D68">
            <w:pPr>
              <w:spacing w:after="0" w:line="240" w:lineRule="auto"/>
              <w:rPr>
                <w:rFonts w:cs="Calibri"/>
                <w:color w:val="000000"/>
                <w:sz w:val="20"/>
                <w:szCs w:val="20"/>
              </w:rPr>
            </w:pPr>
            <w:r w:rsidRPr="00FB36FC">
              <w:rPr>
                <w:rFonts w:cs="Calibri"/>
                <w:color w:val="000000"/>
                <w:sz w:val="20"/>
                <w:szCs w:val="20"/>
              </w:rPr>
              <w:fldChar w:fldCharType="begin">
                <w:ffData>
                  <w:name w:val=""/>
                  <w:enabled/>
                  <w:calcOnExit w:val="0"/>
                  <w:textInput>
                    <w:type w:val="date"/>
                    <w:format w:val="d/MM/yyyy"/>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198" w:type="dxa"/>
            <w:tcBorders>
              <w:top w:val="single" w:sz="4" w:space="0" w:color="000000"/>
              <w:left w:val="single" w:sz="4" w:space="0" w:color="000000"/>
              <w:bottom w:val="single" w:sz="4" w:space="0" w:color="000000"/>
              <w:right w:val="single" w:sz="4" w:space="0" w:color="000000"/>
            </w:tcBorders>
          </w:tcPr>
          <w:p w14:paraId="1FC9E14C" w14:textId="77777777" w:rsidR="00493013" w:rsidRPr="00493013" w:rsidRDefault="00493013" w:rsidP="005E1D68">
            <w:pPr>
              <w:spacing w:after="0" w:line="240" w:lineRule="auto"/>
              <w:rPr>
                <w:rFonts w:cs="Calibri"/>
                <w:color w:val="000000"/>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C9E14D"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C9E14E" w14:textId="77777777" w:rsidR="00493013" w:rsidRPr="00493013" w:rsidRDefault="00493013" w:rsidP="005E1D68">
            <w:pPr>
              <w:spacing w:after="0" w:line="240" w:lineRule="auto"/>
              <w:rPr>
                <w:rFonts w:cs="Calibri"/>
                <w:color w:val="000000"/>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C9E14F" w14:textId="77777777" w:rsidR="00493013" w:rsidRPr="00493013" w:rsidRDefault="00493013" w:rsidP="005E1D68">
            <w:pPr>
              <w:spacing w:after="0" w:line="240" w:lineRule="auto"/>
              <w:rPr>
                <w:rFonts w:cs="Calibri"/>
                <w:color w:val="000000"/>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350" w:type="dxa"/>
            <w:tcBorders>
              <w:top w:val="single" w:sz="4" w:space="0" w:color="000000"/>
              <w:left w:val="single" w:sz="4" w:space="0" w:color="000000"/>
              <w:bottom w:val="single" w:sz="4" w:space="0" w:color="000000"/>
              <w:right w:val="single" w:sz="4" w:space="0" w:color="000000"/>
            </w:tcBorders>
          </w:tcPr>
          <w:p w14:paraId="1FC9E150" w14:textId="77777777" w:rsidR="00493013" w:rsidRPr="00FB36FC" w:rsidRDefault="00493013" w:rsidP="005E1D68">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
                  <w:enabled/>
                  <w:calcOnExit w:val="0"/>
                  <w:textInput>
                    <w:type w:val="number"/>
                    <w:format w:val="0.0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223" w:type="dxa"/>
            <w:tcBorders>
              <w:top w:val="single" w:sz="4" w:space="0" w:color="000000"/>
              <w:left w:val="single" w:sz="4" w:space="0" w:color="000000"/>
              <w:bottom w:val="single" w:sz="4" w:space="0" w:color="000000"/>
              <w:right w:val="single" w:sz="4" w:space="0" w:color="000000"/>
            </w:tcBorders>
            <w:shd w:val="clear" w:color="auto" w:fill="FFFFFF"/>
          </w:tcPr>
          <w:p w14:paraId="1FC9E151" w14:textId="77777777" w:rsidR="00493013" w:rsidRPr="0041793D" w:rsidRDefault="00493013" w:rsidP="005E1D68">
            <w:pPr>
              <w:pStyle w:val="ListParagraph"/>
              <w:ind w:left="0"/>
              <w:contextualSpacing w:val="0"/>
              <w:jc w:val="right"/>
              <w:rPr>
                <w:rFonts w:ascii="Calibri" w:hAnsi="Calibri" w:cs="Calibri"/>
                <w:color w:val="1F497D"/>
                <w:sz w:val="20"/>
                <w:szCs w:val="20"/>
              </w:rPr>
            </w:pPr>
            <w:r w:rsidRPr="0041793D">
              <w:rPr>
                <w:rFonts w:ascii="Calibri" w:hAnsi="Calibri" w:cs="Calibri"/>
                <w:color w:val="1F497D"/>
                <w:sz w:val="20"/>
                <w:szCs w:val="20"/>
              </w:rPr>
              <w:fldChar w:fldCharType="begin">
                <w:ffData>
                  <w:name w:val="Text94"/>
                  <w:enabled/>
                  <w:calcOnExit w:val="0"/>
                  <w:textInput/>
                </w:ffData>
              </w:fldChar>
            </w:r>
            <w:r w:rsidRPr="0041793D">
              <w:rPr>
                <w:rFonts w:ascii="Calibri" w:hAnsi="Calibri" w:cs="Calibri"/>
                <w:color w:val="1F497D"/>
                <w:sz w:val="20"/>
                <w:szCs w:val="20"/>
              </w:rPr>
              <w:instrText xml:space="preserve"> FORMTEXT </w:instrText>
            </w:r>
            <w:r w:rsidRPr="0041793D">
              <w:rPr>
                <w:rFonts w:ascii="Calibri" w:hAnsi="Calibri" w:cs="Calibri"/>
                <w:color w:val="1F497D"/>
                <w:sz w:val="20"/>
                <w:szCs w:val="20"/>
              </w:rPr>
            </w:r>
            <w:r w:rsidRPr="0041793D">
              <w:rPr>
                <w:rFonts w:ascii="Calibri" w:hAnsi="Calibri" w:cs="Calibri"/>
                <w:color w:val="1F497D"/>
                <w:sz w:val="20"/>
                <w:szCs w:val="20"/>
              </w:rPr>
              <w:fldChar w:fldCharType="separate"/>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sidRPr="0041793D">
              <w:rPr>
                <w:rFonts w:ascii="Calibri" w:hAnsi="Calibri" w:cs="Calibri"/>
                <w:color w:val="1F497D"/>
                <w:sz w:val="20"/>
                <w:szCs w:val="20"/>
              </w:rPr>
              <w:fldChar w:fldCharType="end"/>
            </w:r>
          </w:p>
        </w:tc>
      </w:tr>
      <w:tr w:rsidR="00493013" w:rsidRPr="00FB36FC" w14:paraId="1FC9E15A" w14:textId="77777777" w:rsidTr="00D56FDD">
        <w:trPr>
          <w:trHeight w:val="421"/>
          <w:jc w:val="center"/>
        </w:trPr>
        <w:tc>
          <w:tcPr>
            <w:tcW w:w="1086" w:type="dxa"/>
            <w:shd w:val="clear" w:color="auto" w:fill="auto"/>
          </w:tcPr>
          <w:p w14:paraId="1FC9E153" w14:textId="77777777" w:rsidR="00493013" w:rsidRPr="00FB36FC" w:rsidRDefault="00493013" w:rsidP="00D56FDD">
            <w:pPr>
              <w:spacing w:after="0" w:line="240" w:lineRule="auto"/>
              <w:rPr>
                <w:rFonts w:cs="Calibri"/>
                <w:sz w:val="20"/>
                <w:szCs w:val="20"/>
              </w:rPr>
            </w:pPr>
            <w:r w:rsidRPr="00FB36FC">
              <w:rPr>
                <w:rFonts w:cs="Calibri"/>
                <w:color w:val="000000"/>
                <w:sz w:val="20"/>
                <w:szCs w:val="20"/>
              </w:rPr>
              <w:fldChar w:fldCharType="begin">
                <w:ffData>
                  <w:name w:val=""/>
                  <w:enabled/>
                  <w:calcOnExit w:val="0"/>
                  <w:textInput>
                    <w:type w:val="date"/>
                    <w:format w:val="d/MM/yyyy"/>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198" w:type="dxa"/>
          </w:tcPr>
          <w:p w14:paraId="1FC9E154" w14:textId="77777777" w:rsidR="00493013" w:rsidRPr="00FB36FC" w:rsidRDefault="00493013" w:rsidP="00D56FDD">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701" w:type="dxa"/>
            <w:shd w:val="clear" w:color="auto" w:fill="auto"/>
          </w:tcPr>
          <w:p w14:paraId="1FC9E155" w14:textId="77777777" w:rsidR="00493013" w:rsidRPr="00FB36FC" w:rsidRDefault="00493013" w:rsidP="00D56FDD">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134" w:type="dxa"/>
            <w:shd w:val="clear" w:color="auto" w:fill="auto"/>
          </w:tcPr>
          <w:p w14:paraId="1FC9E156" w14:textId="77777777" w:rsidR="00493013" w:rsidRPr="00FB36FC" w:rsidRDefault="00493013" w:rsidP="00D56FDD">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268" w:type="dxa"/>
            <w:shd w:val="clear" w:color="auto" w:fill="auto"/>
          </w:tcPr>
          <w:p w14:paraId="1FC9E157" w14:textId="77777777" w:rsidR="00493013" w:rsidRPr="00FB36FC" w:rsidRDefault="00493013" w:rsidP="00D56FDD">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350" w:type="dxa"/>
          </w:tcPr>
          <w:p w14:paraId="1FC9E158" w14:textId="77777777" w:rsidR="00493013" w:rsidRPr="00FB36FC" w:rsidRDefault="00493013" w:rsidP="00D56FDD">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
                  <w:enabled/>
                  <w:calcOnExit w:val="0"/>
                  <w:textInput>
                    <w:type w:val="number"/>
                    <w:format w:val="0.0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223" w:type="dxa"/>
            <w:shd w:val="clear" w:color="auto" w:fill="FFFFFF"/>
          </w:tcPr>
          <w:p w14:paraId="1FC9E159" w14:textId="77777777" w:rsidR="00493013" w:rsidRPr="0041793D" w:rsidRDefault="00493013" w:rsidP="00D56FDD">
            <w:pPr>
              <w:pStyle w:val="ListParagraph"/>
              <w:ind w:left="0"/>
              <w:contextualSpacing w:val="0"/>
              <w:jc w:val="right"/>
              <w:rPr>
                <w:rFonts w:ascii="Calibri" w:hAnsi="Calibri" w:cs="Calibri"/>
                <w:color w:val="1F497D"/>
                <w:sz w:val="20"/>
                <w:szCs w:val="20"/>
              </w:rPr>
            </w:pPr>
            <w:r w:rsidRPr="0041793D">
              <w:rPr>
                <w:rFonts w:ascii="Calibri" w:hAnsi="Calibri" w:cs="Calibri"/>
                <w:color w:val="1F497D"/>
                <w:sz w:val="20"/>
                <w:szCs w:val="20"/>
              </w:rPr>
              <w:fldChar w:fldCharType="begin">
                <w:ffData>
                  <w:name w:val="Text93"/>
                  <w:enabled/>
                  <w:calcOnExit w:val="0"/>
                  <w:textInput/>
                </w:ffData>
              </w:fldChar>
            </w:r>
            <w:r w:rsidRPr="0041793D">
              <w:rPr>
                <w:rFonts w:ascii="Calibri" w:hAnsi="Calibri" w:cs="Calibri"/>
                <w:color w:val="1F497D"/>
                <w:sz w:val="20"/>
                <w:szCs w:val="20"/>
              </w:rPr>
              <w:instrText xml:space="preserve"> FORMTEXT </w:instrText>
            </w:r>
            <w:r w:rsidRPr="0041793D">
              <w:rPr>
                <w:rFonts w:ascii="Calibri" w:hAnsi="Calibri" w:cs="Calibri"/>
                <w:color w:val="1F497D"/>
                <w:sz w:val="20"/>
                <w:szCs w:val="20"/>
              </w:rPr>
            </w:r>
            <w:r w:rsidRPr="0041793D">
              <w:rPr>
                <w:rFonts w:ascii="Calibri" w:hAnsi="Calibri" w:cs="Calibri"/>
                <w:color w:val="1F497D"/>
                <w:sz w:val="20"/>
                <w:szCs w:val="20"/>
              </w:rPr>
              <w:fldChar w:fldCharType="separate"/>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sidRPr="0041793D">
              <w:rPr>
                <w:rFonts w:ascii="Calibri" w:hAnsi="Calibri" w:cs="Calibri"/>
                <w:color w:val="1F497D"/>
                <w:sz w:val="20"/>
                <w:szCs w:val="20"/>
              </w:rPr>
              <w:fldChar w:fldCharType="end"/>
            </w:r>
          </w:p>
        </w:tc>
      </w:tr>
      <w:tr w:rsidR="00493013" w:rsidRPr="00FB36FC" w14:paraId="1FC9E162" w14:textId="77777777" w:rsidTr="00D56FDD">
        <w:trPr>
          <w:trHeight w:val="401"/>
          <w:jc w:val="center"/>
        </w:trPr>
        <w:tc>
          <w:tcPr>
            <w:tcW w:w="1086" w:type="dxa"/>
            <w:shd w:val="clear" w:color="auto" w:fill="auto"/>
          </w:tcPr>
          <w:p w14:paraId="1FC9E15B" w14:textId="77777777" w:rsidR="00493013" w:rsidRPr="00FB36FC" w:rsidRDefault="00493013" w:rsidP="00D56FDD">
            <w:pPr>
              <w:spacing w:after="0" w:line="240" w:lineRule="auto"/>
              <w:rPr>
                <w:rFonts w:cs="Calibri"/>
                <w:sz w:val="20"/>
                <w:szCs w:val="20"/>
              </w:rPr>
            </w:pPr>
            <w:r w:rsidRPr="00FB36FC">
              <w:rPr>
                <w:rFonts w:cs="Calibri"/>
                <w:color w:val="000000"/>
                <w:sz w:val="20"/>
                <w:szCs w:val="20"/>
              </w:rPr>
              <w:fldChar w:fldCharType="begin">
                <w:ffData>
                  <w:name w:val=""/>
                  <w:enabled/>
                  <w:calcOnExit w:val="0"/>
                  <w:textInput>
                    <w:type w:val="date"/>
                    <w:format w:val="d/MM/yyyy"/>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198" w:type="dxa"/>
          </w:tcPr>
          <w:p w14:paraId="1FC9E15C" w14:textId="77777777" w:rsidR="00493013" w:rsidRPr="00FB36FC" w:rsidRDefault="00493013" w:rsidP="00D56FDD">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701" w:type="dxa"/>
            <w:shd w:val="clear" w:color="auto" w:fill="auto"/>
          </w:tcPr>
          <w:p w14:paraId="1FC9E15D" w14:textId="77777777" w:rsidR="00493013" w:rsidRPr="00FB36FC" w:rsidRDefault="00493013" w:rsidP="00D56FDD">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134" w:type="dxa"/>
            <w:shd w:val="clear" w:color="auto" w:fill="auto"/>
          </w:tcPr>
          <w:p w14:paraId="1FC9E15E" w14:textId="77777777" w:rsidR="00493013" w:rsidRPr="00FB36FC" w:rsidRDefault="00493013" w:rsidP="00D56FDD">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268" w:type="dxa"/>
            <w:shd w:val="clear" w:color="auto" w:fill="auto"/>
          </w:tcPr>
          <w:p w14:paraId="1FC9E15F" w14:textId="77777777" w:rsidR="00493013" w:rsidRPr="00FB36FC" w:rsidRDefault="00493013" w:rsidP="00D56FDD">
            <w:pPr>
              <w:spacing w:after="0" w:line="240" w:lineRule="auto"/>
              <w:rPr>
                <w:rFonts w:cs="Calibri"/>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350" w:type="dxa"/>
          </w:tcPr>
          <w:p w14:paraId="1FC9E160" w14:textId="77777777" w:rsidR="00493013" w:rsidRPr="00FB36FC" w:rsidRDefault="00493013" w:rsidP="00D56FDD">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
                  <w:enabled/>
                  <w:calcOnExit w:val="0"/>
                  <w:textInput>
                    <w:type w:val="number"/>
                    <w:format w:val="0.0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223" w:type="dxa"/>
            <w:shd w:val="clear" w:color="auto" w:fill="FFFFFF"/>
          </w:tcPr>
          <w:p w14:paraId="1FC9E161" w14:textId="77777777" w:rsidR="00493013" w:rsidRPr="0041793D" w:rsidRDefault="00493013" w:rsidP="00D56FDD">
            <w:pPr>
              <w:pStyle w:val="ListParagraph"/>
              <w:ind w:left="0"/>
              <w:contextualSpacing w:val="0"/>
              <w:jc w:val="right"/>
              <w:rPr>
                <w:rFonts w:ascii="Calibri" w:hAnsi="Calibri" w:cs="Calibri"/>
                <w:color w:val="1F497D"/>
                <w:sz w:val="20"/>
                <w:szCs w:val="20"/>
              </w:rPr>
            </w:pPr>
            <w:r w:rsidRPr="0041793D">
              <w:rPr>
                <w:rFonts w:ascii="Calibri" w:hAnsi="Calibri" w:cs="Calibri"/>
                <w:color w:val="1F497D"/>
                <w:sz w:val="20"/>
                <w:szCs w:val="20"/>
              </w:rPr>
              <w:fldChar w:fldCharType="begin">
                <w:ffData>
                  <w:name w:val="Text94"/>
                  <w:enabled/>
                  <w:calcOnExit w:val="0"/>
                  <w:textInput/>
                </w:ffData>
              </w:fldChar>
            </w:r>
            <w:r w:rsidRPr="0041793D">
              <w:rPr>
                <w:rFonts w:ascii="Calibri" w:hAnsi="Calibri" w:cs="Calibri"/>
                <w:color w:val="1F497D"/>
                <w:sz w:val="20"/>
                <w:szCs w:val="20"/>
              </w:rPr>
              <w:instrText xml:space="preserve"> FORMTEXT </w:instrText>
            </w:r>
            <w:r w:rsidRPr="0041793D">
              <w:rPr>
                <w:rFonts w:ascii="Calibri" w:hAnsi="Calibri" w:cs="Calibri"/>
                <w:color w:val="1F497D"/>
                <w:sz w:val="20"/>
                <w:szCs w:val="20"/>
              </w:rPr>
            </w:r>
            <w:r w:rsidRPr="0041793D">
              <w:rPr>
                <w:rFonts w:ascii="Calibri" w:hAnsi="Calibri" w:cs="Calibri"/>
                <w:color w:val="1F497D"/>
                <w:sz w:val="20"/>
                <w:szCs w:val="20"/>
              </w:rPr>
              <w:fldChar w:fldCharType="separate"/>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sidRPr="0041793D">
              <w:rPr>
                <w:rFonts w:ascii="Calibri" w:hAnsi="Calibri" w:cs="Calibri"/>
                <w:color w:val="1F497D"/>
                <w:sz w:val="20"/>
                <w:szCs w:val="20"/>
              </w:rPr>
              <w:fldChar w:fldCharType="end"/>
            </w:r>
          </w:p>
        </w:tc>
      </w:tr>
      <w:tr w:rsidR="00D56FDD" w:rsidRPr="00FB36FC" w14:paraId="1FC9E16A" w14:textId="77777777" w:rsidTr="00D56FDD">
        <w:trPr>
          <w:trHeight w:val="40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1FC9E163" w14:textId="77777777" w:rsidR="00D56FDD" w:rsidRPr="00493013" w:rsidRDefault="00D56FDD" w:rsidP="00D56FDD">
            <w:pPr>
              <w:spacing w:after="0" w:line="240" w:lineRule="auto"/>
              <w:rPr>
                <w:rFonts w:cs="Calibri"/>
                <w:color w:val="000000"/>
                <w:sz w:val="20"/>
                <w:szCs w:val="20"/>
              </w:rPr>
            </w:pPr>
            <w:r w:rsidRPr="00FB36FC">
              <w:rPr>
                <w:rFonts w:cs="Calibri"/>
                <w:color w:val="000000"/>
                <w:sz w:val="20"/>
                <w:szCs w:val="20"/>
              </w:rPr>
              <w:fldChar w:fldCharType="begin">
                <w:ffData>
                  <w:name w:val=""/>
                  <w:enabled/>
                  <w:calcOnExit w:val="0"/>
                  <w:textInput>
                    <w:type w:val="date"/>
                    <w:format w:val="d/MM/yyyy"/>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198" w:type="dxa"/>
            <w:tcBorders>
              <w:top w:val="single" w:sz="4" w:space="0" w:color="000000"/>
              <w:left w:val="single" w:sz="4" w:space="0" w:color="000000"/>
              <w:bottom w:val="single" w:sz="4" w:space="0" w:color="000000"/>
              <w:right w:val="single" w:sz="4" w:space="0" w:color="000000"/>
            </w:tcBorders>
          </w:tcPr>
          <w:p w14:paraId="1FC9E164" w14:textId="77777777" w:rsidR="00D56FDD" w:rsidRPr="00493013" w:rsidRDefault="00D56FDD" w:rsidP="00D56FDD">
            <w:pPr>
              <w:spacing w:after="0" w:line="240" w:lineRule="auto"/>
              <w:rPr>
                <w:rFonts w:cs="Calibri"/>
                <w:color w:val="000000"/>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C9E165" w14:textId="77777777" w:rsidR="00D56FDD" w:rsidRPr="00FB36FC" w:rsidRDefault="00D56FDD" w:rsidP="00D56FDD">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C9E166" w14:textId="77777777" w:rsidR="00D56FDD" w:rsidRPr="00493013" w:rsidRDefault="00D56FDD" w:rsidP="00D56FDD">
            <w:pPr>
              <w:spacing w:after="0" w:line="240" w:lineRule="auto"/>
              <w:rPr>
                <w:rFonts w:cs="Calibri"/>
                <w:color w:val="000000"/>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C9E167" w14:textId="77777777" w:rsidR="00D56FDD" w:rsidRPr="00493013" w:rsidRDefault="00D56FDD" w:rsidP="00D56FDD">
            <w:pPr>
              <w:spacing w:after="0" w:line="240" w:lineRule="auto"/>
              <w:rPr>
                <w:rFonts w:cs="Calibri"/>
                <w:color w:val="000000"/>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350" w:type="dxa"/>
            <w:tcBorders>
              <w:top w:val="single" w:sz="4" w:space="0" w:color="000000"/>
              <w:left w:val="single" w:sz="4" w:space="0" w:color="000000"/>
              <w:bottom w:val="single" w:sz="4" w:space="0" w:color="000000"/>
              <w:right w:val="single" w:sz="4" w:space="0" w:color="000000"/>
            </w:tcBorders>
          </w:tcPr>
          <w:p w14:paraId="1FC9E168" w14:textId="77777777" w:rsidR="00D56FDD" w:rsidRPr="00FB36FC" w:rsidRDefault="00D56FDD" w:rsidP="00D56FDD">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
                  <w:enabled/>
                  <w:calcOnExit w:val="0"/>
                  <w:textInput>
                    <w:type w:val="number"/>
                    <w:format w:val="0.0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223" w:type="dxa"/>
            <w:tcBorders>
              <w:top w:val="single" w:sz="4" w:space="0" w:color="000000"/>
              <w:left w:val="single" w:sz="4" w:space="0" w:color="000000"/>
              <w:bottom w:val="single" w:sz="4" w:space="0" w:color="000000"/>
              <w:right w:val="single" w:sz="4" w:space="0" w:color="000000"/>
            </w:tcBorders>
            <w:shd w:val="clear" w:color="auto" w:fill="FFFFFF"/>
          </w:tcPr>
          <w:p w14:paraId="1FC9E169" w14:textId="77777777" w:rsidR="00D56FDD" w:rsidRPr="0041793D" w:rsidRDefault="00D56FDD" w:rsidP="00D56FDD">
            <w:pPr>
              <w:pStyle w:val="ListParagraph"/>
              <w:ind w:left="0"/>
              <w:contextualSpacing w:val="0"/>
              <w:jc w:val="right"/>
              <w:rPr>
                <w:rFonts w:ascii="Calibri" w:hAnsi="Calibri" w:cs="Calibri"/>
                <w:color w:val="1F497D"/>
                <w:sz w:val="20"/>
                <w:szCs w:val="20"/>
              </w:rPr>
            </w:pPr>
            <w:r w:rsidRPr="0041793D">
              <w:rPr>
                <w:rFonts w:ascii="Calibri" w:hAnsi="Calibri" w:cs="Calibri"/>
                <w:color w:val="1F497D"/>
                <w:sz w:val="20"/>
                <w:szCs w:val="20"/>
              </w:rPr>
              <w:fldChar w:fldCharType="begin">
                <w:ffData>
                  <w:name w:val="Text94"/>
                  <w:enabled/>
                  <w:calcOnExit w:val="0"/>
                  <w:textInput/>
                </w:ffData>
              </w:fldChar>
            </w:r>
            <w:r w:rsidRPr="0041793D">
              <w:rPr>
                <w:rFonts w:ascii="Calibri" w:hAnsi="Calibri" w:cs="Calibri"/>
                <w:color w:val="1F497D"/>
                <w:sz w:val="20"/>
                <w:szCs w:val="20"/>
              </w:rPr>
              <w:instrText xml:space="preserve"> FORMTEXT </w:instrText>
            </w:r>
            <w:r w:rsidRPr="0041793D">
              <w:rPr>
                <w:rFonts w:ascii="Calibri" w:hAnsi="Calibri" w:cs="Calibri"/>
                <w:color w:val="1F497D"/>
                <w:sz w:val="20"/>
                <w:szCs w:val="20"/>
              </w:rPr>
            </w:r>
            <w:r w:rsidRPr="0041793D">
              <w:rPr>
                <w:rFonts w:ascii="Calibri" w:hAnsi="Calibri" w:cs="Calibri"/>
                <w:color w:val="1F497D"/>
                <w:sz w:val="20"/>
                <w:szCs w:val="20"/>
              </w:rPr>
              <w:fldChar w:fldCharType="separate"/>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sidRPr="0041793D">
              <w:rPr>
                <w:rFonts w:ascii="Calibri" w:hAnsi="Calibri" w:cs="Calibri"/>
                <w:color w:val="1F497D"/>
                <w:sz w:val="20"/>
                <w:szCs w:val="20"/>
              </w:rPr>
              <w:fldChar w:fldCharType="end"/>
            </w:r>
          </w:p>
        </w:tc>
      </w:tr>
      <w:tr w:rsidR="00D56FDD" w:rsidRPr="00FB36FC" w14:paraId="1FC9E172" w14:textId="77777777" w:rsidTr="00D56FDD">
        <w:trPr>
          <w:trHeight w:val="40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1FC9E16B" w14:textId="77777777" w:rsidR="00D56FDD" w:rsidRPr="00D56FDD" w:rsidRDefault="00D56FDD" w:rsidP="00D56FDD">
            <w:pPr>
              <w:spacing w:after="0" w:line="240" w:lineRule="auto"/>
              <w:rPr>
                <w:rFonts w:cs="Calibri"/>
                <w:color w:val="000000"/>
                <w:sz w:val="20"/>
                <w:szCs w:val="20"/>
              </w:rPr>
            </w:pPr>
            <w:r w:rsidRPr="00FB36FC">
              <w:rPr>
                <w:rFonts w:cs="Calibri"/>
                <w:color w:val="000000"/>
                <w:sz w:val="20"/>
                <w:szCs w:val="20"/>
              </w:rPr>
              <w:fldChar w:fldCharType="begin">
                <w:ffData>
                  <w:name w:val=""/>
                  <w:enabled/>
                  <w:calcOnExit w:val="0"/>
                  <w:textInput>
                    <w:type w:val="date"/>
                    <w:format w:val="d/MM/yyyy"/>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198" w:type="dxa"/>
            <w:tcBorders>
              <w:top w:val="single" w:sz="4" w:space="0" w:color="000000"/>
              <w:left w:val="single" w:sz="4" w:space="0" w:color="000000"/>
              <w:bottom w:val="single" w:sz="4" w:space="0" w:color="000000"/>
              <w:right w:val="single" w:sz="4" w:space="0" w:color="000000"/>
            </w:tcBorders>
          </w:tcPr>
          <w:p w14:paraId="1FC9E16C" w14:textId="77777777" w:rsidR="00D56FDD" w:rsidRPr="00D56FDD" w:rsidRDefault="00D56FDD" w:rsidP="00D56FDD">
            <w:pPr>
              <w:spacing w:after="0" w:line="240" w:lineRule="auto"/>
              <w:rPr>
                <w:rFonts w:cs="Calibri"/>
                <w:color w:val="000000"/>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C9E16D" w14:textId="77777777" w:rsidR="00D56FDD" w:rsidRPr="00FB36FC" w:rsidRDefault="00D56FDD" w:rsidP="00D56FDD">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C9E16E" w14:textId="77777777" w:rsidR="00D56FDD" w:rsidRPr="00D56FDD" w:rsidRDefault="00D56FDD" w:rsidP="00D56FDD">
            <w:pPr>
              <w:spacing w:after="0" w:line="240" w:lineRule="auto"/>
              <w:rPr>
                <w:rFonts w:cs="Calibri"/>
                <w:color w:val="000000"/>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C9E16F" w14:textId="77777777" w:rsidR="00D56FDD" w:rsidRPr="00D56FDD" w:rsidRDefault="00D56FDD" w:rsidP="00D56FDD">
            <w:pPr>
              <w:spacing w:after="0" w:line="240" w:lineRule="auto"/>
              <w:rPr>
                <w:rFonts w:cs="Calibri"/>
                <w:color w:val="000000"/>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350" w:type="dxa"/>
            <w:tcBorders>
              <w:top w:val="single" w:sz="4" w:space="0" w:color="000000"/>
              <w:left w:val="single" w:sz="4" w:space="0" w:color="000000"/>
              <w:bottom w:val="single" w:sz="4" w:space="0" w:color="000000"/>
              <w:right w:val="single" w:sz="4" w:space="0" w:color="000000"/>
            </w:tcBorders>
          </w:tcPr>
          <w:p w14:paraId="1FC9E170" w14:textId="77777777" w:rsidR="00D56FDD" w:rsidRPr="00FB36FC" w:rsidRDefault="00D56FDD" w:rsidP="00D56FDD">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
                  <w:enabled/>
                  <w:calcOnExit w:val="0"/>
                  <w:textInput>
                    <w:type w:val="number"/>
                    <w:format w:val="0.0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223" w:type="dxa"/>
            <w:tcBorders>
              <w:top w:val="single" w:sz="4" w:space="0" w:color="000000"/>
              <w:left w:val="single" w:sz="4" w:space="0" w:color="000000"/>
              <w:bottom w:val="single" w:sz="4" w:space="0" w:color="000000"/>
              <w:right w:val="single" w:sz="4" w:space="0" w:color="000000"/>
            </w:tcBorders>
            <w:shd w:val="clear" w:color="auto" w:fill="FFFFFF"/>
          </w:tcPr>
          <w:p w14:paraId="1FC9E171" w14:textId="77777777" w:rsidR="00D56FDD" w:rsidRPr="0041793D" w:rsidRDefault="00D56FDD" w:rsidP="00D56FDD">
            <w:pPr>
              <w:pStyle w:val="ListParagraph"/>
              <w:ind w:left="0"/>
              <w:contextualSpacing w:val="0"/>
              <w:jc w:val="right"/>
              <w:rPr>
                <w:rFonts w:ascii="Calibri" w:hAnsi="Calibri" w:cs="Calibri"/>
                <w:color w:val="1F497D"/>
                <w:sz w:val="20"/>
                <w:szCs w:val="20"/>
              </w:rPr>
            </w:pPr>
            <w:r w:rsidRPr="0041793D">
              <w:rPr>
                <w:rFonts w:ascii="Calibri" w:hAnsi="Calibri" w:cs="Calibri"/>
                <w:color w:val="1F497D"/>
                <w:sz w:val="20"/>
                <w:szCs w:val="20"/>
              </w:rPr>
              <w:fldChar w:fldCharType="begin">
                <w:ffData>
                  <w:name w:val="Text93"/>
                  <w:enabled/>
                  <w:calcOnExit w:val="0"/>
                  <w:textInput/>
                </w:ffData>
              </w:fldChar>
            </w:r>
            <w:r w:rsidRPr="0041793D">
              <w:rPr>
                <w:rFonts w:ascii="Calibri" w:hAnsi="Calibri" w:cs="Calibri"/>
                <w:color w:val="1F497D"/>
                <w:sz w:val="20"/>
                <w:szCs w:val="20"/>
              </w:rPr>
              <w:instrText xml:space="preserve"> FORMTEXT </w:instrText>
            </w:r>
            <w:r w:rsidRPr="0041793D">
              <w:rPr>
                <w:rFonts w:ascii="Calibri" w:hAnsi="Calibri" w:cs="Calibri"/>
                <w:color w:val="1F497D"/>
                <w:sz w:val="20"/>
                <w:szCs w:val="20"/>
              </w:rPr>
            </w:r>
            <w:r w:rsidRPr="0041793D">
              <w:rPr>
                <w:rFonts w:ascii="Calibri" w:hAnsi="Calibri" w:cs="Calibri"/>
                <w:color w:val="1F497D"/>
                <w:sz w:val="20"/>
                <w:szCs w:val="20"/>
              </w:rPr>
              <w:fldChar w:fldCharType="separate"/>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sidRPr="0041793D">
              <w:rPr>
                <w:rFonts w:ascii="Calibri" w:hAnsi="Calibri" w:cs="Calibri"/>
                <w:color w:val="1F497D"/>
                <w:sz w:val="20"/>
                <w:szCs w:val="20"/>
              </w:rPr>
              <w:fldChar w:fldCharType="end"/>
            </w:r>
          </w:p>
        </w:tc>
      </w:tr>
      <w:tr w:rsidR="00D56FDD" w:rsidRPr="00FB36FC" w14:paraId="1FC9E17A" w14:textId="77777777" w:rsidTr="00D56FDD">
        <w:trPr>
          <w:trHeight w:val="40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1FC9E173" w14:textId="77777777" w:rsidR="00D56FDD" w:rsidRPr="00D56FDD" w:rsidRDefault="00D56FDD" w:rsidP="00D56FDD">
            <w:pPr>
              <w:spacing w:after="0" w:line="240" w:lineRule="auto"/>
              <w:rPr>
                <w:rFonts w:cs="Calibri"/>
                <w:color w:val="000000"/>
                <w:sz w:val="20"/>
                <w:szCs w:val="20"/>
              </w:rPr>
            </w:pPr>
            <w:r w:rsidRPr="00FB36FC">
              <w:rPr>
                <w:rFonts w:cs="Calibri"/>
                <w:color w:val="000000"/>
                <w:sz w:val="20"/>
                <w:szCs w:val="20"/>
              </w:rPr>
              <w:fldChar w:fldCharType="begin">
                <w:ffData>
                  <w:name w:val=""/>
                  <w:enabled/>
                  <w:calcOnExit w:val="0"/>
                  <w:textInput>
                    <w:type w:val="date"/>
                    <w:format w:val="d/MM/yyyy"/>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198" w:type="dxa"/>
            <w:tcBorders>
              <w:top w:val="single" w:sz="4" w:space="0" w:color="000000"/>
              <w:left w:val="single" w:sz="4" w:space="0" w:color="000000"/>
              <w:bottom w:val="single" w:sz="4" w:space="0" w:color="000000"/>
              <w:right w:val="single" w:sz="4" w:space="0" w:color="000000"/>
            </w:tcBorders>
          </w:tcPr>
          <w:p w14:paraId="1FC9E174" w14:textId="77777777" w:rsidR="00D56FDD" w:rsidRPr="00D56FDD" w:rsidRDefault="00D56FDD" w:rsidP="00D56FDD">
            <w:pPr>
              <w:spacing w:after="0" w:line="240" w:lineRule="auto"/>
              <w:rPr>
                <w:rFonts w:cs="Calibri"/>
                <w:color w:val="000000"/>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C9E175" w14:textId="77777777" w:rsidR="00D56FDD" w:rsidRPr="00FB36FC" w:rsidRDefault="00D56FDD" w:rsidP="00D56FDD">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C9E176" w14:textId="77777777" w:rsidR="00D56FDD" w:rsidRPr="00D56FDD" w:rsidRDefault="00D56FDD" w:rsidP="00D56FDD">
            <w:pPr>
              <w:spacing w:after="0" w:line="240" w:lineRule="auto"/>
              <w:rPr>
                <w:rFonts w:cs="Calibri"/>
                <w:color w:val="000000"/>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C9E177" w14:textId="77777777" w:rsidR="00D56FDD" w:rsidRPr="00D56FDD" w:rsidRDefault="00D56FDD" w:rsidP="00D56FDD">
            <w:pPr>
              <w:spacing w:after="0" w:line="240" w:lineRule="auto"/>
              <w:rPr>
                <w:rFonts w:cs="Calibri"/>
                <w:color w:val="000000"/>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350" w:type="dxa"/>
            <w:tcBorders>
              <w:top w:val="single" w:sz="4" w:space="0" w:color="000000"/>
              <w:left w:val="single" w:sz="4" w:space="0" w:color="000000"/>
              <w:bottom w:val="single" w:sz="4" w:space="0" w:color="000000"/>
              <w:right w:val="single" w:sz="4" w:space="0" w:color="000000"/>
            </w:tcBorders>
          </w:tcPr>
          <w:p w14:paraId="1FC9E178" w14:textId="77777777" w:rsidR="00D56FDD" w:rsidRPr="00FB36FC" w:rsidRDefault="00D56FDD" w:rsidP="00D56FDD">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
                  <w:enabled/>
                  <w:calcOnExit w:val="0"/>
                  <w:textInput>
                    <w:type w:val="number"/>
                    <w:format w:val="0.0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223" w:type="dxa"/>
            <w:tcBorders>
              <w:top w:val="single" w:sz="4" w:space="0" w:color="000000"/>
              <w:left w:val="single" w:sz="4" w:space="0" w:color="000000"/>
              <w:bottom w:val="single" w:sz="4" w:space="0" w:color="000000"/>
              <w:right w:val="single" w:sz="4" w:space="0" w:color="000000"/>
            </w:tcBorders>
            <w:shd w:val="clear" w:color="auto" w:fill="FFFFFF"/>
          </w:tcPr>
          <w:p w14:paraId="1FC9E179" w14:textId="77777777" w:rsidR="00D56FDD" w:rsidRPr="0041793D" w:rsidRDefault="00D56FDD" w:rsidP="00D56FDD">
            <w:pPr>
              <w:pStyle w:val="ListParagraph"/>
              <w:ind w:left="0"/>
              <w:contextualSpacing w:val="0"/>
              <w:jc w:val="right"/>
              <w:rPr>
                <w:rFonts w:ascii="Calibri" w:hAnsi="Calibri" w:cs="Calibri"/>
                <w:color w:val="1F497D"/>
                <w:sz w:val="20"/>
                <w:szCs w:val="20"/>
              </w:rPr>
            </w:pPr>
            <w:r w:rsidRPr="0041793D">
              <w:rPr>
                <w:rFonts w:ascii="Calibri" w:hAnsi="Calibri" w:cs="Calibri"/>
                <w:color w:val="1F497D"/>
                <w:sz w:val="20"/>
                <w:szCs w:val="20"/>
              </w:rPr>
              <w:fldChar w:fldCharType="begin">
                <w:ffData>
                  <w:name w:val="Text94"/>
                  <w:enabled/>
                  <w:calcOnExit w:val="0"/>
                  <w:textInput/>
                </w:ffData>
              </w:fldChar>
            </w:r>
            <w:r w:rsidRPr="0041793D">
              <w:rPr>
                <w:rFonts w:ascii="Calibri" w:hAnsi="Calibri" w:cs="Calibri"/>
                <w:color w:val="1F497D"/>
                <w:sz w:val="20"/>
                <w:szCs w:val="20"/>
              </w:rPr>
              <w:instrText xml:space="preserve"> FORMTEXT </w:instrText>
            </w:r>
            <w:r w:rsidRPr="0041793D">
              <w:rPr>
                <w:rFonts w:ascii="Calibri" w:hAnsi="Calibri" w:cs="Calibri"/>
                <w:color w:val="1F497D"/>
                <w:sz w:val="20"/>
                <w:szCs w:val="20"/>
              </w:rPr>
            </w:r>
            <w:r w:rsidRPr="0041793D">
              <w:rPr>
                <w:rFonts w:ascii="Calibri" w:hAnsi="Calibri" w:cs="Calibri"/>
                <w:color w:val="1F497D"/>
                <w:sz w:val="20"/>
                <w:szCs w:val="20"/>
              </w:rPr>
              <w:fldChar w:fldCharType="separate"/>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Pr>
                <w:rFonts w:ascii="Calibri" w:hAnsi="Calibri" w:cs="Calibri"/>
                <w:color w:val="1F497D"/>
                <w:sz w:val="20"/>
                <w:szCs w:val="20"/>
              </w:rPr>
              <w:t> </w:t>
            </w:r>
            <w:r w:rsidRPr="0041793D">
              <w:rPr>
                <w:rFonts w:ascii="Calibri" w:hAnsi="Calibri" w:cs="Calibri"/>
                <w:color w:val="1F497D"/>
                <w:sz w:val="20"/>
                <w:szCs w:val="20"/>
              </w:rPr>
              <w:fldChar w:fldCharType="end"/>
            </w:r>
          </w:p>
        </w:tc>
      </w:tr>
      <w:tr w:rsidR="00D56FDD" w:rsidRPr="00FB36FC" w14:paraId="1FC9E182" w14:textId="77777777" w:rsidTr="00D56FDD">
        <w:trPr>
          <w:trHeight w:val="40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1FC9E17B" w14:textId="77777777" w:rsidR="00D56FDD" w:rsidRPr="00D56FDD" w:rsidRDefault="00D56FDD" w:rsidP="00D56FDD">
            <w:pPr>
              <w:spacing w:after="0" w:line="240" w:lineRule="auto"/>
              <w:rPr>
                <w:rFonts w:cs="Calibri"/>
                <w:color w:val="000000"/>
                <w:sz w:val="20"/>
                <w:szCs w:val="20"/>
              </w:rPr>
            </w:pPr>
            <w:r w:rsidRPr="00FB36FC">
              <w:rPr>
                <w:rFonts w:cs="Calibri"/>
                <w:color w:val="000000"/>
                <w:sz w:val="20"/>
                <w:szCs w:val="20"/>
              </w:rPr>
              <w:fldChar w:fldCharType="begin">
                <w:ffData>
                  <w:name w:val=""/>
                  <w:enabled/>
                  <w:calcOnExit w:val="0"/>
                  <w:textInput>
                    <w:type w:val="date"/>
                    <w:format w:val="d/MM/yyyy"/>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198" w:type="dxa"/>
            <w:tcBorders>
              <w:top w:val="single" w:sz="4" w:space="0" w:color="000000"/>
              <w:left w:val="single" w:sz="4" w:space="0" w:color="000000"/>
              <w:bottom w:val="single" w:sz="4" w:space="0" w:color="000000"/>
              <w:right w:val="single" w:sz="4" w:space="0" w:color="000000"/>
            </w:tcBorders>
          </w:tcPr>
          <w:p w14:paraId="1FC9E17C" w14:textId="77777777" w:rsidR="00D56FDD" w:rsidRPr="00D56FDD" w:rsidRDefault="00D56FDD" w:rsidP="00D56FDD">
            <w:pPr>
              <w:spacing w:after="0" w:line="240" w:lineRule="auto"/>
              <w:rPr>
                <w:rFonts w:cs="Calibri"/>
                <w:color w:val="000000"/>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C9E17D" w14:textId="77777777" w:rsidR="00D56FDD" w:rsidRPr="00FB36FC" w:rsidRDefault="00D56FDD" w:rsidP="00D56FDD">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Text47"/>
                  <w:enabled/>
                  <w:calcOnExit w:val="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C9E17E" w14:textId="77777777" w:rsidR="00D56FDD" w:rsidRPr="00D56FDD" w:rsidRDefault="00D56FDD" w:rsidP="00D56FDD">
            <w:pPr>
              <w:spacing w:after="0" w:line="240" w:lineRule="auto"/>
              <w:rPr>
                <w:rFonts w:cs="Calibri"/>
                <w:color w:val="000000"/>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C9E17F" w14:textId="77777777" w:rsidR="00D56FDD" w:rsidRPr="00D56FDD" w:rsidRDefault="00D56FDD" w:rsidP="00D56FDD">
            <w:pPr>
              <w:spacing w:after="0" w:line="240" w:lineRule="auto"/>
              <w:rPr>
                <w:rFonts w:cs="Calibri"/>
                <w:color w:val="000000"/>
                <w:sz w:val="20"/>
                <w:szCs w:val="20"/>
              </w:rPr>
            </w:pPr>
            <w:r w:rsidRPr="00FB36FC">
              <w:rPr>
                <w:rFonts w:cs="Calibri"/>
                <w:color w:val="000000"/>
                <w:sz w:val="20"/>
                <w:szCs w:val="20"/>
              </w:rPr>
              <w:fldChar w:fldCharType="begin">
                <w:ffData>
                  <w:name w:val="Text47"/>
                  <w:enabled/>
                  <w:calcOnExit w:val="0"/>
                  <w:textInput/>
                </w:ffData>
              </w:fldChar>
            </w:r>
            <w:r w:rsidRPr="00FB36FC">
              <w:rPr>
                <w:rFonts w:cs="Calibri"/>
                <w:color w:val="000000"/>
                <w:sz w:val="20"/>
                <w:szCs w:val="20"/>
              </w:rPr>
              <w:instrText xml:space="preserve"> FORMTEXT </w:instrText>
            </w:r>
            <w:r w:rsidRPr="00FB36FC">
              <w:rPr>
                <w:rFonts w:cs="Calibri"/>
                <w:color w:val="000000"/>
                <w:sz w:val="20"/>
                <w:szCs w:val="20"/>
              </w:rPr>
            </w:r>
            <w:r w:rsidRPr="00FB36FC">
              <w:rPr>
                <w:rFonts w:cs="Calibri"/>
                <w:color w:val="000000"/>
                <w:sz w:val="20"/>
                <w:szCs w:val="20"/>
              </w:rPr>
              <w:fldChar w:fldCharType="separate"/>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Pr>
                <w:rFonts w:cs="Calibri"/>
                <w:color w:val="000000"/>
                <w:sz w:val="20"/>
                <w:szCs w:val="20"/>
              </w:rPr>
              <w:t> </w:t>
            </w:r>
            <w:r w:rsidRPr="00FB36FC">
              <w:rPr>
                <w:rFonts w:cs="Calibri"/>
                <w:color w:val="000000"/>
                <w:sz w:val="20"/>
                <w:szCs w:val="20"/>
              </w:rPr>
              <w:fldChar w:fldCharType="end"/>
            </w:r>
          </w:p>
        </w:tc>
        <w:tc>
          <w:tcPr>
            <w:tcW w:w="1350" w:type="dxa"/>
            <w:tcBorders>
              <w:top w:val="single" w:sz="4" w:space="0" w:color="000000"/>
              <w:left w:val="single" w:sz="4" w:space="0" w:color="000000"/>
              <w:bottom w:val="single" w:sz="4" w:space="0" w:color="000000"/>
              <w:right w:val="single" w:sz="4" w:space="0" w:color="000000"/>
            </w:tcBorders>
          </w:tcPr>
          <w:p w14:paraId="1FC9E180" w14:textId="77777777" w:rsidR="00D56FDD" w:rsidRPr="00FB36FC" w:rsidRDefault="00D56FDD" w:rsidP="00D56FDD">
            <w:pPr>
              <w:pStyle w:val="ListParagraph"/>
              <w:ind w:left="0"/>
              <w:contextualSpacing w:val="0"/>
              <w:rPr>
                <w:rFonts w:ascii="Calibri" w:hAnsi="Calibri" w:cs="Calibri"/>
                <w:color w:val="000000"/>
                <w:sz w:val="20"/>
                <w:szCs w:val="20"/>
              </w:rPr>
            </w:pPr>
            <w:r w:rsidRPr="00FB36FC">
              <w:rPr>
                <w:rFonts w:ascii="Calibri" w:hAnsi="Calibri" w:cs="Calibri"/>
                <w:color w:val="000000"/>
                <w:sz w:val="20"/>
                <w:szCs w:val="20"/>
              </w:rPr>
              <w:fldChar w:fldCharType="begin">
                <w:ffData>
                  <w:name w:val=""/>
                  <w:enabled/>
                  <w:calcOnExit w:val="0"/>
                  <w:textInput>
                    <w:type w:val="number"/>
                    <w:format w:val="0.00"/>
                  </w:textInput>
                </w:ffData>
              </w:fldChar>
            </w:r>
            <w:r w:rsidRPr="00FB36FC">
              <w:rPr>
                <w:rFonts w:ascii="Calibri" w:hAnsi="Calibri" w:cs="Calibri"/>
                <w:color w:val="000000"/>
                <w:sz w:val="20"/>
                <w:szCs w:val="20"/>
              </w:rPr>
              <w:instrText xml:space="preserve"> FORMTEXT </w:instrText>
            </w:r>
            <w:r w:rsidRPr="00FB36FC">
              <w:rPr>
                <w:rFonts w:ascii="Calibri" w:hAnsi="Calibri" w:cs="Calibri"/>
                <w:color w:val="000000"/>
                <w:sz w:val="20"/>
                <w:szCs w:val="20"/>
              </w:rPr>
            </w:r>
            <w:r w:rsidRPr="00FB36FC">
              <w:rPr>
                <w:rFonts w:ascii="Calibri" w:hAnsi="Calibri" w:cs="Calibri"/>
                <w:color w:val="000000"/>
                <w:sz w:val="20"/>
                <w:szCs w:val="20"/>
              </w:rPr>
              <w:fldChar w:fldCharType="separate"/>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sidRPr="00FB36FC">
              <w:rPr>
                <w:rFonts w:ascii="Calibri" w:hAnsi="Calibri" w:cs="Calibri"/>
                <w:color w:val="000000"/>
                <w:sz w:val="20"/>
                <w:szCs w:val="20"/>
              </w:rPr>
              <w:fldChar w:fldCharType="end"/>
            </w:r>
          </w:p>
        </w:tc>
        <w:tc>
          <w:tcPr>
            <w:tcW w:w="1223" w:type="dxa"/>
            <w:tcBorders>
              <w:top w:val="single" w:sz="4" w:space="0" w:color="000000"/>
              <w:left w:val="single" w:sz="4" w:space="0" w:color="000000"/>
              <w:bottom w:val="single" w:sz="4" w:space="0" w:color="000000"/>
              <w:right w:val="single" w:sz="4" w:space="0" w:color="000000"/>
            </w:tcBorders>
            <w:shd w:val="clear" w:color="auto" w:fill="FFFFFF"/>
          </w:tcPr>
          <w:p w14:paraId="1FC9E181" w14:textId="77777777" w:rsidR="00D56FDD" w:rsidRPr="00C2570E" w:rsidRDefault="00D56FDD" w:rsidP="00D56FDD">
            <w:pPr>
              <w:pStyle w:val="ListParagraph"/>
              <w:ind w:left="0"/>
              <w:contextualSpacing w:val="0"/>
              <w:jc w:val="right"/>
              <w:rPr>
                <w:rFonts w:ascii="Calibri" w:hAnsi="Calibri" w:cs="Calibri"/>
                <w:color w:val="1F497D"/>
                <w:sz w:val="20"/>
                <w:szCs w:val="20"/>
              </w:rPr>
            </w:pPr>
            <w:r w:rsidRPr="00C2570E">
              <w:rPr>
                <w:rFonts w:ascii="Calibri" w:hAnsi="Calibri" w:cs="Calibri"/>
                <w:color w:val="1F497D"/>
                <w:sz w:val="20"/>
                <w:szCs w:val="20"/>
              </w:rPr>
              <w:fldChar w:fldCharType="begin">
                <w:ffData>
                  <w:name w:val="Text95"/>
                  <w:enabled/>
                  <w:calcOnExit w:val="0"/>
                  <w:textInput/>
                </w:ffData>
              </w:fldChar>
            </w:r>
            <w:r w:rsidRPr="00C2570E">
              <w:rPr>
                <w:rFonts w:ascii="Calibri" w:hAnsi="Calibri" w:cs="Calibri"/>
                <w:color w:val="1F497D"/>
                <w:sz w:val="20"/>
                <w:szCs w:val="20"/>
              </w:rPr>
              <w:instrText xml:space="preserve"> FORMTEXT </w:instrText>
            </w:r>
            <w:r w:rsidRPr="00C2570E">
              <w:rPr>
                <w:rFonts w:ascii="Calibri" w:hAnsi="Calibri" w:cs="Calibri"/>
                <w:color w:val="1F497D"/>
                <w:sz w:val="20"/>
                <w:szCs w:val="20"/>
              </w:rPr>
            </w:r>
            <w:r w:rsidRPr="00C2570E">
              <w:rPr>
                <w:rFonts w:ascii="Calibri" w:hAnsi="Calibri" w:cs="Calibri"/>
                <w:color w:val="1F497D"/>
                <w:sz w:val="20"/>
                <w:szCs w:val="20"/>
              </w:rPr>
              <w:fldChar w:fldCharType="separate"/>
            </w:r>
            <w:r w:rsidRPr="00C2570E">
              <w:rPr>
                <w:rFonts w:ascii="Calibri" w:hAnsi="Calibri" w:cs="Calibri"/>
                <w:color w:val="1F497D"/>
                <w:sz w:val="20"/>
                <w:szCs w:val="20"/>
              </w:rPr>
              <w:t> </w:t>
            </w:r>
            <w:r w:rsidRPr="00C2570E">
              <w:rPr>
                <w:rFonts w:ascii="Calibri" w:hAnsi="Calibri" w:cs="Calibri"/>
                <w:color w:val="1F497D"/>
                <w:sz w:val="20"/>
                <w:szCs w:val="20"/>
              </w:rPr>
              <w:t> </w:t>
            </w:r>
            <w:r w:rsidRPr="00C2570E">
              <w:rPr>
                <w:rFonts w:ascii="Calibri" w:hAnsi="Calibri" w:cs="Calibri"/>
                <w:color w:val="1F497D"/>
                <w:sz w:val="20"/>
                <w:szCs w:val="20"/>
              </w:rPr>
              <w:t> </w:t>
            </w:r>
            <w:r w:rsidRPr="00C2570E">
              <w:rPr>
                <w:rFonts w:ascii="Calibri" w:hAnsi="Calibri" w:cs="Calibri"/>
                <w:color w:val="1F497D"/>
                <w:sz w:val="20"/>
                <w:szCs w:val="20"/>
              </w:rPr>
              <w:t> </w:t>
            </w:r>
            <w:r w:rsidRPr="00C2570E">
              <w:rPr>
                <w:rFonts w:ascii="Calibri" w:hAnsi="Calibri" w:cs="Calibri"/>
                <w:color w:val="1F497D"/>
                <w:sz w:val="20"/>
                <w:szCs w:val="20"/>
              </w:rPr>
              <w:t> </w:t>
            </w:r>
            <w:r w:rsidRPr="00C2570E">
              <w:rPr>
                <w:rFonts w:ascii="Calibri" w:hAnsi="Calibri" w:cs="Calibri"/>
                <w:color w:val="1F497D"/>
                <w:sz w:val="20"/>
                <w:szCs w:val="20"/>
              </w:rPr>
              <w:fldChar w:fldCharType="end"/>
            </w:r>
          </w:p>
        </w:tc>
      </w:tr>
      <w:bookmarkEnd w:id="18"/>
      <w:bookmarkEnd w:id="19"/>
      <w:tr w:rsidR="00493013" w:rsidRPr="00FB36FC" w14:paraId="1FC9E186" w14:textId="77777777" w:rsidTr="005E1D68">
        <w:trPr>
          <w:trHeight w:val="439"/>
          <w:jc w:val="center"/>
        </w:trPr>
        <w:tc>
          <w:tcPr>
            <w:tcW w:w="8387" w:type="dxa"/>
            <w:gridSpan w:val="5"/>
            <w:shd w:val="clear" w:color="auto" w:fill="FFFFFF"/>
            <w:vAlign w:val="center"/>
          </w:tcPr>
          <w:p w14:paraId="1FC9E183" w14:textId="77777777" w:rsidR="00493013" w:rsidRPr="00E14D92" w:rsidRDefault="00493013" w:rsidP="00D56FDD">
            <w:pPr>
              <w:pStyle w:val="ListParagraph"/>
              <w:ind w:left="0"/>
              <w:contextualSpacing w:val="0"/>
              <w:jc w:val="right"/>
              <w:rPr>
                <w:rFonts w:ascii="Calibri" w:hAnsi="Calibri" w:cs="Calibri"/>
                <w:b/>
                <w:color w:val="auto"/>
                <w:sz w:val="22"/>
                <w:szCs w:val="22"/>
              </w:rPr>
            </w:pPr>
            <w:r w:rsidRPr="00E14D92">
              <w:rPr>
                <w:rFonts w:ascii="Calibri" w:hAnsi="Calibri" w:cs="Calibri"/>
                <w:b/>
                <w:color w:val="auto"/>
                <w:sz w:val="22"/>
                <w:szCs w:val="22"/>
              </w:rPr>
              <w:t>TOTAL HOURS</w:t>
            </w:r>
          </w:p>
        </w:tc>
        <w:tc>
          <w:tcPr>
            <w:tcW w:w="1350" w:type="dxa"/>
            <w:vAlign w:val="center"/>
          </w:tcPr>
          <w:p w14:paraId="1FC9E184" w14:textId="77777777" w:rsidR="00493013" w:rsidRPr="00E14D92" w:rsidRDefault="00493013" w:rsidP="00D56FDD">
            <w:pPr>
              <w:pStyle w:val="ListParagraph"/>
              <w:ind w:left="0"/>
              <w:contextualSpacing w:val="0"/>
              <w:rPr>
                <w:rFonts w:ascii="Calibri" w:hAnsi="Calibri" w:cs="Calibri"/>
                <w:b/>
                <w:color w:val="auto"/>
                <w:sz w:val="22"/>
                <w:szCs w:val="22"/>
              </w:rPr>
            </w:pPr>
            <w:r w:rsidRPr="00E14D92">
              <w:rPr>
                <w:rFonts w:ascii="Calibri" w:hAnsi="Calibri" w:cs="Calibri"/>
                <w:color w:val="000000"/>
                <w:sz w:val="22"/>
                <w:szCs w:val="22"/>
              </w:rPr>
              <w:fldChar w:fldCharType="begin">
                <w:ffData>
                  <w:name w:val=""/>
                  <w:enabled/>
                  <w:calcOnExit w:val="0"/>
                  <w:textInput>
                    <w:type w:val="number"/>
                    <w:format w:val="0.00"/>
                  </w:textInput>
                </w:ffData>
              </w:fldChar>
            </w:r>
            <w:r w:rsidRPr="00E14D92">
              <w:rPr>
                <w:rFonts w:ascii="Calibri" w:hAnsi="Calibri" w:cs="Calibri"/>
                <w:color w:val="000000"/>
                <w:sz w:val="22"/>
                <w:szCs w:val="22"/>
              </w:rPr>
              <w:instrText xml:space="preserve"> FORMTEXT </w:instrText>
            </w:r>
            <w:r w:rsidRPr="00E14D92">
              <w:rPr>
                <w:rFonts w:ascii="Calibri" w:hAnsi="Calibri" w:cs="Calibri"/>
                <w:color w:val="000000"/>
                <w:sz w:val="22"/>
                <w:szCs w:val="22"/>
              </w:rPr>
            </w:r>
            <w:r w:rsidRPr="00E14D92">
              <w:rPr>
                <w:rFonts w:ascii="Calibri" w:hAnsi="Calibri" w:cs="Calibri"/>
                <w:color w:val="000000"/>
                <w:sz w:val="22"/>
                <w:szCs w:val="22"/>
              </w:rPr>
              <w:fldChar w:fldCharType="separate"/>
            </w:r>
            <w:r w:rsidRPr="00E14D92">
              <w:rPr>
                <w:rFonts w:ascii="Calibri" w:hAnsi="Calibri" w:cs="Calibri"/>
                <w:color w:val="000000"/>
                <w:sz w:val="22"/>
                <w:szCs w:val="22"/>
              </w:rPr>
              <w:t> </w:t>
            </w:r>
            <w:r w:rsidRPr="00E14D92">
              <w:rPr>
                <w:rFonts w:ascii="Calibri" w:hAnsi="Calibri" w:cs="Calibri"/>
                <w:color w:val="000000"/>
                <w:sz w:val="22"/>
                <w:szCs w:val="22"/>
              </w:rPr>
              <w:t> </w:t>
            </w:r>
            <w:r w:rsidRPr="00E14D92">
              <w:rPr>
                <w:rFonts w:ascii="Calibri" w:hAnsi="Calibri" w:cs="Calibri"/>
                <w:color w:val="000000"/>
                <w:sz w:val="22"/>
                <w:szCs w:val="22"/>
              </w:rPr>
              <w:t> </w:t>
            </w:r>
            <w:r w:rsidRPr="00E14D92">
              <w:rPr>
                <w:rFonts w:ascii="Calibri" w:hAnsi="Calibri" w:cs="Calibri"/>
                <w:color w:val="000000"/>
                <w:sz w:val="22"/>
                <w:szCs w:val="22"/>
              </w:rPr>
              <w:t> </w:t>
            </w:r>
            <w:r w:rsidRPr="00E14D92">
              <w:rPr>
                <w:rFonts w:ascii="Calibri" w:hAnsi="Calibri" w:cs="Calibri"/>
                <w:color w:val="000000"/>
                <w:sz w:val="22"/>
                <w:szCs w:val="22"/>
              </w:rPr>
              <w:t> </w:t>
            </w:r>
            <w:r w:rsidRPr="00E14D92">
              <w:rPr>
                <w:rFonts w:ascii="Calibri" w:hAnsi="Calibri" w:cs="Calibri"/>
                <w:color w:val="000000"/>
                <w:sz w:val="22"/>
                <w:szCs w:val="22"/>
              </w:rPr>
              <w:fldChar w:fldCharType="end"/>
            </w:r>
          </w:p>
        </w:tc>
        <w:tc>
          <w:tcPr>
            <w:tcW w:w="1223" w:type="dxa"/>
          </w:tcPr>
          <w:p w14:paraId="1FC9E185" w14:textId="77777777" w:rsidR="00493013" w:rsidRPr="00E14D92" w:rsidRDefault="00493013" w:rsidP="00D56FDD">
            <w:pPr>
              <w:pStyle w:val="ListParagraph"/>
              <w:ind w:left="0"/>
              <w:contextualSpacing w:val="0"/>
              <w:jc w:val="right"/>
              <w:rPr>
                <w:rFonts w:ascii="Calibri" w:hAnsi="Calibri" w:cs="Calibri"/>
                <w:b/>
                <w:color w:val="1F497D"/>
                <w:sz w:val="22"/>
                <w:szCs w:val="22"/>
              </w:rPr>
            </w:pPr>
            <w:r w:rsidRPr="00E14D92">
              <w:rPr>
                <w:rFonts w:ascii="Calibri" w:hAnsi="Calibri" w:cs="Calibri"/>
                <w:b/>
                <w:color w:val="auto"/>
                <w:sz w:val="22"/>
                <w:szCs w:val="22"/>
              </w:rPr>
              <w:fldChar w:fldCharType="begin">
                <w:ffData>
                  <w:name w:val="Text74"/>
                  <w:enabled/>
                  <w:calcOnExit w:val="0"/>
                  <w:textInput>
                    <w:type w:val="number"/>
                    <w:format w:val="0.00"/>
                  </w:textInput>
                </w:ffData>
              </w:fldChar>
            </w:r>
            <w:r w:rsidRPr="00E14D92">
              <w:rPr>
                <w:rFonts w:ascii="Calibri" w:hAnsi="Calibri" w:cs="Calibri"/>
                <w:b/>
                <w:color w:val="auto"/>
                <w:sz w:val="22"/>
                <w:szCs w:val="22"/>
              </w:rPr>
              <w:instrText xml:space="preserve"> FORMTEXT </w:instrText>
            </w:r>
            <w:r w:rsidRPr="00E14D92">
              <w:rPr>
                <w:rFonts w:ascii="Calibri" w:hAnsi="Calibri" w:cs="Calibri"/>
                <w:b/>
                <w:color w:val="auto"/>
                <w:sz w:val="22"/>
                <w:szCs w:val="22"/>
              </w:rPr>
            </w:r>
            <w:r w:rsidRPr="00E14D92">
              <w:rPr>
                <w:rFonts w:ascii="Calibri" w:hAnsi="Calibri" w:cs="Calibri"/>
                <w:b/>
                <w:color w:val="auto"/>
                <w:sz w:val="22"/>
                <w:szCs w:val="22"/>
              </w:rPr>
              <w:fldChar w:fldCharType="separate"/>
            </w:r>
            <w:r w:rsidRPr="00E14D92">
              <w:rPr>
                <w:rFonts w:ascii="Calibri" w:hAnsi="Calibri" w:cs="Calibri"/>
                <w:b/>
                <w:color w:val="auto"/>
                <w:sz w:val="22"/>
                <w:szCs w:val="22"/>
              </w:rPr>
              <w:t> </w:t>
            </w:r>
            <w:r w:rsidRPr="00E14D92">
              <w:rPr>
                <w:rFonts w:ascii="Calibri" w:hAnsi="Calibri" w:cs="Calibri"/>
                <w:b/>
                <w:color w:val="auto"/>
                <w:sz w:val="22"/>
                <w:szCs w:val="22"/>
              </w:rPr>
              <w:t> </w:t>
            </w:r>
            <w:r w:rsidRPr="00E14D92">
              <w:rPr>
                <w:rFonts w:ascii="Calibri" w:hAnsi="Calibri" w:cs="Calibri"/>
                <w:b/>
                <w:color w:val="auto"/>
                <w:sz w:val="22"/>
                <w:szCs w:val="22"/>
              </w:rPr>
              <w:t> </w:t>
            </w:r>
            <w:r w:rsidRPr="00E14D92">
              <w:rPr>
                <w:rFonts w:ascii="Calibri" w:hAnsi="Calibri" w:cs="Calibri"/>
                <w:b/>
                <w:color w:val="auto"/>
                <w:sz w:val="22"/>
                <w:szCs w:val="22"/>
              </w:rPr>
              <w:t> </w:t>
            </w:r>
            <w:r w:rsidRPr="00E14D92">
              <w:rPr>
                <w:rFonts w:ascii="Calibri" w:hAnsi="Calibri" w:cs="Calibri"/>
                <w:b/>
                <w:color w:val="auto"/>
                <w:sz w:val="22"/>
                <w:szCs w:val="22"/>
              </w:rPr>
              <w:t> </w:t>
            </w:r>
            <w:r w:rsidRPr="00E14D92">
              <w:rPr>
                <w:rFonts w:ascii="Calibri" w:hAnsi="Calibri" w:cs="Calibri"/>
                <w:b/>
                <w:color w:val="auto"/>
                <w:sz w:val="22"/>
                <w:szCs w:val="22"/>
              </w:rPr>
              <w:fldChar w:fldCharType="end"/>
            </w:r>
          </w:p>
        </w:tc>
      </w:tr>
    </w:tbl>
    <w:p w14:paraId="1FC9E187" w14:textId="77777777" w:rsidR="00AA35AD" w:rsidRDefault="00AA35AD" w:rsidP="00923FE0">
      <w:pPr>
        <w:spacing w:after="0"/>
      </w:pPr>
      <w:r>
        <w:rPr>
          <w:b/>
        </w:rPr>
        <w:lastRenderedPageBreak/>
        <w:t xml:space="preserve">5.2 </w:t>
      </w:r>
      <w:r>
        <w:t xml:space="preserve"> </w:t>
      </w:r>
      <w:r w:rsidR="00D56FDD">
        <w:tab/>
      </w:r>
      <w:r>
        <w:fldChar w:fldCharType="begin">
          <w:ffData>
            <w:name w:val="Check37"/>
            <w:enabled/>
            <w:calcOnExit w:val="0"/>
            <w:checkBox>
              <w:sizeAuto/>
              <w:default w:val="0"/>
            </w:checkBox>
          </w:ffData>
        </w:fldChar>
      </w:r>
      <w:r>
        <w:instrText xml:space="preserve"> FORMCHECKBOX </w:instrText>
      </w:r>
      <w:r w:rsidR="00FE4966">
        <w:fldChar w:fldCharType="separate"/>
      </w:r>
      <w:r>
        <w:fldChar w:fldCharType="end"/>
      </w:r>
      <w:r>
        <w:t xml:space="preserve"> </w:t>
      </w:r>
      <w:r w:rsidR="008761B1">
        <w:tab/>
      </w:r>
      <w:r>
        <w:t xml:space="preserve">I have attached two </w:t>
      </w:r>
      <w:r w:rsidRPr="005E1D68">
        <w:rPr>
          <w:b/>
          <w:bCs/>
        </w:rPr>
        <w:t>references</w:t>
      </w:r>
      <w:r>
        <w:t xml:space="preserve"> from people who can attest to my competence as a mediator. </w:t>
      </w:r>
    </w:p>
    <w:p w14:paraId="1FC9E188" w14:textId="77777777" w:rsidR="008761B1" w:rsidRDefault="008761B1" w:rsidP="005E1D68">
      <w:pPr>
        <w:spacing w:after="0"/>
      </w:pPr>
      <w:r>
        <w:tab/>
      </w:r>
      <w:r>
        <w:tab/>
      </w:r>
      <w:r w:rsidR="00366E4F">
        <w:t>Referees should each complete the template in Attachment A.</w:t>
      </w:r>
    </w:p>
    <w:p w14:paraId="1FC9E189" w14:textId="77777777" w:rsidR="00D56FDD" w:rsidRDefault="00D56FDD" w:rsidP="005E1D68">
      <w:pPr>
        <w:spacing w:after="0" w:line="240" w:lineRule="auto"/>
        <w:ind w:left="1794"/>
      </w:pPr>
    </w:p>
    <w:p w14:paraId="1FC9E18A" w14:textId="77777777" w:rsidR="00544E13" w:rsidRDefault="00AA35AD" w:rsidP="00923FE0">
      <w:pPr>
        <w:spacing w:line="240" w:lineRule="auto"/>
      </w:pPr>
      <w:r>
        <w:rPr>
          <w:b/>
        </w:rPr>
        <w:t xml:space="preserve">5.3 </w:t>
      </w:r>
      <w:r>
        <w:t xml:space="preserve"> </w:t>
      </w:r>
      <w:r w:rsidR="00D56FDD">
        <w:tab/>
      </w:r>
      <w:r>
        <w:fldChar w:fldCharType="begin">
          <w:ffData>
            <w:name w:val="Check37"/>
            <w:enabled/>
            <w:calcOnExit w:val="0"/>
            <w:checkBox>
              <w:sizeAuto/>
              <w:default w:val="0"/>
            </w:checkBox>
          </w:ffData>
        </w:fldChar>
      </w:r>
      <w:r>
        <w:instrText xml:space="preserve"> FORMCHECKBOX </w:instrText>
      </w:r>
      <w:r w:rsidR="00FE4966">
        <w:fldChar w:fldCharType="separate"/>
      </w:r>
      <w:r>
        <w:fldChar w:fldCharType="end"/>
      </w:r>
      <w:r>
        <w:t xml:space="preserve"> </w:t>
      </w:r>
      <w:r w:rsidR="00923FE0">
        <w:t xml:space="preserve">        </w:t>
      </w:r>
      <w:r>
        <w:t xml:space="preserve">I have completed </w:t>
      </w:r>
      <w:r w:rsidRPr="005E1D68">
        <w:rPr>
          <w:b/>
          <w:bCs/>
        </w:rPr>
        <w:t>mediator training</w:t>
      </w:r>
      <w:r w:rsidR="00A55571">
        <w:t xml:space="preserve"> </w:t>
      </w:r>
      <w:r w:rsidR="00544E13">
        <w:t>as follows:</w:t>
      </w:r>
    </w:p>
    <w:tbl>
      <w:tblPr>
        <w:tblW w:w="10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260"/>
        <w:gridCol w:w="4785"/>
      </w:tblGrid>
      <w:tr w:rsidR="00544E13" w:rsidRPr="005308AD" w14:paraId="1FC9E18D" w14:textId="77777777" w:rsidTr="005E1D68">
        <w:tc>
          <w:tcPr>
            <w:tcW w:w="2802" w:type="dxa"/>
            <w:shd w:val="clear" w:color="auto" w:fill="auto"/>
          </w:tcPr>
          <w:p w14:paraId="1FC9E18B" w14:textId="77777777" w:rsidR="00544E13" w:rsidRPr="005308AD" w:rsidRDefault="00544E13" w:rsidP="00D56FDD">
            <w:pPr>
              <w:rPr>
                <w:rFonts w:eastAsia="Times New Roman" w:cs="Calibri"/>
              </w:rPr>
            </w:pPr>
            <w:r w:rsidRPr="005308AD">
              <w:rPr>
                <w:rFonts w:eastAsia="Times New Roman" w:cs="Calibri"/>
              </w:rPr>
              <w:t>Name of course</w:t>
            </w:r>
          </w:p>
        </w:tc>
        <w:tc>
          <w:tcPr>
            <w:tcW w:w="8045" w:type="dxa"/>
            <w:gridSpan w:val="2"/>
            <w:shd w:val="clear" w:color="auto" w:fill="auto"/>
          </w:tcPr>
          <w:p w14:paraId="1FC9E18C" w14:textId="77777777" w:rsidR="00544E13" w:rsidRPr="005308AD" w:rsidRDefault="00544E13" w:rsidP="00D56FDD">
            <w:pPr>
              <w:rPr>
                <w:rFonts w:eastAsia="Times New Roman" w:cs="Calibri"/>
              </w:rPr>
            </w:pPr>
            <w:r w:rsidRPr="005308AD">
              <w:rPr>
                <w:rFonts w:eastAsia="Times New Roman" w:cs="Calibri"/>
              </w:rPr>
              <w:fldChar w:fldCharType="begin">
                <w:ffData>
                  <w:name w:val="Text99"/>
                  <w:enabled/>
                  <w:calcOnExit w:val="0"/>
                  <w:textInput/>
                </w:ffData>
              </w:fldChar>
            </w:r>
            <w:r w:rsidRPr="005308AD">
              <w:rPr>
                <w:rFonts w:eastAsia="Times New Roman" w:cs="Calibri"/>
              </w:rPr>
              <w:instrText xml:space="preserve"> FORMTEXT </w:instrText>
            </w:r>
            <w:r w:rsidRPr="005308AD">
              <w:rPr>
                <w:rFonts w:eastAsia="Times New Roman" w:cs="Calibri"/>
              </w:rPr>
            </w:r>
            <w:r w:rsidRPr="005308AD">
              <w:rPr>
                <w:rFonts w:eastAsia="Times New Roman" w:cs="Calibri"/>
              </w:rPr>
              <w:fldChar w:fldCharType="separate"/>
            </w:r>
            <w:r w:rsidRPr="005308AD">
              <w:rPr>
                <w:rFonts w:eastAsia="Times New Roman" w:cs="Calibri"/>
                <w:noProof/>
              </w:rPr>
              <w:t> </w:t>
            </w:r>
            <w:r w:rsidRPr="005308AD">
              <w:rPr>
                <w:rFonts w:eastAsia="Times New Roman" w:cs="Calibri"/>
                <w:noProof/>
              </w:rPr>
              <w:t> </w:t>
            </w:r>
            <w:r w:rsidRPr="005308AD">
              <w:rPr>
                <w:rFonts w:eastAsia="Times New Roman" w:cs="Calibri"/>
                <w:noProof/>
              </w:rPr>
              <w:t> </w:t>
            </w:r>
            <w:r w:rsidRPr="005308AD">
              <w:rPr>
                <w:rFonts w:eastAsia="Times New Roman" w:cs="Calibri"/>
                <w:noProof/>
              </w:rPr>
              <w:t> </w:t>
            </w:r>
            <w:r w:rsidRPr="005308AD">
              <w:rPr>
                <w:rFonts w:eastAsia="Times New Roman" w:cs="Calibri"/>
                <w:noProof/>
              </w:rPr>
              <w:t> </w:t>
            </w:r>
            <w:r w:rsidRPr="005308AD">
              <w:rPr>
                <w:rFonts w:eastAsia="Times New Roman" w:cs="Calibri"/>
              </w:rPr>
              <w:fldChar w:fldCharType="end"/>
            </w:r>
          </w:p>
        </w:tc>
      </w:tr>
      <w:tr w:rsidR="00544E13" w:rsidRPr="005308AD" w14:paraId="1FC9E190" w14:textId="77777777" w:rsidTr="005E1D68">
        <w:tc>
          <w:tcPr>
            <w:tcW w:w="2802" w:type="dxa"/>
            <w:shd w:val="clear" w:color="auto" w:fill="auto"/>
          </w:tcPr>
          <w:p w14:paraId="1FC9E18E" w14:textId="77777777" w:rsidR="00544E13" w:rsidRPr="005308AD" w:rsidRDefault="00544E13" w:rsidP="00D56FDD">
            <w:pPr>
              <w:rPr>
                <w:rFonts w:eastAsia="Times New Roman" w:cs="Calibri"/>
              </w:rPr>
            </w:pPr>
            <w:r w:rsidRPr="005308AD">
              <w:rPr>
                <w:rFonts w:eastAsia="Times New Roman" w:cs="Calibri"/>
              </w:rPr>
              <w:t>Name of course provider</w:t>
            </w:r>
          </w:p>
        </w:tc>
        <w:tc>
          <w:tcPr>
            <w:tcW w:w="8045" w:type="dxa"/>
            <w:gridSpan w:val="2"/>
            <w:shd w:val="clear" w:color="auto" w:fill="auto"/>
          </w:tcPr>
          <w:p w14:paraId="1FC9E18F" w14:textId="77777777" w:rsidR="00544E13" w:rsidRPr="005308AD" w:rsidRDefault="00544E13" w:rsidP="00D56FDD">
            <w:pPr>
              <w:rPr>
                <w:rFonts w:eastAsia="Times New Roman" w:cs="Calibri"/>
              </w:rPr>
            </w:pPr>
            <w:r w:rsidRPr="005308AD">
              <w:rPr>
                <w:rFonts w:eastAsia="Times New Roman" w:cs="Calibri"/>
              </w:rPr>
              <w:fldChar w:fldCharType="begin">
                <w:ffData>
                  <w:name w:val="Text100"/>
                  <w:enabled/>
                  <w:calcOnExit w:val="0"/>
                  <w:textInput/>
                </w:ffData>
              </w:fldChar>
            </w:r>
            <w:r w:rsidRPr="005308AD">
              <w:rPr>
                <w:rFonts w:eastAsia="Times New Roman" w:cs="Calibri"/>
              </w:rPr>
              <w:instrText xml:space="preserve"> FORMTEXT </w:instrText>
            </w:r>
            <w:r w:rsidRPr="005308AD">
              <w:rPr>
                <w:rFonts w:eastAsia="Times New Roman" w:cs="Calibri"/>
              </w:rPr>
            </w:r>
            <w:r w:rsidRPr="005308AD">
              <w:rPr>
                <w:rFonts w:eastAsia="Times New Roman" w:cs="Calibri"/>
              </w:rPr>
              <w:fldChar w:fldCharType="separate"/>
            </w:r>
            <w:r w:rsidRPr="005308AD">
              <w:rPr>
                <w:rFonts w:eastAsia="Times New Roman" w:cs="Calibri"/>
                <w:noProof/>
              </w:rPr>
              <w:t> </w:t>
            </w:r>
            <w:r w:rsidRPr="005308AD">
              <w:rPr>
                <w:rFonts w:eastAsia="Times New Roman" w:cs="Calibri"/>
                <w:noProof/>
              </w:rPr>
              <w:t> </w:t>
            </w:r>
            <w:r w:rsidRPr="005308AD">
              <w:rPr>
                <w:rFonts w:eastAsia="Times New Roman" w:cs="Calibri"/>
                <w:noProof/>
              </w:rPr>
              <w:t> </w:t>
            </w:r>
            <w:r w:rsidRPr="005308AD">
              <w:rPr>
                <w:rFonts w:eastAsia="Times New Roman" w:cs="Calibri"/>
                <w:noProof/>
              </w:rPr>
              <w:t> </w:t>
            </w:r>
            <w:r w:rsidRPr="005308AD">
              <w:rPr>
                <w:rFonts w:eastAsia="Times New Roman" w:cs="Calibri"/>
                <w:noProof/>
              </w:rPr>
              <w:t> </w:t>
            </w:r>
            <w:r w:rsidRPr="005308AD">
              <w:rPr>
                <w:rFonts w:eastAsia="Times New Roman" w:cs="Calibri"/>
              </w:rPr>
              <w:fldChar w:fldCharType="end"/>
            </w:r>
          </w:p>
        </w:tc>
      </w:tr>
      <w:tr w:rsidR="00544E13" w:rsidRPr="005308AD" w14:paraId="1FC9E193" w14:textId="77777777" w:rsidTr="005E1D68">
        <w:tc>
          <w:tcPr>
            <w:tcW w:w="2802" w:type="dxa"/>
            <w:shd w:val="clear" w:color="auto" w:fill="auto"/>
          </w:tcPr>
          <w:p w14:paraId="1FC9E191" w14:textId="77777777" w:rsidR="00544E13" w:rsidRPr="005308AD" w:rsidRDefault="00544E13" w:rsidP="00D56FDD">
            <w:pPr>
              <w:rPr>
                <w:rFonts w:eastAsia="Times New Roman" w:cs="Calibri"/>
              </w:rPr>
            </w:pPr>
            <w:r w:rsidRPr="005308AD">
              <w:rPr>
                <w:rFonts w:eastAsia="Times New Roman" w:cs="Calibri"/>
              </w:rPr>
              <w:t>Year of completion</w:t>
            </w:r>
          </w:p>
        </w:tc>
        <w:tc>
          <w:tcPr>
            <w:tcW w:w="8045" w:type="dxa"/>
            <w:gridSpan w:val="2"/>
            <w:shd w:val="clear" w:color="auto" w:fill="auto"/>
          </w:tcPr>
          <w:p w14:paraId="1FC9E192" w14:textId="77777777" w:rsidR="00544E13" w:rsidRPr="005308AD" w:rsidRDefault="00544E13" w:rsidP="00D56FDD">
            <w:pPr>
              <w:rPr>
                <w:rFonts w:eastAsia="Times New Roman" w:cs="Calibri"/>
              </w:rPr>
            </w:pPr>
            <w:r w:rsidRPr="005308AD">
              <w:rPr>
                <w:rFonts w:eastAsia="Times New Roman" w:cs="Calibri"/>
              </w:rPr>
              <w:fldChar w:fldCharType="begin">
                <w:ffData>
                  <w:name w:val="Text101"/>
                  <w:enabled/>
                  <w:calcOnExit w:val="0"/>
                  <w:textInput/>
                </w:ffData>
              </w:fldChar>
            </w:r>
            <w:r w:rsidRPr="005308AD">
              <w:rPr>
                <w:rFonts w:eastAsia="Times New Roman" w:cs="Calibri"/>
              </w:rPr>
              <w:instrText xml:space="preserve"> FORMTEXT </w:instrText>
            </w:r>
            <w:r w:rsidRPr="005308AD">
              <w:rPr>
                <w:rFonts w:eastAsia="Times New Roman" w:cs="Calibri"/>
              </w:rPr>
            </w:r>
            <w:r w:rsidRPr="005308AD">
              <w:rPr>
                <w:rFonts w:eastAsia="Times New Roman" w:cs="Calibri"/>
              </w:rPr>
              <w:fldChar w:fldCharType="separate"/>
            </w:r>
            <w:r w:rsidRPr="005308AD">
              <w:rPr>
                <w:rFonts w:eastAsia="Times New Roman" w:cs="Calibri"/>
                <w:noProof/>
              </w:rPr>
              <w:t> </w:t>
            </w:r>
            <w:r w:rsidRPr="005308AD">
              <w:rPr>
                <w:rFonts w:eastAsia="Times New Roman" w:cs="Calibri"/>
                <w:noProof/>
              </w:rPr>
              <w:t> </w:t>
            </w:r>
            <w:r w:rsidRPr="005308AD">
              <w:rPr>
                <w:rFonts w:eastAsia="Times New Roman" w:cs="Calibri"/>
                <w:noProof/>
              </w:rPr>
              <w:t> </w:t>
            </w:r>
            <w:r w:rsidRPr="005308AD">
              <w:rPr>
                <w:rFonts w:eastAsia="Times New Roman" w:cs="Calibri"/>
                <w:noProof/>
              </w:rPr>
              <w:t> </w:t>
            </w:r>
            <w:r w:rsidRPr="005308AD">
              <w:rPr>
                <w:rFonts w:eastAsia="Times New Roman" w:cs="Calibri"/>
                <w:noProof/>
              </w:rPr>
              <w:t> </w:t>
            </w:r>
            <w:r w:rsidRPr="005308AD">
              <w:rPr>
                <w:rFonts w:eastAsia="Times New Roman" w:cs="Calibri"/>
              </w:rPr>
              <w:fldChar w:fldCharType="end"/>
            </w:r>
          </w:p>
        </w:tc>
      </w:tr>
      <w:tr w:rsidR="00544E13" w:rsidRPr="005308AD" w14:paraId="1FC9E196" w14:textId="77777777" w:rsidTr="00544E13">
        <w:tc>
          <w:tcPr>
            <w:tcW w:w="6062" w:type="dxa"/>
            <w:gridSpan w:val="2"/>
            <w:shd w:val="clear" w:color="auto" w:fill="auto"/>
          </w:tcPr>
          <w:p w14:paraId="1FC9E194" w14:textId="77777777" w:rsidR="00544E13" w:rsidRPr="005308AD" w:rsidRDefault="00544E13" w:rsidP="00D56FDD">
            <w:pPr>
              <w:spacing w:line="240" w:lineRule="auto"/>
              <w:rPr>
                <w:rFonts w:eastAsia="Times New Roman" w:cs="Calibri"/>
              </w:rPr>
            </w:pPr>
            <w:r w:rsidRPr="005308AD">
              <w:rPr>
                <w:rFonts w:eastAsia="Times New Roman" w:cs="Calibri"/>
              </w:rPr>
              <w:t>How many hours was the course?</w:t>
            </w:r>
          </w:p>
        </w:tc>
        <w:tc>
          <w:tcPr>
            <w:tcW w:w="4785" w:type="dxa"/>
            <w:shd w:val="clear" w:color="auto" w:fill="auto"/>
          </w:tcPr>
          <w:p w14:paraId="1FC9E195" w14:textId="77777777" w:rsidR="00544E13" w:rsidRPr="005308AD" w:rsidRDefault="00544E13" w:rsidP="00D56FDD">
            <w:pPr>
              <w:spacing w:line="240" w:lineRule="auto"/>
              <w:rPr>
                <w:rFonts w:eastAsia="Times New Roman" w:cs="Calibri"/>
              </w:rPr>
            </w:pPr>
            <w:r w:rsidRPr="005308AD">
              <w:rPr>
                <w:rFonts w:eastAsia="Times New Roman" w:cs="Calibri"/>
              </w:rPr>
              <w:fldChar w:fldCharType="begin">
                <w:ffData>
                  <w:name w:val="Text102"/>
                  <w:enabled/>
                  <w:calcOnExit w:val="0"/>
                  <w:textInput/>
                </w:ffData>
              </w:fldChar>
            </w:r>
            <w:r w:rsidRPr="005308AD">
              <w:rPr>
                <w:rFonts w:eastAsia="Times New Roman" w:cs="Calibri"/>
              </w:rPr>
              <w:instrText xml:space="preserve"> FORMTEXT </w:instrText>
            </w:r>
            <w:r w:rsidRPr="005308AD">
              <w:rPr>
                <w:rFonts w:eastAsia="Times New Roman" w:cs="Calibri"/>
              </w:rPr>
            </w:r>
            <w:r w:rsidRPr="005308AD">
              <w:rPr>
                <w:rFonts w:eastAsia="Times New Roman" w:cs="Calibri"/>
              </w:rPr>
              <w:fldChar w:fldCharType="separate"/>
            </w:r>
            <w:r w:rsidRPr="005308AD">
              <w:rPr>
                <w:rFonts w:eastAsia="Times New Roman" w:cs="Calibri"/>
                <w:noProof/>
              </w:rPr>
              <w:t> </w:t>
            </w:r>
            <w:r w:rsidRPr="005308AD">
              <w:rPr>
                <w:rFonts w:eastAsia="Times New Roman" w:cs="Calibri"/>
                <w:noProof/>
              </w:rPr>
              <w:t> </w:t>
            </w:r>
            <w:r w:rsidRPr="005308AD">
              <w:rPr>
                <w:rFonts w:eastAsia="Times New Roman" w:cs="Calibri"/>
                <w:noProof/>
              </w:rPr>
              <w:t> </w:t>
            </w:r>
            <w:r w:rsidRPr="005308AD">
              <w:rPr>
                <w:rFonts w:eastAsia="Times New Roman" w:cs="Calibri"/>
                <w:noProof/>
              </w:rPr>
              <w:t> </w:t>
            </w:r>
            <w:r w:rsidRPr="005308AD">
              <w:rPr>
                <w:rFonts w:eastAsia="Times New Roman" w:cs="Calibri"/>
                <w:noProof/>
              </w:rPr>
              <w:t> </w:t>
            </w:r>
            <w:r w:rsidRPr="005308AD">
              <w:rPr>
                <w:rFonts w:eastAsia="Times New Roman" w:cs="Calibri"/>
              </w:rPr>
              <w:fldChar w:fldCharType="end"/>
            </w:r>
          </w:p>
        </w:tc>
      </w:tr>
      <w:tr w:rsidR="00544E13" w:rsidRPr="005308AD" w14:paraId="1FC9E199" w14:textId="77777777" w:rsidTr="00544E13">
        <w:tc>
          <w:tcPr>
            <w:tcW w:w="6062" w:type="dxa"/>
            <w:gridSpan w:val="2"/>
            <w:shd w:val="clear" w:color="auto" w:fill="auto"/>
          </w:tcPr>
          <w:p w14:paraId="1FC9E197" w14:textId="77777777" w:rsidR="00544E13" w:rsidRPr="005308AD" w:rsidRDefault="00544E13" w:rsidP="00D56FDD">
            <w:pPr>
              <w:spacing w:line="240" w:lineRule="auto"/>
              <w:rPr>
                <w:rFonts w:eastAsia="Times New Roman" w:cs="Calibri"/>
              </w:rPr>
            </w:pPr>
            <w:r w:rsidRPr="005308AD">
              <w:rPr>
                <w:rFonts w:eastAsia="Times New Roman" w:cs="Calibri"/>
              </w:rPr>
              <w:t>How many role-plays did you participate in?</w:t>
            </w:r>
          </w:p>
        </w:tc>
        <w:tc>
          <w:tcPr>
            <w:tcW w:w="4785" w:type="dxa"/>
            <w:shd w:val="clear" w:color="auto" w:fill="auto"/>
          </w:tcPr>
          <w:p w14:paraId="1FC9E198" w14:textId="77777777" w:rsidR="00544E13" w:rsidRPr="005308AD" w:rsidRDefault="00544E13" w:rsidP="00D56FDD">
            <w:pPr>
              <w:spacing w:line="240" w:lineRule="auto"/>
              <w:rPr>
                <w:rFonts w:eastAsia="Times New Roman" w:cs="Calibri"/>
              </w:rPr>
            </w:pPr>
            <w:r w:rsidRPr="005308AD">
              <w:rPr>
                <w:rFonts w:eastAsia="Times New Roman" w:cs="Calibri"/>
              </w:rPr>
              <w:fldChar w:fldCharType="begin">
                <w:ffData>
                  <w:name w:val="Text102"/>
                  <w:enabled/>
                  <w:calcOnExit w:val="0"/>
                  <w:textInput/>
                </w:ffData>
              </w:fldChar>
            </w:r>
            <w:r w:rsidRPr="005308AD">
              <w:rPr>
                <w:rFonts w:eastAsia="Times New Roman" w:cs="Calibri"/>
              </w:rPr>
              <w:instrText xml:space="preserve"> FORMTEXT </w:instrText>
            </w:r>
            <w:r w:rsidRPr="005308AD">
              <w:rPr>
                <w:rFonts w:eastAsia="Times New Roman" w:cs="Calibri"/>
              </w:rPr>
            </w:r>
            <w:r w:rsidRPr="005308AD">
              <w:rPr>
                <w:rFonts w:eastAsia="Times New Roman" w:cs="Calibri"/>
              </w:rPr>
              <w:fldChar w:fldCharType="separate"/>
            </w:r>
            <w:r w:rsidRPr="005308AD">
              <w:rPr>
                <w:rFonts w:eastAsia="Times New Roman" w:cs="Calibri"/>
                <w:noProof/>
              </w:rPr>
              <w:t> </w:t>
            </w:r>
            <w:r w:rsidRPr="005308AD">
              <w:rPr>
                <w:rFonts w:eastAsia="Times New Roman" w:cs="Calibri"/>
                <w:noProof/>
              </w:rPr>
              <w:t> </w:t>
            </w:r>
            <w:r w:rsidRPr="005308AD">
              <w:rPr>
                <w:rFonts w:eastAsia="Times New Roman" w:cs="Calibri"/>
                <w:noProof/>
              </w:rPr>
              <w:t> </w:t>
            </w:r>
            <w:r w:rsidRPr="005308AD">
              <w:rPr>
                <w:rFonts w:eastAsia="Times New Roman" w:cs="Calibri"/>
                <w:noProof/>
              </w:rPr>
              <w:t> </w:t>
            </w:r>
            <w:r w:rsidRPr="005308AD">
              <w:rPr>
                <w:rFonts w:eastAsia="Times New Roman" w:cs="Calibri"/>
                <w:noProof/>
              </w:rPr>
              <w:t> </w:t>
            </w:r>
            <w:r w:rsidRPr="005308AD">
              <w:rPr>
                <w:rFonts w:eastAsia="Times New Roman" w:cs="Calibri"/>
              </w:rPr>
              <w:fldChar w:fldCharType="end"/>
            </w:r>
          </w:p>
        </w:tc>
      </w:tr>
      <w:tr w:rsidR="00544E13" w:rsidRPr="005308AD" w14:paraId="1FC9E19C" w14:textId="77777777" w:rsidTr="00544E13">
        <w:tc>
          <w:tcPr>
            <w:tcW w:w="6062" w:type="dxa"/>
            <w:gridSpan w:val="2"/>
            <w:shd w:val="clear" w:color="auto" w:fill="auto"/>
          </w:tcPr>
          <w:p w14:paraId="1FC9E19A" w14:textId="77777777" w:rsidR="00544E13" w:rsidRPr="005308AD" w:rsidRDefault="00544E13" w:rsidP="00D56FDD">
            <w:pPr>
              <w:spacing w:line="240" w:lineRule="auto"/>
              <w:rPr>
                <w:rFonts w:eastAsia="Times New Roman" w:cs="Calibri"/>
              </w:rPr>
            </w:pPr>
            <w:r w:rsidRPr="005308AD">
              <w:rPr>
                <w:rFonts w:eastAsia="Times New Roman" w:cs="Calibri"/>
              </w:rPr>
              <w:t>In how many role-plays did you play the role of the mediator?</w:t>
            </w:r>
          </w:p>
        </w:tc>
        <w:tc>
          <w:tcPr>
            <w:tcW w:w="4785" w:type="dxa"/>
            <w:shd w:val="clear" w:color="auto" w:fill="auto"/>
          </w:tcPr>
          <w:p w14:paraId="1FC9E19B" w14:textId="77777777" w:rsidR="00544E13" w:rsidRPr="005308AD" w:rsidRDefault="00544E13" w:rsidP="00D56FDD">
            <w:pPr>
              <w:spacing w:line="240" w:lineRule="auto"/>
              <w:rPr>
                <w:rFonts w:eastAsia="Times New Roman" w:cs="Calibri"/>
              </w:rPr>
            </w:pPr>
            <w:r w:rsidRPr="005308AD">
              <w:rPr>
                <w:rFonts w:eastAsia="Times New Roman" w:cs="Calibri"/>
              </w:rPr>
              <w:fldChar w:fldCharType="begin">
                <w:ffData>
                  <w:name w:val="Text102"/>
                  <w:enabled/>
                  <w:calcOnExit w:val="0"/>
                  <w:textInput/>
                </w:ffData>
              </w:fldChar>
            </w:r>
            <w:r w:rsidRPr="005308AD">
              <w:rPr>
                <w:rFonts w:eastAsia="Times New Roman" w:cs="Calibri"/>
              </w:rPr>
              <w:instrText xml:space="preserve"> FORMTEXT </w:instrText>
            </w:r>
            <w:r w:rsidRPr="005308AD">
              <w:rPr>
                <w:rFonts w:eastAsia="Times New Roman" w:cs="Calibri"/>
              </w:rPr>
            </w:r>
            <w:r w:rsidRPr="005308AD">
              <w:rPr>
                <w:rFonts w:eastAsia="Times New Roman" w:cs="Calibri"/>
              </w:rPr>
              <w:fldChar w:fldCharType="separate"/>
            </w:r>
            <w:r w:rsidRPr="005308AD">
              <w:rPr>
                <w:rFonts w:eastAsia="Times New Roman" w:cs="Calibri"/>
                <w:noProof/>
              </w:rPr>
              <w:t> </w:t>
            </w:r>
            <w:r w:rsidRPr="005308AD">
              <w:rPr>
                <w:rFonts w:eastAsia="Times New Roman" w:cs="Calibri"/>
                <w:noProof/>
              </w:rPr>
              <w:t> </w:t>
            </w:r>
            <w:r w:rsidRPr="005308AD">
              <w:rPr>
                <w:rFonts w:eastAsia="Times New Roman" w:cs="Calibri"/>
                <w:noProof/>
              </w:rPr>
              <w:t> </w:t>
            </w:r>
            <w:r w:rsidRPr="005308AD">
              <w:rPr>
                <w:rFonts w:eastAsia="Times New Roman" w:cs="Calibri"/>
                <w:noProof/>
              </w:rPr>
              <w:t> </w:t>
            </w:r>
            <w:r w:rsidRPr="005308AD">
              <w:rPr>
                <w:rFonts w:eastAsia="Times New Roman" w:cs="Calibri"/>
                <w:noProof/>
              </w:rPr>
              <w:t> </w:t>
            </w:r>
            <w:r w:rsidRPr="005308AD">
              <w:rPr>
                <w:rFonts w:eastAsia="Times New Roman" w:cs="Calibri"/>
              </w:rPr>
              <w:fldChar w:fldCharType="end"/>
            </w:r>
          </w:p>
        </w:tc>
      </w:tr>
      <w:tr w:rsidR="00544E13" w:rsidRPr="005308AD" w14:paraId="1FC9E19F" w14:textId="77777777" w:rsidTr="00544E13">
        <w:tc>
          <w:tcPr>
            <w:tcW w:w="6062" w:type="dxa"/>
            <w:gridSpan w:val="2"/>
            <w:shd w:val="clear" w:color="auto" w:fill="auto"/>
          </w:tcPr>
          <w:p w14:paraId="1FC9E19D" w14:textId="77777777" w:rsidR="00544E13" w:rsidRPr="005308AD" w:rsidRDefault="00544E13" w:rsidP="00D56FDD">
            <w:pPr>
              <w:spacing w:line="240" w:lineRule="auto"/>
              <w:rPr>
                <w:rFonts w:eastAsia="Times New Roman" w:cs="Calibri"/>
              </w:rPr>
            </w:pPr>
            <w:r w:rsidRPr="005308AD">
              <w:rPr>
                <w:rFonts w:eastAsia="Times New Roman" w:cs="Calibri"/>
              </w:rPr>
              <w:t xml:space="preserve">Did </w:t>
            </w:r>
            <w:r>
              <w:rPr>
                <w:rFonts w:eastAsia="Times New Roman" w:cs="Calibri"/>
              </w:rPr>
              <w:t>you receive</w:t>
            </w:r>
            <w:r w:rsidRPr="005308AD">
              <w:rPr>
                <w:rFonts w:eastAsia="Times New Roman" w:cs="Calibri"/>
              </w:rPr>
              <w:t xml:space="preserve"> written feedback for </w:t>
            </w:r>
            <w:r>
              <w:rPr>
                <w:rFonts w:eastAsia="Times New Roman" w:cs="Calibri"/>
              </w:rPr>
              <w:t>the</w:t>
            </w:r>
            <w:r w:rsidRPr="005308AD">
              <w:rPr>
                <w:rFonts w:eastAsia="Times New Roman" w:cs="Calibri"/>
              </w:rPr>
              <w:t xml:space="preserve"> simulated mediations when you played the role of mediator?</w:t>
            </w:r>
          </w:p>
        </w:tc>
        <w:tc>
          <w:tcPr>
            <w:tcW w:w="4785" w:type="dxa"/>
            <w:shd w:val="clear" w:color="auto" w:fill="auto"/>
          </w:tcPr>
          <w:p w14:paraId="1FC9E19E" w14:textId="77777777" w:rsidR="00544E13" w:rsidRPr="005308AD" w:rsidRDefault="00544E13" w:rsidP="00D56FDD">
            <w:pPr>
              <w:spacing w:line="240" w:lineRule="auto"/>
              <w:rPr>
                <w:rFonts w:eastAsia="Times New Roman" w:cs="Calibri"/>
              </w:rPr>
            </w:pPr>
            <w:r w:rsidRPr="005308AD">
              <w:rPr>
                <w:rFonts w:eastAsia="Times New Roman" w:cs="Calibri"/>
              </w:rPr>
              <w:fldChar w:fldCharType="begin">
                <w:ffData>
                  <w:name w:val="Text102"/>
                  <w:enabled/>
                  <w:calcOnExit w:val="0"/>
                  <w:textInput/>
                </w:ffData>
              </w:fldChar>
            </w:r>
            <w:r w:rsidRPr="005308AD">
              <w:rPr>
                <w:rFonts w:eastAsia="Times New Roman" w:cs="Calibri"/>
              </w:rPr>
              <w:instrText xml:space="preserve"> FORMTEXT </w:instrText>
            </w:r>
            <w:r w:rsidRPr="005308AD">
              <w:rPr>
                <w:rFonts w:eastAsia="Times New Roman" w:cs="Calibri"/>
              </w:rPr>
            </w:r>
            <w:r w:rsidRPr="005308AD">
              <w:rPr>
                <w:rFonts w:eastAsia="Times New Roman" w:cs="Calibri"/>
              </w:rPr>
              <w:fldChar w:fldCharType="separate"/>
            </w:r>
            <w:r w:rsidRPr="005308AD">
              <w:rPr>
                <w:rFonts w:eastAsia="Times New Roman" w:cs="Calibri"/>
                <w:noProof/>
              </w:rPr>
              <w:t> </w:t>
            </w:r>
            <w:r w:rsidRPr="005308AD">
              <w:rPr>
                <w:rFonts w:eastAsia="Times New Roman" w:cs="Calibri"/>
                <w:noProof/>
              </w:rPr>
              <w:t> </w:t>
            </w:r>
            <w:r w:rsidRPr="005308AD">
              <w:rPr>
                <w:rFonts w:eastAsia="Times New Roman" w:cs="Calibri"/>
                <w:noProof/>
              </w:rPr>
              <w:t> </w:t>
            </w:r>
            <w:r w:rsidRPr="005308AD">
              <w:rPr>
                <w:rFonts w:eastAsia="Times New Roman" w:cs="Calibri"/>
                <w:noProof/>
              </w:rPr>
              <w:t> </w:t>
            </w:r>
            <w:r w:rsidRPr="005308AD">
              <w:rPr>
                <w:rFonts w:eastAsia="Times New Roman" w:cs="Calibri"/>
                <w:noProof/>
              </w:rPr>
              <w:t> </w:t>
            </w:r>
            <w:r w:rsidRPr="005308AD">
              <w:rPr>
                <w:rFonts w:eastAsia="Times New Roman" w:cs="Calibri"/>
              </w:rPr>
              <w:fldChar w:fldCharType="end"/>
            </w:r>
          </w:p>
        </w:tc>
      </w:tr>
      <w:tr w:rsidR="00544E13" w:rsidRPr="005308AD" w14:paraId="1FC9E1A2" w14:textId="77777777" w:rsidTr="00544E13">
        <w:tc>
          <w:tcPr>
            <w:tcW w:w="6062" w:type="dxa"/>
            <w:gridSpan w:val="2"/>
            <w:shd w:val="clear" w:color="auto" w:fill="auto"/>
          </w:tcPr>
          <w:p w14:paraId="1FC9E1A0" w14:textId="77777777" w:rsidR="00544E13" w:rsidRPr="005308AD" w:rsidRDefault="00544E13" w:rsidP="00D56FDD">
            <w:pPr>
              <w:spacing w:line="240" w:lineRule="auto"/>
              <w:rPr>
                <w:rFonts w:eastAsia="Times New Roman" w:cs="Calibri"/>
              </w:rPr>
            </w:pPr>
            <w:r>
              <w:rPr>
                <w:rFonts w:eastAsia="Times New Roman" w:cs="Calibri"/>
              </w:rPr>
              <w:t>Did you participate in any final competency assessment activities?  Please describe</w:t>
            </w:r>
            <w:r w:rsidR="00D56FDD">
              <w:rPr>
                <w:rFonts w:eastAsia="Times New Roman" w:cs="Calibri"/>
              </w:rPr>
              <w:t xml:space="preserve"> the assessment and whether it met some or all of the requirements under NMAS </w:t>
            </w:r>
            <w:r w:rsidR="00F878D5">
              <w:rPr>
                <w:rFonts w:eastAsia="Times New Roman" w:cs="Calibri"/>
              </w:rPr>
              <w:t>s2.4.</w:t>
            </w:r>
          </w:p>
        </w:tc>
        <w:tc>
          <w:tcPr>
            <w:tcW w:w="4785" w:type="dxa"/>
            <w:shd w:val="clear" w:color="auto" w:fill="auto"/>
          </w:tcPr>
          <w:p w14:paraId="1FC9E1A1" w14:textId="77777777" w:rsidR="00544E13" w:rsidRPr="005308AD" w:rsidRDefault="00544E13" w:rsidP="00D56FDD">
            <w:pPr>
              <w:spacing w:line="240" w:lineRule="auto"/>
              <w:rPr>
                <w:rFonts w:eastAsia="Times New Roman" w:cs="Calibri"/>
              </w:rPr>
            </w:pPr>
            <w:r w:rsidRPr="005308AD">
              <w:rPr>
                <w:rFonts w:eastAsia="Times New Roman" w:cs="Calibri"/>
              </w:rPr>
              <w:fldChar w:fldCharType="begin">
                <w:ffData>
                  <w:name w:val="Text102"/>
                  <w:enabled/>
                  <w:calcOnExit w:val="0"/>
                  <w:textInput/>
                </w:ffData>
              </w:fldChar>
            </w:r>
            <w:r w:rsidRPr="005308AD">
              <w:rPr>
                <w:rFonts w:eastAsia="Times New Roman" w:cs="Calibri"/>
              </w:rPr>
              <w:instrText xml:space="preserve"> FORMTEXT </w:instrText>
            </w:r>
            <w:r w:rsidRPr="005308AD">
              <w:rPr>
                <w:rFonts w:eastAsia="Times New Roman" w:cs="Calibri"/>
              </w:rPr>
            </w:r>
            <w:r w:rsidRPr="005308AD">
              <w:rPr>
                <w:rFonts w:eastAsia="Times New Roman" w:cs="Calibri"/>
              </w:rPr>
              <w:fldChar w:fldCharType="separate"/>
            </w:r>
            <w:r w:rsidRPr="005308AD">
              <w:rPr>
                <w:rFonts w:eastAsia="Times New Roman" w:cs="Calibri"/>
                <w:noProof/>
              </w:rPr>
              <w:t> </w:t>
            </w:r>
            <w:r w:rsidRPr="005308AD">
              <w:rPr>
                <w:rFonts w:eastAsia="Times New Roman" w:cs="Calibri"/>
                <w:noProof/>
              </w:rPr>
              <w:t> </w:t>
            </w:r>
            <w:r w:rsidRPr="005308AD">
              <w:rPr>
                <w:rFonts w:eastAsia="Times New Roman" w:cs="Calibri"/>
                <w:noProof/>
              </w:rPr>
              <w:t> </w:t>
            </w:r>
            <w:r w:rsidRPr="005308AD">
              <w:rPr>
                <w:rFonts w:eastAsia="Times New Roman" w:cs="Calibri"/>
                <w:noProof/>
              </w:rPr>
              <w:t> </w:t>
            </w:r>
            <w:r w:rsidRPr="005308AD">
              <w:rPr>
                <w:rFonts w:eastAsia="Times New Roman" w:cs="Calibri"/>
                <w:noProof/>
              </w:rPr>
              <w:t> </w:t>
            </w:r>
            <w:r w:rsidRPr="005308AD">
              <w:rPr>
                <w:rFonts w:eastAsia="Times New Roman" w:cs="Calibri"/>
              </w:rPr>
              <w:fldChar w:fldCharType="end"/>
            </w:r>
          </w:p>
        </w:tc>
      </w:tr>
    </w:tbl>
    <w:p w14:paraId="1FC9E1A3" w14:textId="77777777" w:rsidR="00544E13" w:rsidRDefault="00544E13" w:rsidP="002F01EA">
      <w:pPr>
        <w:spacing w:after="120" w:line="240" w:lineRule="auto"/>
      </w:pPr>
    </w:p>
    <w:p w14:paraId="1FC9E1A4" w14:textId="77777777" w:rsidR="00D56FDD" w:rsidRDefault="00D56FDD" w:rsidP="005E1D68">
      <w:pPr>
        <w:pStyle w:val="ListParagraph"/>
        <w:spacing w:before="120" w:after="120"/>
        <w:ind w:left="0"/>
        <w:contextualSpacing w:val="0"/>
        <w:rPr>
          <w:rFonts w:ascii="Calibri" w:hAnsi="Calibri" w:cs="Tahoma"/>
          <w:color w:val="000000"/>
          <w:sz w:val="22"/>
          <w:szCs w:val="22"/>
        </w:rPr>
      </w:pPr>
      <w:r>
        <w:rPr>
          <w:b/>
          <w:color w:val="auto"/>
        </w:rPr>
        <w:t>5</w:t>
      </w:r>
      <w:r w:rsidRPr="0063232E">
        <w:rPr>
          <w:b/>
          <w:color w:val="auto"/>
        </w:rPr>
        <w:t>.</w:t>
      </w:r>
      <w:r>
        <w:rPr>
          <w:b/>
          <w:color w:val="auto"/>
        </w:rPr>
        <w:t>4</w:t>
      </w:r>
      <w:r w:rsidRPr="0063232E">
        <w:rPr>
          <w:b/>
          <w:color w:val="auto"/>
        </w:rPr>
        <w:t xml:space="preserve"> </w:t>
      </w:r>
      <w:r>
        <w:rPr>
          <w:b/>
          <w:color w:val="auto"/>
        </w:rPr>
        <w:tab/>
      </w:r>
      <w:r w:rsidRPr="00950CC1">
        <w:rPr>
          <w:rFonts w:ascii="Calibri" w:hAnsi="Calibri" w:cs="Tahoma"/>
          <w:color w:val="000000"/>
          <w:sz w:val="22"/>
          <w:szCs w:val="22"/>
        </w:rPr>
        <w:t xml:space="preserve">I have </w:t>
      </w:r>
      <w:r w:rsidRPr="00950CC1">
        <w:rPr>
          <w:rFonts w:ascii="Calibri" w:hAnsi="Calibri" w:cs="Tahoma"/>
          <w:b/>
          <w:color w:val="000000"/>
          <w:sz w:val="22"/>
          <w:szCs w:val="22"/>
        </w:rPr>
        <w:t>attached</w:t>
      </w:r>
      <w:r w:rsidRPr="00950CC1">
        <w:rPr>
          <w:rFonts w:ascii="Calibri" w:hAnsi="Calibri" w:cs="Tahoma"/>
          <w:color w:val="000000"/>
          <w:sz w:val="22"/>
          <w:szCs w:val="22"/>
        </w:rPr>
        <w:t xml:space="preserve"> a </w:t>
      </w:r>
      <w:r>
        <w:rPr>
          <w:rFonts w:ascii="Calibri" w:hAnsi="Calibri" w:cs="Tahoma"/>
          <w:color w:val="000000"/>
          <w:sz w:val="22"/>
          <w:szCs w:val="22"/>
        </w:rPr>
        <w:t>training program outline summarising the topics covered during the course.</w:t>
      </w:r>
    </w:p>
    <w:p w14:paraId="1FC9E1A5" w14:textId="77777777" w:rsidR="00D56FDD" w:rsidRPr="00950CC1" w:rsidRDefault="00D56FDD" w:rsidP="005E1D68">
      <w:pPr>
        <w:pStyle w:val="ListParagraph"/>
        <w:spacing w:before="120" w:after="120"/>
        <w:ind w:left="0" w:firstLine="720"/>
        <w:contextualSpacing w:val="0"/>
        <w:rPr>
          <w:rFonts w:ascii="Calibri" w:hAnsi="Calibri" w:cs="Tahoma"/>
          <w:color w:val="000000"/>
          <w:sz w:val="22"/>
          <w:szCs w:val="22"/>
        </w:rPr>
      </w:pPr>
      <w:r w:rsidRPr="0063232E">
        <w:rPr>
          <w:color w:val="auto"/>
        </w:rPr>
        <w:fldChar w:fldCharType="begin">
          <w:ffData>
            <w:name w:val="Check37"/>
            <w:enabled/>
            <w:calcOnExit w:val="0"/>
            <w:checkBox>
              <w:sizeAuto/>
              <w:default w:val="0"/>
            </w:checkBox>
          </w:ffData>
        </w:fldChar>
      </w:r>
      <w:r w:rsidRPr="0063232E">
        <w:rPr>
          <w:color w:val="auto"/>
        </w:rPr>
        <w:instrText xml:space="preserve"> FORMCHECKBOX </w:instrText>
      </w:r>
      <w:r w:rsidR="00FE4966">
        <w:rPr>
          <w:color w:val="auto"/>
        </w:rPr>
      </w:r>
      <w:r w:rsidR="00FE4966">
        <w:rPr>
          <w:color w:val="auto"/>
        </w:rPr>
        <w:fldChar w:fldCharType="separate"/>
      </w:r>
      <w:r w:rsidRPr="0063232E">
        <w:rPr>
          <w:color w:val="auto"/>
        </w:rPr>
        <w:fldChar w:fldCharType="end"/>
      </w:r>
      <w:r>
        <w:rPr>
          <w:color w:val="auto"/>
        </w:rPr>
        <w:t xml:space="preserve"> Yes</w:t>
      </w:r>
      <w:r>
        <w:rPr>
          <w:color w:val="auto"/>
        </w:rPr>
        <w:tab/>
      </w:r>
      <w:r>
        <w:rPr>
          <w:color w:val="auto"/>
        </w:rPr>
        <w:tab/>
      </w:r>
      <w:r w:rsidRPr="0063232E">
        <w:rPr>
          <w:color w:val="auto"/>
        </w:rPr>
        <w:fldChar w:fldCharType="begin">
          <w:ffData>
            <w:name w:val="Check37"/>
            <w:enabled/>
            <w:calcOnExit w:val="0"/>
            <w:checkBox>
              <w:sizeAuto/>
              <w:default w:val="0"/>
            </w:checkBox>
          </w:ffData>
        </w:fldChar>
      </w:r>
      <w:r w:rsidRPr="0063232E">
        <w:rPr>
          <w:color w:val="auto"/>
        </w:rPr>
        <w:instrText xml:space="preserve"> FORMCHECKBOX </w:instrText>
      </w:r>
      <w:r w:rsidR="00FE4966">
        <w:rPr>
          <w:color w:val="auto"/>
        </w:rPr>
      </w:r>
      <w:r w:rsidR="00FE4966">
        <w:rPr>
          <w:color w:val="auto"/>
        </w:rPr>
        <w:fldChar w:fldCharType="separate"/>
      </w:r>
      <w:r w:rsidRPr="0063232E">
        <w:rPr>
          <w:color w:val="auto"/>
        </w:rPr>
        <w:fldChar w:fldCharType="end"/>
      </w:r>
      <w:r>
        <w:rPr>
          <w:color w:val="auto"/>
        </w:rPr>
        <w:t xml:space="preserve"> No</w:t>
      </w:r>
    </w:p>
    <w:p w14:paraId="1FC9E1A6" w14:textId="77777777" w:rsidR="00D56FDD" w:rsidRDefault="00D56FDD" w:rsidP="005E1D68">
      <w:pPr>
        <w:spacing w:after="120" w:line="240" w:lineRule="auto"/>
        <w:ind w:firstLine="720"/>
      </w:pPr>
    </w:p>
    <w:p w14:paraId="1FC9E1A7" w14:textId="77777777" w:rsidR="00D56FDD" w:rsidRPr="005E1D68" w:rsidRDefault="00D56FDD" w:rsidP="005E1D68">
      <w:pPr>
        <w:tabs>
          <w:tab w:val="left" w:pos="750"/>
        </w:tabs>
        <w:sectPr w:rsidR="00D56FDD" w:rsidRPr="005E1D68" w:rsidSect="007C1855">
          <w:footerReference w:type="default" r:id="rId17"/>
          <w:pgSz w:w="11906" w:h="16838" w:code="9"/>
          <w:pgMar w:top="709" w:right="567" w:bottom="0" w:left="709" w:header="709" w:footer="0" w:gutter="0"/>
          <w:pgNumType w:start="1"/>
          <w:cols w:space="708"/>
          <w:docGrid w:linePitch="360"/>
        </w:sectPr>
      </w:pPr>
      <w:r>
        <w:tab/>
      </w:r>
    </w:p>
    <w:p w14:paraId="1FC9E1A8" w14:textId="77777777" w:rsidR="00D56FDD" w:rsidRDefault="00D56FDD" w:rsidP="002F01EA">
      <w:pPr>
        <w:spacing w:after="120" w:line="240" w:lineRule="auto"/>
      </w:pPr>
    </w:p>
    <w:p w14:paraId="1FC9E1A9" w14:textId="77777777" w:rsidR="00544E13" w:rsidRPr="00203BC4" w:rsidRDefault="00544E13" w:rsidP="00544E13">
      <w:pPr>
        <w:spacing w:after="120" w:line="240" w:lineRule="auto"/>
        <w:rPr>
          <w:rFonts w:cs="Calibri"/>
        </w:rPr>
      </w:pPr>
      <w:r w:rsidRPr="00203BC4">
        <w:rPr>
          <w:rFonts w:cs="Calibri"/>
          <w:b/>
        </w:rPr>
        <w:t>5.</w:t>
      </w:r>
      <w:r w:rsidR="00D56FDD" w:rsidRPr="00203BC4">
        <w:rPr>
          <w:rFonts w:cs="Calibri"/>
          <w:b/>
        </w:rPr>
        <w:t>5</w:t>
      </w:r>
      <w:r w:rsidRPr="00203BC4">
        <w:rPr>
          <w:rFonts w:cs="Calibri"/>
          <w:b/>
        </w:rPr>
        <w:t xml:space="preserve"> </w:t>
      </w:r>
      <w:r w:rsidRPr="00203BC4">
        <w:rPr>
          <w:rFonts w:cs="Calibri"/>
        </w:rPr>
        <w:t xml:space="preserve"> </w:t>
      </w:r>
      <w:r w:rsidRPr="00203BC4">
        <w:rPr>
          <w:rFonts w:cs="Calibri"/>
        </w:rPr>
        <w:fldChar w:fldCharType="begin">
          <w:ffData>
            <w:name w:val="Check37"/>
            <w:enabled/>
            <w:calcOnExit w:val="0"/>
            <w:checkBox>
              <w:sizeAuto/>
              <w:default w:val="0"/>
            </w:checkBox>
          </w:ffData>
        </w:fldChar>
      </w:r>
      <w:r w:rsidRPr="00203BC4">
        <w:rPr>
          <w:rFonts w:cs="Calibri"/>
        </w:rPr>
        <w:instrText xml:space="preserve"> FORMCHECKBOX </w:instrText>
      </w:r>
      <w:r w:rsidR="00FE4966">
        <w:rPr>
          <w:rFonts w:cs="Calibri"/>
        </w:rPr>
      </w:r>
      <w:r w:rsidR="00FE4966">
        <w:rPr>
          <w:rFonts w:cs="Calibri"/>
        </w:rPr>
        <w:fldChar w:fldCharType="separate"/>
      </w:r>
      <w:r w:rsidRPr="00203BC4">
        <w:rPr>
          <w:rFonts w:cs="Calibri"/>
        </w:rPr>
        <w:fldChar w:fldCharType="end"/>
      </w:r>
      <w:r w:rsidRPr="00203BC4">
        <w:rPr>
          <w:rFonts w:cs="Calibri"/>
        </w:rPr>
        <w:t xml:space="preserve"> I have undertaken </w:t>
      </w:r>
      <w:r w:rsidRPr="00203BC4">
        <w:rPr>
          <w:rFonts w:cs="Calibri"/>
          <w:b/>
          <w:bCs/>
        </w:rPr>
        <w:t>mediator education</w:t>
      </w:r>
      <w:r w:rsidRPr="00203BC4">
        <w:rPr>
          <w:rFonts w:cs="Calibri"/>
        </w:rPr>
        <w:t xml:space="preserve"> </w:t>
      </w:r>
      <w:r w:rsidR="00D56FDD" w:rsidRPr="00203BC4">
        <w:rPr>
          <w:rFonts w:cs="Calibri"/>
        </w:rPr>
        <w:t xml:space="preserve">in the last 2 years </w:t>
      </w:r>
      <w:r w:rsidRPr="00203BC4">
        <w:rPr>
          <w:rFonts w:cs="Calibri"/>
        </w:rPr>
        <w:t>which meets NMAS s10.1 being required knowledge skills and ethical understandings</w:t>
      </w:r>
    </w:p>
    <w:p w14:paraId="1FC9E1AA" w14:textId="77777777" w:rsidR="00A55571" w:rsidRPr="00203BC4" w:rsidRDefault="002F01EA" w:rsidP="005E1D68">
      <w:pPr>
        <w:spacing w:after="120" w:line="240" w:lineRule="auto"/>
        <w:rPr>
          <w:rFonts w:cs="Calibri"/>
        </w:rPr>
      </w:pPr>
      <w:r w:rsidRPr="00203BC4">
        <w:rPr>
          <w:rFonts w:cs="Calibri"/>
        </w:rPr>
        <w:t>**</w:t>
      </w:r>
      <w:r w:rsidR="00A55571" w:rsidRPr="00203BC4">
        <w:rPr>
          <w:rFonts w:cs="Calibri"/>
          <w:b/>
        </w:rPr>
        <w:t>Please refer to NMAS s</w:t>
      </w:r>
      <w:r w:rsidRPr="00203BC4">
        <w:rPr>
          <w:rFonts w:cs="Calibri"/>
          <w:b/>
        </w:rPr>
        <w:t>10.1</w:t>
      </w:r>
      <w:r w:rsidRPr="00203BC4">
        <w:rPr>
          <w:rFonts w:cs="Calibri"/>
        </w:rPr>
        <w:t xml:space="preserve"> to ensure your training and education meets the required knowledge, skills and ethical understandings. In this column identify which specific </w:t>
      </w:r>
      <w:r w:rsidR="00544E13" w:rsidRPr="00203BC4">
        <w:rPr>
          <w:rFonts w:cs="Calibri"/>
        </w:rPr>
        <w:t>criteria of NMAS 10.1 was covered by the activity (eg 10.1 (b</w:t>
      </w:r>
      <w:proofErr w:type="gramStart"/>
      <w:r w:rsidR="00544E13" w:rsidRPr="00203BC4">
        <w:rPr>
          <w:rFonts w:cs="Calibri"/>
        </w:rPr>
        <w:t>)(</w:t>
      </w:r>
      <w:proofErr w:type="gramEnd"/>
      <w:r w:rsidR="00544E13" w:rsidRPr="00203BC4">
        <w:rPr>
          <w:rFonts w:cs="Calibri"/>
        </w:rPr>
        <w:t>v) and (vii)</w:t>
      </w:r>
    </w:p>
    <w:tbl>
      <w:tblPr>
        <w:tblW w:w="464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0"/>
        <w:gridCol w:w="3665"/>
        <w:gridCol w:w="3543"/>
        <w:gridCol w:w="1559"/>
        <w:gridCol w:w="2172"/>
        <w:gridCol w:w="1144"/>
        <w:gridCol w:w="1505"/>
      </w:tblGrid>
      <w:tr w:rsidR="00D56FDD" w:rsidRPr="005E1D68" w14:paraId="1FC9E1B2" w14:textId="77777777" w:rsidTr="00A55571">
        <w:trPr>
          <w:tblHeader/>
        </w:trPr>
        <w:tc>
          <w:tcPr>
            <w:tcW w:w="521" w:type="pct"/>
            <w:shd w:val="clear" w:color="auto" w:fill="auto"/>
            <w:vAlign w:val="center"/>
          </w:tcPr>
          <w:p w14:paraId="1FC9E1AB" w14:textId="77777777" w:rsidR="00A55571" w:rsidRPr="009579BF" w:rsidRDefault="00A55571" w:rsidP="005E1D68">
            <w:pPr>
              <w:spacing w:before="40" w:after="40" w:line="240" w:lineRule="auto"/>
              <w:jc w:val="center"/>
              <w:rPr>
                <w:rFonts w:eastAsia="Times New Roman" w:cs="Calibri"/>
                <w:b/>
                <w:bCs/>
                <w:sz w:val="20"/>
                <w:szCs w:val="20"/>
              </w:rPr>
            </w:pPr>
            <w:r w:rsidRPr="009579BF">
              <w:rPr>
                <w:rFonts w:eastAsia="Times New Roman" w:cs="Calibri"/>
                <w:b/>
                <w:bCs/>
                <w:sz w:val="20"/>
                <w:szCs w:val="20"/>
              </w:rPr>
              <w:t>NMAS category</w:t>
            </w:r>
          </w:p>
        </w:tc>
        <w:tc>
          <w:tcPr>
            <w:tcW w:w="1208" w:type="pct"/>
            <w:shd w:val="clear" w:color="auto" w:fill="auto"/>
            <w:vAlign w:val="center"/>
          </w:tcPr>
          <w:p w14:paraId="1FC9E1AC" w14:textId="77777777" w:rsidR="00A55571" w:rsidRPr="009579BF" w:rsidRDefault="00A55571" w:rsidP="005E1D68">
            <w:pPr>
              <w:spacing w:before="40" w:after="40" w:line="240" w:lineRule="auto"/>
              <w:jc w:val="center"/>
              <w:rPr>
                <w:rFonts w:eastAsia="Times New Roman" w:cs="Calibri"/>
                <w:b/>
                <w:bCs/>
                <w:sz w:val="20"/>
                <w:szCs w:val="20"/>
              </w:rPr>
            </w:pPr>
            <w:r w:rsidRPr="009579BF">
              <w:rPr>
                <w:rFonts w:eastAsia="Times New Roman" w:cs="Calibri"/>
                <w:b/>
                <w:bCs/>
                <w:sz w:val="20"/>
                <w:szCs w:val="20"/>
              </w:rPr>
              <w:t>Name of event/activity</w:t>
            </w:r>
          </w:p>
        </w:tc>
        <w:tc>
          <w:tcPr>
            <w:tcW w:w="1168" w:type="pct"/>
            <w:vAlign w:val="center"/>
          </w:tcPr>
          <w:p w14:paraId="1FC9E1AD" w14:textId="77777777" w:rsidR="00A55571" w:rsidRPr="009579BF" w:rsidRDefault="00A55571" w:rsidP="005E1D68">
            <w:pPr>
              <w:spacing w:before="40" w:after="40" w:line="240" w:lineRule="auto"/>
              <w:jc w:val="center"/>
              <w:rPr>
                <w:rFonts w:eastAsia="Times New Roman" w:cs="Calibri"/>
                <w:b/>
                <w:bCs/>
                <w:sz w:val="20"/>
                <w:szCs w:val="20"/>
              </w:rPr>
            </w:pPr>
            <w:r w:rsidRPr="009579BF">
              <w:rPr>
                <w:rFonts w:eastAsia="Times New Roman" w:cs="Calibri"/>
                <w:b/>
                <w:bCs/>
                <w:sz w:val="20"/>
                <w:szCs w:val="20"/>
              </w:rPr>
              <w:t>Name of provider/organisation</w:t>
            </w:r>
          </w:p>
        </w:tc>
        <w:tc>
          <w:tcPr>
            <w:tcW w:w="514" w:type="pct"/>
            <w:vAlign w:val="center"/>
          </w:tcPr>
          <w:p w14:paraId="1FC9E1AE" w14:textId="77777777" w:rsidR="00A55571" w:rsidRPr="009579BF" w:rsidRDefault="00A55571" w:rsidP="005E1D68">
            <w:pPr>
              <w:spacing w:before="40" w:after="40" w:line="240" w:lineRule="auto"/>
              <w:jc w:val="center"/>
              <w:rPr>
                <w:rFonts w:eastAsia="Times New Roman" w:cs="Calibri"/>
                <w:b/>
                <w:bCs/>
                <w:sz w:val="20"/>
                <w:szCs w:val="20"/>
              </w:rPr>
            </w:pPr>
            <w:r w:rsidRPr="009579BF">
              <w:rPr>
                <w:rFonts w:eastAsia="Times New Roman" w:cs="Calibri"/>
                <w:b/>
                <w:bCs/>
                <w:sz w:val="20"/>
                <w:szCs w:val="20"/>
              </w:rPr>
              <w:t>Date of activity</w:t>
            </w:r>
          </w:p>
        </w:tc>
        <w:tc>
          <w:tcPr>
            <w:tcW w:w="716" w:type="pct"/>
            <w:shd w:val="clear" w:color="auto" w:fill="auto"/>
            <w:vAlign w:val="center"/>
          </w:tcPr>
          <w:p w14:paraId="1FC9E1AF" w14:textId="77777777" w:rsidR="00A55571" w:rsidRPr="009579BF" w:rsidRDefault="002F01EA" w:rsidP="005E1D68">
            <w:pPr>
              <w:spacing w:before="40" w:after="40" w:line="240" w:lineRule="auto"/>
              <w:ind w:left="-106"/>
              <w:jc w:val="center"/>
              <w:rPr>
                <w:rFonts w:eastAsia="Times New Roman" w:cs="Calibri"/>
                <w:b/>
                <w:bCs/>
                <w:sz w:val="20"/>
                <w:szCs w:val="20"/>
              </w:rPr>
            </w:pPr>
            <w:r w:rsidRPr="009579BF">
              <w:rPr>
                <w:rFonts w:eastAsia="Times New Roman" w:cs="Calibri"/>
                <w:b/>
                <w:bCs/>
                <w:sz w:val="20"/>
                <w:szCs w:val="20"/>
              </w:rPr>
              <w:t xml:space="preserve">** </w:t>
            </w:r>
            <w:r w:rsidR="00A55571" w:rsidRPr="009579BF">
              <w:rPr>
                <w:rFonts w:eastAsia="Times New Roman" w:cs="Calibri"/>
                <w:b/>
                <w:bCs/>
                <w:sz w:val="20"/>
                <w:szCs w:val="20"/>
              </w:rPr>
              <w:t>NMAS s10</w:t>
            </w:r>
            <w:r w:rsidRPr="009579BF">
              <w:rPr>
                <w:rFonts w:eastAsia="Times New Roman" w:cs="Calibri"/>
                <w:b/>
                <w:bCs/>
                <w:sz w:val="20"/>
                <w:szCs w:val="20"/>
              </w:rPr>
              <w:t>.1</w:t>
            </w:r>
            <w:r w:rsidR="00A55571" w:rsidRPr="009579BF">
              <w:rPr>
                <w:rFonts w:eastAsia="Times New Roman" w:cs="Calibri"/>
                <w:b/>
                <w:bCs/>
                <w:sz w:val="20"/>
                <w:szCs w:val="20"/>
              </w:rPr>
              <w:t xml:space="preserve"> compliance</w:t>
            </w:r>
          </w:p>
        </w:tc>
        <w:tc>
          <w:tcPr>
            <w:tcW w:w="377" w:type="pct"/>
            <w:shd w:val="clear" w:color="auto" w:fill="auto"/>
            <w:vAlign w:val="center"/>
          </w:tcPr>
          <w:p w14:paraId="1FC9E1B0" w14:textId="77777777" w:rsidR="00A55571" w:rsidRPr="009579BF" w:rsidRDefault="00A55571" w:rsidP="005E1D68">
            <w:pPr>
              <w:spacing w:before="40" w:after="40" w:line="240" w:lineRule="auto"/>
              <w:jc w:val="center"/>
              <w:rPr>
                <w:rFonts w:eastAsia="Times New Roman" w:cs="Calibri"/>
                <w:b/>
                <w:bCs/>
                <w:sz w:val="20"/>
                <w:szCs w:val="20"/>
              </w:rPr>
            </w:pPr>
            <w:r w:rsidRPr="009579BF">
              <w:rPr>
                <w:rFonts w:eastAsia="Times New Roman" w:cs="Calibri"/>
                <w:b/>
                <w:bCs/>
                <w:sz w:val="20"/>
                <w:szCs w:val="20"/>
              </w:rPr>
              <w:t>Hours</w:t>
            </w:r>
          </w:p>
        </w:tc>
        <w:tc>
          <w:tcPr>
            <w:tcW w:w="496" w:type="pct"/>
            <w:shd w:val="clear" w:color="auto" w:fill="FFFFFF"/>
            <w:vAlign w:val="center"/>
          </w:tcPr>
          <w:p w14:paraId="1FC9E1B1" w14:textId="77777777" w:rsidR="00A55571" w:rsidRPr="009579BF" w:rsidRDefault="00A55571" w:rsidP="005E1D68">
            <w:pPr>
              <w:spacing w:before="40" w:after="40" w:line="240" w:lineRule="auto"/>
              <w:jc w:val="center"/>
              <w:rPr>
                <w:rFonts w:eastAsia="Times New Roman" w:cs="Calibri"/>
                <w:b/>
                <w:bCs/>
                <w:i/>
                <w:sz w:val="20"/>
                <w:szCs w:val="20"/>
              </w:rPr>
            </w:pPr>
            <w:r w:rsidRPr="009579BF">
              <w:rPr>
                <w:rFonts w:eastAsia="Times New Roman" w:cs="Calibri"/>
                <w:b/>
                <w:bCs/>
                <w:i/>
                <w:sz w:val="20"/>
                <w:szCs w:val="20"/>
              </w:rPr>
              <w:t>Office use only</w:t>
            </w:r>
          </w:p>
        </w:tc>
      </w:tr>
      <w:tr w:rsidR="002F01EA" w:rsidRPr="00EF6911" w14:paraId="1FC9E1BC" w14:textId="77777777" w:rsidTr="00D56FDD">
        <w:tc>
          <w:tcPr>
            <w:tcW w:w="521" w:type="pct"/>
            <w:vMerge w:val="restart"/>
            <w:shd w:val="clear" w:color="auto" w:fill="auto"/>
          </w:tcPr>
          <w:p w14:paraId="1FC9E1B3" w14:textId="77777777" w:rsidR="002F01EA" w:rsidRPr="005E1D68" w:rsidRDefault="002F01EA" w:rsidP="005E1D68">
            <w:pPr>
              <w:spacing w:before="40" w:after="40" w:line="240" w:lineRule="auto"/>
              <w:rPr>
                <w:rFonts w:eastAsia="Times New Roman" w:cs="Calibri"/>
                <w:b/>
                <w:color w:val="000000"/>
                <w:sz w:val="20"/>
                <w:szCs w:val="20"/>
              </w:rPr>
            </w:pPr>
            <w:r w:rsidRPr="005E1D68">
              <w:rPr>
                <w:rFonts w:eastAsia="Times New Roman" w:cs="Calibri"/>
                <w:b/>
                <w:color w:val="000000"/>
                <w:sz w:val="20"/>
                <w:szCs w:val="20"/>
              </w:rPr>
              <w:t xml:space="preserve">Participating in Education: </w:t>
            </w:r>
          </w:p>
          <w:p w14:paraId="1FC9E1B4" w14:textId="77777777" w:rsidR="002F01EA" w:rsidRPr="005E1D68" w:rsidRDefault="002F01EA" w:rsidP="005E1D68">
            <w:pPr>
              <w:spacing w:before="40" w:after="40" w:line="240" w:lineRule="auto"/>
              <w:rPr>
                <w:rFonts w:eastAsia="Times New Roman" w:cs="Calibri"/>
                <w:b/>
                <w:color w:val="000000"/>
                <w:sz w:val="20"/>
                <w:szCs w:val="20"/>
              </w:rPr>
            </w:pPr>
            <w:r w:rsidRPr="005E1D68">
              <w:rPr>
                <w:rFonts w:eastAsia="Times New Roman" w:cs="Calibri"/>
                <w:b/>
                <w:color w:val="000000"/>
                <w:sz w:val="20"/>
                <w:szCs w:val="20"/>
              </w:rPr>
              <w:t>F</w:t>
            </w:r>
            <w:r w:rsidRPr="005E1D68">
              <w:rPr>
                <w:rFonts w:eastAsia="Times New Roman" w:cs="Calibri"/>
                <w:bCs/>
                <w:color w:val="000000"/>
                <w:sz w:val="20"/>
                <w:szCs w:val="20"/>
              </w:rPr>
              <w:t>ormal structured activities such as seminars, workshops and conferences</w:t>
            </w:r>
          </w:p>
          <w:p w14:paraId="1FC9E1B5" w14:textId="77777777" w:rsidR="002F01EA" w:rsidRPr="00FA0043" w:rsidRDefault="002F01EA" w:rsidP="005E1D68">
            <w:pPr>
              <w:spacing w:before="40" w:after="40" w:line="240" w:lineRule="auto"/>
              <w:rPr>
                <w:rFonts w:eastAsia="Times New Roman" w:cs="Calibri"/>
                <w:color w:val="000000"/>
                <w:sz w:val="18"/>
                <w:szCs w:val="19"/>
              </w:rPr>
            </w:pPr>
          </w:p>
        </w:tc>
        <w:tc>
          <w:tcPr>
            <w:tcW w:w="1208" w:type="pct"/>
            <w:shd w:val="clear" w:color="auto" w:fill="auto"/>
          </w:tcPr>
          <w:p w14:paraId="1FC9E1B6" w14:textId="77777777" w:rsidR="002F01EA" w:rsidRPr="0069746D" w:rsidRDefault="002F01EA" w:rsidP="005E1D68">
            <w:pPr>
              <w:spacing w:before="40" w:after="40" w:line="360" w:lineRule="auto"/>
              <w:rPr>
                <w:rFonts w:eastAsia="Times New Roman" w:cs="Calibri"/>
                <w:color w:val="000000"/>
              </w:rPr>
            </w:pPr>
            <w:r w:rsidRPr="0069746D">
              <w:rPr>
                <w:rFonts w:eastAsia="Times New Roman" w:cs="Calibri"/>
                <w:color w:val="000000"/>
              </w:rPr>
              <w:fldChar w:fldCharType="begin">
                <w:ffData>
                  <w:name w:val="Text35"/>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1168" w:type="pct"/>
          </w:tcPr>
          <w:p w14:paraId="1FC9E1B7" w14:textId="77777777" w:rsidR="002F01EA" w:rsidRPr="0069746D" w:rsidRDefault="002F01EA"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514" w:type="pct"/>
          </w:tcPr>
          <w:p w14:paraId="1FC9E1B8" w14:textId="77777777" w:rsidR="002F01EA" w:rsidRPr="0069746D" w:rsidRDefault="002F01EA" w:rsidP="005E1D68">
            <w:pPr>
              <w:spacing w:before="40" w:after="40" w:line="360" w:lineRule="auto"/>
              <w:rPr>
                <w:rFonts w:eastAsia="Times New Roman" w:cs="Calibri"/>
                <w:color w:val="000000"/>
              </w:rPr>
            </w:pPr>
            <w:r>
              <w:rPr>
                <w:rFonts w:eastAsia="Times New Roman" w:cs="Calibri"/>
                <w:color w:val="000000"/>
              </w:rPr>
              <w:fldChar w:fldCharType="begin">
                <w:ffData>
                  <w:name w:val="Text49"/>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716" w:type="pct"/>
            <w:shd w:val="clear" w:color="auto" w:fill="auto"/>
          </w:tcPr>
          <w:p w14:paraId="1FC9E1B9" w14:textId="77777777" w:rsidR="002F01EA" w:rsidRPr="0069746D" w:rsidRDefault="002F01EA" w:rsidP="005E1D68">
            <w:pPr>
              <w:spacing w:before="40" w:after="40" w:line="360" w:lineRule="auto"/>
              <w:rPr>
                <w:rFonts w:eastAsia="Times New Roman" w:cs="Calibri"/>
                <w:color w:val="000000"/>
              </w:rPr>
            </w:pPr>
            <w:r w:rsidRPr="0069746D">
              <w:rPr>
                <w:rFonts w:eastAsia="Times New Roman" w:cs="Calibri"/>
                <w:color w:val="000000"/>
              </w:rPr>
              <w:fldChar w:fldCharType="begin">
                <w:ffData>
                  <w:name w:val="Text36"/>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377" w:type="pct"/>
            <w:shd w:val="clear" w:color="auto" w:fill="auto"/>
          </w:tcPr>
          <w:p w14:paraId="1FC9E1BA" w14:textId="77777777" w:rsidR="002F01EA" w:rsidRPr="0069746D" w:rsidRDefault="002F01EA" w:rsidP="005E1D68">
            <w:pPr>
              <w:spacing w:before="40" w:after="40" w:line="360" w:lineRule="auto"/>
              <w:jc w:val="right"/>
              <w:rPr>
                <w:rFonts w:eastAsia="Times New Roman" w:cs="Calibri"/>
                <w:color w:val="000000"/>
              </w:rPr>
            </w:pPr>
            <w:r>
              <w:rPr>
                <w:rFonts w:eastAsia="Times New Roman" w:cs="Calibri"/>
                <w:color w:val="000000"/>
              </w:rPr>
              <w:fldChar w:fldCharType="begin">
                <w:ffData>
                  <w:name w:val="Text82"/>
                  <w:enabled/>
                  <w:calcOnExit w:val="0"/>
                  <w:textInput>
                    <w:type w:val="number"/>
                    <w:format w:val="0.0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496" w:type="pct"/>
            <w:shd w:val="clear" w:color="auto" w:fill="FFFFFF"/>
          </w:tcPr>
          <w:p w14:paraId="1FC9E1BB" w14:textId="77777777" w:rsidR="002F01EA" w:rsidRPr="00EF6911" w:rsidRDefault="002F01EA" w:rsidP="005E1D68">
            <w:pPr>
              <w:spacing w:before="40" w:after="40" w:line="360" w:lineRule="auto"/>
              <w:jc w:val="right"/>
              <w:rPr>
                <w:rFonts w:eastAsia="Times New Roman" w:cs="Calibri"/>
                <w:color w:val="1F497D"/>
              </w:rPr>
            </w:pPr>
            <w:r w:rsidRPr="00EF6911">
              <w:rPr>
                <w:rFonts w:eastAsia="Times New Roman" w:cs="Calibri"/>
                <w:color w:val="1F497D"/>
              </w:rPr>
              <w:fldChar w:fldCharType="begin">
                <w:ffData>
                  <w:name w:val="Text73"/>
                  <w:enabled/>
                  <w:calcOnExit w:val="0"/>
                  <w:textInput/>
                </w:ffData>
              </w:fldChar>
            </w:r>
            <w:r w:rsidRPr="00EF6911">
              <w:rPr>
                <w:rFonts w:eastAsia="Times New Roman" w:cs="Calibri"/>
                <w:color w:val="1F497D"/>
              </w:rPr>
              <w:instrText xml:space="preserve"> FORMTEXT </w:instrText>
            </w:r>
            <w:r w:rsidRPr="00EF6911">
              <w:rPr>
                <w:rFonts w:eastAsia="Times New Roman" w:cs="Calibri"/>
                <w:color w:val="1F497D"/>
              </w:rPr>
            </w:r>
            <w:r w:rsidRPr="00EF6911">
              <w:rPr>
                <w:rFonts w:eastAsia="Times New Roman" w:cs="Calibri"/>
                <w:color w:val="1F497D"/>
              </w:rPr>
              <w:fldChar w:fldCharType="separate"/>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sidRPr="00EF6911">
              <w:rPr>
                <w:rFonts w:eastAsia="Times New Roman" w:cs="Calibri"/>
                <w:color w:val="1F497D"/>
              </w:rPr>
              <w:fldChar w:fldCharType="end"/>
            </w:r>
          </w:p>
        </w:tc>
      </w:tr>
      <w:tr w:rsidR="002F01EA" w:rsidRPr="00EF6911" w14:paraId="1FC9E1C4" w14:textId="77777777" w:rsidTr="00D56FDD">
        <w:tc>
          <w:tcPr>
            <w:tcW w:w="521" w:type="pct"/>
            <w:vMerge/>
            <w:shd w:val="clear" w:color="auto" w:fill="auto"/>
          </w:tcPr>
          <w:p w14:paraId="1FC9E1BD" w14:textId="77777777" w:rsidR="002F01EA" w:rsidRPr="00FA0043" w:rsidRDefault="002F01EA" w:rsidP="005E1D68">
            <w:pPr>
              <w:spacing w:before="40" w:after="40" w:line="240" w:lineRule="auto"/>
              <w:rPr>
                <w:rFonts w:eastAsia="Times New Roman" w:cs="Calibri"/>
                <w:color w:val="000000"/>
                <w:sz w:val="18"/>
                <w:szCs w:val="19"/>
              </w:rPr>
            </w:pPr>
          </w:p>
        </w:tc>
        <w:tc>
          <w:tcPr>
            <w:tcW w:w="1208" w:type="pct"/>
            <w:shd w:val="clear" w:color="auto" w:fill="auto"/>
          </w:tcPr>
          <w:p w14:paraId="1FC9E1BE" w14:textId="77777777" w:rsidR="002F01EA" w:rsidRPr="0069746D" w:rsidRDefault="002F01EA" w:rsidP="005E1D68">
            <w:pPr>
              <w:spacing w:before="40" w:after="40" w:line="360" w:lineRule="auto"/>
              <w:rPr>
                <w:rFonts w:eastAsia="Times New Roman" w:cs="Calibri"/>
                <w:color w:val="000000"/>
              </w:rPr>
            </w:pPr>
            <w:r w:rsidRPr="0069746D">
              <w:rPr>
                <w:rFonts w:eastAsia="Times New Roman" w:cs="Calibri"/>
                <w:color w:val="000000"/>
              </w:rPr>
              <w:fldChar w:fldCharType="begin">
                <w:ffData>
                  <w:name w:val="Text39"/>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1168" w:type="pct"/>
          </w:tcPr>
          <w:p w14:paraId="1FC9E1BF" w14:textId="77777777" w:rsidR="002F01EA" w:rsidRPr="0069746D" w:rsidRDefault="002F01EA"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514" w:type="pct"/>
          </w:tcPr>
          <w:p w14:paraId="1FC9E1C0" w14:textId="77777777" w:rsidR="002F01EA" w:rsidRPr="0069746D" w:rsidRDefault="002F01EA" w:rsidP="005E1D68">
            <w:pPr>
              <w:spacing w:before="40" w:after="40" w:line="360" w:lineRule="auto"/>
              <w:rPr>
                <w:rFonts w:eastAsia="Times New Roman" w:cs="Calibri"/>
                <w:color w:val="000000"/>
              </w:rPr>
            </w:pPr>
            <w:r>
              <w:rPr>
                <w:rFonts w:eastAsia="Times New Roman" w:cs="Calibri"/>
                <w:color w:val="000000"/>
              </w:rPr>
              <w:fldChar w:fldCharType="begin">
                <w:ffData>
                  <w:name w:val="Text49"/>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716" w:type="pct"/>
            <w:shd w:val="clear" w:color="auto" w:fill="auto"/>
          </w:tcPr>
          <w:p w14:paraId="1FC9E1C1" w14:textId="77777777" w:rsidR="002F01EA" w:rsidRPr="0069746D" w:rsidRDefault="002F01EA" w:rsidP="005E1D68">
            <w:pPr>
              <w:spacing w:before="40" w:after="40" w:line="360" w:lineRule="auto"/>
              <w:rPr>
                <w:rFonts w:eastAsia="Times New Roman" w:cs="Calibri"/>
                <w:color w:val="000000"/>
              </w:rPr>
            </w:pPr>
            <w:r w:rsidRPr="0069746D">
              <w:rPr>
                <w:rFonts w:eastAsia="Times New Roman" w:cs="Calibri"/>
                <w:color w:val="000000"/>
              </w:rPr>
              <w:fldChar w:fldCharType="begin">
                <w:ffData>
                  <w:name w:val="Text40"/>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377" w:type="pct"/>
            <w:shd w:val="clear" w:color="auto" w:fill="auto"/>
          </w:tcPr>
          <w:p w14:paraId="1FC9E1C2" w14:textId="77777777" w:rsidR="002F01EA" w:rsidRPr="0069746D" w:rsidRDefault="002F01EA" w:rsidP="005E1D68">
            <w:pPr>
              <w:spacing w:before="40" w:after="40" w:line="360" w:lineRule="auto"/>
              <w:jc w:val="right"/>
              <w:rPr>
                <w:rFonts w:eastAsia="Times New Roman" w:cs="Calibri"/>
                <w:color w:val="000000"/>
              </w:rPr>
            </w:pPr>
            <w:r>
              <w:rPr>
                <w:rFonts w:eastAsia="Times New Roman" w:cs="Calibri"/>
                <w:color w:val="000000"/>
              </w:rPr>
              <w:fldChar w:fldCharType="begin">
                <w:ffData>
                  <w:name w:val="Text41"/>
                  <w:enabled/>
                  <w:calcOnExit w:val="0"/>
                  <w:textInput>
                    <w:type w:val="number"/>
                    <w:format w:val="0.0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496" w:type="pct"/>
            <w:shd w:val="clear" w:color="auto" w:fill="FFFFFF"/>
          </w:tcPr>
          <w:p w14:paraId="1FC9E1C3" w14:textId="77777777" w:rsidR="002F01EA" w:rsidRPr="00EF6911" w:rsidRDefault="002F01EA" w:rsidP="005E1D68">
            <w:pPr>
              <w:spacing w:before="40" w:after="40" w:line="360" w:lineRule="auto"/>
              <w:jc w:val="right"/>
              <w:rPr>
                <w:rFonts w:eastAsia="Times New Roman" w:cs="Calibri"/>
                <w:color w:val="1F497D"/>
              </w:rPr>
            </w:pPr>
            <w:r w:rsidRPr="00EF6911">
              <w:rPr>
                <w:rFonts w:eastAsia="Times New Roman" w:cs="Calibri"/>
                <w:color w:val="1F497D"/>
              </w:rPr>
              <w:fldChar w:fldCharType="begin">
                <w:ffData>
                  <w:name w:val="Text73"/>
                  <w:enabled/>
                  <w:calcOnExit w:val="0"/>
                  <w:textInput/>
                </w:ffData>
              </w:fldChar>
            </w:r>
            <w:r w:rsidRPr="00EF6911">
              <w:rPr>
                <w:rFonts w:eastAsia="Times New Roman" w:cs="Calibri"/>
                <w:color w:val="1F497D"/>
              </w:rPr>
              <w:instrText xml:space="preserve"> FORMTEXT </w:instrText>
            </w:r>
            <w:r w:rsidRPr="00EF6911">
              <w:rPr>
                <w:rFonts w:eastAsia="Times New Roman" w:cs="Calibri"/>
                <w:color w:val="1F497D"/>
              </w:rPr>
            </w:r>
            <w:r w:rsidRPr="00EF6911">
              <w:rPr>
                <w:rFonts w:eastAsia="Times New Roman" w:cs="Calibri"/>
                <w:color w:val="1F497D"/>
              </w:rPr>
              <w:fldChar w:fldCharType="separate"/>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sidRPr="00EF6911">
              <w:rPr>
                <w:rFonts w:eastAsia="Times New Roman" w:cs="Calibri"/>
                <w:color w:val="1F497D"/>
              </w:rPr>
              <w:fldChar w:fldCharType="end"/>
            </w:r>
          </w:p>
        </w:tc>
      </w:tr>
      <w:tr w:rsidR="002F01EA" w:rsidRPr="00EF6911" w14:paraId="1FC9E1CC" w14:textId="77777777" w:rsidTr="00D56FDD">
        <w:tc>
          <w:tcPr>
            <w:tcW w:w="521" w:type="pct"/>
            <w:vMerge/>
            <w:shd w:val="clear" w:color="auto" w:fill="auto"/>
          </w:tcPr>
          <w:p w14:paraId="1FC9E1C5" w14:textId="77777777" w:rsidR="002F01EA" w:rsidRPr="00FA0043" w:rsidRDefault="002F01EA" w:rsidP="005E1D68">
            <w:pPr>
              <w:spacing w:before="40" w:after="40" w:line="240" w:lineRule="auto"/>
              <w:rPr>
                <w:rFonts w:eastAsia="Times New Roman" w:cs="Calibri"/>
                <w:color w:val="000000"/>
                <w:sz w:val="18"/>
                <w:szCs w:val="19"/>
              </w:rPr>
            </w:pPr>
          </w:p>
        </w:tc>
        <w:tc>
          <w:tcPr>
            <w:tcW w:w="1208" w:type="pct"/>
            <w:shd w:val="clear" w:color="auto" w:fill="auto"/>
          </w:tcPr>
          <w:p w14:paraId="1FC9E1C6" w14:textId="77777777" w:rsidR="002F01EA" w:rsidRPr="0069746D" w:rsidRDefault="002F01EA" w:rsidP="005E1D68">
            <w:pPr>
              <w:spacing w:before="40" w:after="40" w:line="360" w:lineRule="auto"/>
              <w:rPr>
                <w:rFonts w:eastAsia="Times New Roman" w:cs="Calibri"/>
                <w:color w:val="000000"/>
              </w:rPr>
            </w:pPr>
            <w:r w:rsidRPr="0069746D">
              <w:rPr>
                <w:rFonts w:eastAsia="Times New Roman" w:cs="Calibri"/>
                <w:color w:val="000000"/>
              </w:rPr>
              <w:fldChar w:fldCharType="begin">
                <w:ffData>
                  <w:name w:val="Text43"/>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1168" w:type="pct"/>
          </w:tcPr>
          <w:p w14:paraId="1FC9E1C7" w14:textId="77777777" w:rsidR="002F01EA" w:rsidRPr="0069746D" w:rsidRDefault="002F01EA"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514" w:type="pct"/>
          </w:tcPr>
          <w:p w14:paraId="1FC9E1C8" w14:textId="77777777" w:rsidR="002F01EA" w:rsidRPr="0069746D" w:rsidRDefault="002F01EA" w:rsidP="005E1D68">
            <w:pPr>
              <w:spacing w:before="40" w:after="40" w:line="360" w:lineRule="auto"/>
              <w:rPr>
                <w:rFonts w:eastAsia="Times New Roman" w:cs="Calibri"/>
                <w:color w:val="000000"/>
              </w:rPr>
            </w:pPr>
            <w:r>
              <w:rPr>
                <w:rFonts w:eastAsia="Times New Roman" w:cs="Calibri"/>
                <w:color w:val="000000"/>
              </w:rPr>
              <w:fldChar w:fldCharType="begin">
                <w:ffData>
                  <w:name w:val="Text49"/>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716" w:type="pct"/>
            <w:shd w:val="clear" w:color="auto" w:fill="auto"/>
          </w:tcPr>
          <w:p w14:paraId="1FC9E1C9" w14:textId="77777777" w:rsidR="002F01EA" w:rsidRPr="0069746D" w:rsidRDefault="002F01EA" w:rsidP="005E1D68">
            <w:pPr>
              <w:spacing w:before="40" w:after="40" w:line="360" w:lineRule="auto"/>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377" w:type="pct"/>
            <w:shd w:val="clear" w:color="auto" w:fill="auto"/>
          </w:tcPr>
          <w:p w14:paraId="1FC9E1CA" w14:textId="77777777" w:rsidR="002F01EA" w:rsidRPr="0069746D" w:rsidRDefault="002F01EA" w:rsidP="005E1D68">
            <w:pPr>
              <w:spacing w:before="40" w:after="40" w:line="360" w:lineRule="auto"/>
              <w:jc w:val="right"/>
              <w:rPr>
                <w:rFonts w:eastAsia="Times New Roman" w:cs="Calibri"/>
                <w:color w:val="000000"/>
              </w:rPr>
            </w:pPr>
            <w:r>
              <w:rPr>
                <w:rFonts w:eastAsia="Times New Roman" w:cs="Calibri"/>
                <w:color w:val="000000"/>
              </w:rPr>
              <w:fldChar w:fldCharType="begin">
                <w:ffData>
                  <w:name w:val=""/>
                  <w:enabled/>
                  <w:calcOnExit w:val="0"/>
                  <w:textInput>
                    <w:type w:val="number"/>
                    <w:format w:val="0.0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496" w:type="pct"/>
            <w:shd w:val="clear" w:color="auto" w:fill="FFFFFF"/>
          </w:tcPr>
          <w:p w14:paraId="1FC9E1CB" w14:textId="77777777" w:rsidR="002F01EA" w:rsidRPr="00EF6911" w:rsidRDefault="002F01EA" w:rsidP="005E1D68">
            <w:pPr>
              <w:spacing w:before="40" w:after="40" w:line="360" w:lineRule="auto"/>
              <w:jc w:val="right"/>
              <w:rPr>
                <w:rFonts w:eastAsia="Times New Roman" w:cs="Calibri"/>
                <w:color w:val="1F497D"/>
              </w:rPr>
            </w:pPr>
            <w:r w:rsidRPr="00EF6911">
              <w:rPr>
                <w:rFonts w:eastAsia="Times New Roman" w:cs="Calibri"/>
                <w:color w:val="1F497D"/>
              </w:rPr>
              <w:fldChar w:fldCharType="begin">
                <w:ffData>
                  <w:name w:val="Text73"/>
                  <w:enabled/>
                  <w:calcOnExit w:val="0"/>
                  <w:textInput/>
                </w:ffData>
              </w:fldChar>
            </w:r>
            <w:r w:rsidRPr="00EF6911">
              <w:rPr>
                <w:rFonts w:eastAsia="Times New Roman" w:cs="Calibri"/>
                <w:color w:val="1F497D"/>
              </w:rPr>
              <w:instrText xml:space="preserve"> FORMTEXT </w:instrText>
            </w:r>
            <w:r w:rsidRPr="00EF6911">
              <w:rPr>
                <w:rFonts w:eastAsia="Times New Roman" w:cs="Calibri"/>
                <w:color w:val="1F497D"/>
              </w:rPr>
            </w:r>
            <w:r w:rsidRPr="00EF6911">
              <w:rPr>
                <w:rFonts w:eastAsia="Times New Roman" w:cs="Calibri"/>
                <w:color w:val="1F497D"/>
              </w:rPr>
              <w:fldChar w:fldCharType="separate"/>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sidRPr="00EF6911">
              <w:rPr>
                <w:rFonts w:eastAsia="Times New Roman" w:cs="Calibri"/>
                <w:color w:val="1F497D"/>
              </w:rPr>
              <w:fldChar w:fldCharType="end"/>
            </w:r>
          </w:p>
        </w:tc>
      </w:tr>
      <w:tr w:rsidR="002F01EA" w:rsidRPr="00EF6911" w14:paraId="1FC9E1D4" w14:textId="77777777" w:rsidTr="00D56FDD">
        <w:tc>
          <w:tcPr>
            <w:tcW w:w="521" w:type="pct"/>
            <w:vMerge/>
            <w:shd w:val="clear" w:color="auto" w:fill="auto"/>
          </w:tcPr>
          <w:p w14:paraId="1FC9E1CD" w14:textId="77777777" w:rsidR="002F01EA" w:rsidRPr="00FA0043" w:rsidRDefault="002F01EA" w:rsidP="005E1D68">
            <w:pPr>
              <w:spacing w:before="40" w:after="40" w:line="240" w:lineRule="auto"/>
              <w:rPr>
                <w:rFonts w:eastAsia="Times New Roman" w:cs="Calibri"/>
                <w:color w:val="000000"/>
                <w:sz w:val="18"/>
                <w:szCs w:val="19"/>
              </w:rPr>
            </w:pPr>
          </w:p>
        </w:tc>
        <w:tc>
          <w:tcPr>
            <w:tcW w:w="1208" w:type="pct"/>
            <w:shd w:val="clear" w:color="auto" w:fill="auto"/>
          </w:tcPr>
          <w:p w14:paraId="1FC9E1CE" w14:textId="77777777" w:rsidR="002F01EA" w:rsidRPr="0069746D" w:rsidRDefault="002F01EA" w:rsidP="005E1D68">
            <w:pPr>
              <w:spacing w:before="40" w:after="40" w:line="360" w:lineRule="auto"/>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1168" w:type="pct"/>
          </w:tcPr>
          <w:p w14:paraId="1FC9E1CF" w14:textId="77777777" w:rsidR="002F01EA" w:rsidRPr="0069746D" w:rsidRDefault="002F01EA"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514" w:type="pct"/>
          </w:tcPr>
          <w:p w14:paraId="1FC9E1D0" w14:textId="77777777" w:rsidR="002F01EA" w:rsidRPr="0069746D" w:rsidRDefault="002F01EA" w:rsidP="005E1D68">
            <w:pPr>
              <w:spacing w:before="40" w:after="40" w:line="360" w:lineRule="auto"/>
              <w:rPr>
                <w:rFonts w:eastAsia="Times New Roman" w:cs="Calibri"/>
                <w:color w:val="000000"/>
              </w:rPr>
            </w:pPr>
            <w:r>
              <w:rPr>
                <w:rFonts w:eastAsia="Times New Roman" w:cs="Calibri"/>
                <w:color w:val="000000"/>
              </w:rPr>
              <w:fldChar w:fldCharType="begin">
                <w:ffData>
                  <w:name w:val="Text49"/>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716" w:type="pct"/>
            <w:shd w:val="clear" w:color="auto" w:fill="auto"/>
          </w:tcPr>
          <w:p w14:paraId="1FC9E1D1" w14:textId="77777777" w:rsidR="002F01EA" w:rsidRPr="0069746D" w:rsidRDefault="002F01EA" w:rsidP="005E1D68">
            <w:pPr>
              <w:spacing w:before="40" w:after="40" w:line="360" w:lineRule="auto"/>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377" w:type="pct"/>
            <w:shd w:val="clear" w:color="auto" w:fill="auto"/>
          </w:tcPr>
          <w:p w14:paraId="1FC9E1D2" w14:textId="77777777" w:rsidR="002F01EA" w:rsidRPr="0069746D" w:rsidRDefault="002F01EA" w:rsidP="005E1D68">
            <w:pPr>
              <w:spacing w:before="40" w:after="40" w:line="360" w:lineRule="auto"/>
              <w:jc w:val="right"/>
              <w:rPr>
                <w:rFonts w:eastAsia="Times New Roman" w:cs="Calibri"/>
                <w:color w:val="000000"/>
              </w:rPr>
            </w:pPr>
            <w:r>
              <w:rPr>
                <w:rFonts w:eastAsia="Times New Roman" w:cs="Calibri"/>
                <w:color w:val="000000"/>
              </w:rPr>
              <w:fldChar w:fldCharType="begin">
                <w:ffData>
                  <w:name w:val=""/>
                  <w:enabled/>
                  <w:calcOnExit w:val="0"/>
                  <w:textInput>
                    <w:type w:val="number"/>
                    <w:format w:val="0.0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496" w:type="pct"/>
            <w:shd w:val="clear" w:color="auto" w:fill="FFFFFF"/>
          </w:tcPr>
          <w:p w14:paraId="1FC9E1D3" w14:textId="77777777" w:rsidR="002F01EA" w:rsidRPr="00EF6911" w:rsidRDefault="002F01EA" w:rsidP="005E1D68">
            <w:pPr>
              <w:spacing w:before="40" w:after="40" w:line="360" w:lineRule="auto"/>
              <w:jc w:val="right"/>
              <w:rPr>
                <w:rFonts w:eastAsia="Times New Roman" w:cs="Calibri"/>
                <w:color w:val="1F497D"/>
              </w:rPr>
            </w:pPr>
            <w:r w:rsidRPr="00EF6911">
              <w:rPr>
                <w:rFonts w:eastAsia="Times New Roman" w:cs="Calibri"/>
                <w:color w:val="1F497D"/>
              </w:rPr>
              <w:fldChar w:fldCharType="begin">
                <w:ffData>
                  <w:name w:val="Text73"/>
                  <w:enabled/>
                  <w:calcOnExit w:val="0"/>
                  <w:textInput/>
                </w:ffData>
              </w:fldChar>
            </w:r>
            <w:r w:rsidRPr="00EF6911">
              <w:rPr>
                <w:rFonts w:eastAsia="Times New Roman" w:cs="Calibri"/>
                <w:color w:val="1F497D"/>
              </w:rPr>
              <w:instrText xml:space="preserve"> FORMTEXT </w:instrText>
            </w:r>
            <w:r w:rsidRPr="00EF6911">
              <w:rPr>
                <w:rFonts w:eastAsia="Times New Roman" w:cs="Calibri"/>
                <w:color w:val="1F497D"/>
              </w:rPr>
            </w:r>
            <w:r w:rsidRPr="00EF6911">
              <w:rPr>
                <w:rFonts w:eastAsia="Times New Roman" w:cs="Calibri"/>
                <w:color w:val="1F497D"/>
              </w:rPr>
              <w:fldChar w:fldCharType="separate"/>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sidRPr="00EF6911">
              <w:rPr>
                <w:rFonts w:eastAsia="Times New Roman" w:cs="Calibri"/>
                <w:color w:val="1F497D"/>
              </w:rPr>
              <w:fldChar w:fldCharType="end"/>
            </w:r>
          </w:p>
        </w:tc>
      </w:tr>
      <w:tr w:rsidR="002F01EA" w:rsidRPr="00EF6911" w14:paraId="1FC9E1DC" w14:textId="77777777" w:rsidTr="00D56FDD">
        <w:tc>
          <w:tcPr>
            <w:tcW w:w="521" w:type="pct"/>
            <w:vMerge/>
            <w:shd w:val="clear" w:color="auto" w:fill="auto"/>
          </w:tcPr>
          <w:p w14:paraId="1FC9E1D5" w14:textId="77777777" w:rsidR="002F01EA" w:rsidRPr="00FA0043" w:rsidRDefault="002F01EA" w:rsidP="005E1D68">
            <w:pPr>
              <w:spacing w:before="40" w:after="40" w:line="240" w:lineRule="auto"/>
              <w:rPr>
                <w:rFonts w:eastAsia="Times New Roman" w:cs="Calibri"/>
                <w:color w:val="000000"/>
                <w:sz w:val="18"/>
                <w:szCs w:val="19"/>
              </w:rPr>
            </w:pPr>
          </w:p>
        </w:tc>
        <w:tc>
          <w:tcPr>
            <w:tcW w:w="1208" w:type="pct"/>
            <w:shd w:val="clear" w:color="auto" w:fill="auto"/>
          </w:tcPr>
          <w:p w14:paraId="1FC9E1D6" w14:textId="77777777" w:rsidR="002F01EA" w:rsidRPr="0069746D" w:rsidRDefault="002F01EA" w:rsidP="005E1D68">
            <w:pPr>
              <w:spacing w:before="40" w:after="40" w:line="360" w:lineRule="auto"/>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1168" w:type="pct"/>
          </w:tcPr>
          <w:p w14:paraId="1FC9E1D7" w14:textId="77777777" w:rsidR="002F01EA" w:rsidRPr="0069746D" w:rsidRDefault="002F01EA"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514" w:type="pct"/>
          </w:tcPr>
          <w:p w14:paraId="1FC9E1D8" w14:textId="77777777" w:rsidR="002F01EA" w:rsidRPr="0069746D" w:rsidRDefault="002F01EA" w:rsidP="005E1D68">
            <w:pPr>
              <w:spacing w:before="40" w:after="40" w:line="360" w:lineRule="auto"/>
              <w:rPr>
                <w:rFonts w:eastAsia="Times New Roman" w:cs="Calibri"/>
                <w:color w:val="000000"/>
              </w:rPr>
            </w:pPr>
            <w:r>
              <w:rPr>
                <w:rFonts w:eastAsia="Times New Roman" w:cs="Calibri"/>
                <w:color w:val="000000"/>
              </w:rPr>
              <w:fldChar w:fldCharType="begin">
                <w:ffData>
                  <w:name w:val="Text49"/>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716" w:type="pct"/>
            <w:shd w:val="clear" w:color="auto" w:fill="auto"/>
          </w:tcPr>
          <w:p w14:paraId="1FC9E1D9" w14:textId="77777777" w:rsidR="002F01EA" w:rsidRPr="0069746D" w:rsidRDefault="002F01EA" w:rsidP="005E1D68">
            <w:pPr>
              <w:spacing w:before="40" w:after="40" w:line="360" w:lineRule="auto"/>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377" w:type="pct"/>
            <w:shd w:val="clear" w:color="auto" w:fill="auto"/>
          </w:tcPr>
          <w:p w14:paraId="1FC9E1DA" w14:textId="77777777" w:rsidR="002F01EA" w:rsidRPr="0069746D" w:rsidRDefault="002F01EA" w:rsidP="005E1D68">
            <w:pPr>
              <w:spacing w:before="40" w:after="40" w:line="360" w:lineRule="auto"/>
              <w:jc w:val="right"/>
              <w:rPr>
                <w:rFonts w:eastAsia="Times New Roman" w:cs="Calibri"/>
                <w:color w:val="000000"/>
              </w:rPr>
            </w:pPr>
            <w:r>
              <w:rPr>
                <w:rFonts w:eastAsia="Times New Roman" w:cs="Calibri"/>
                <w:color w:val="000000"/>
              </w:rPr>
              <w:fldChar w:fldCharType="begin">
                <w:ffData>
                  <w:name w:val=""/>
                  <w:enabled/>
                  <w:calcOnExit w:val="0"/>
                  <w:textInput>
                    <w:type w:val="number"/>
                    <w:format w:val="0.0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496" w:type="pct"/>
            <w:shd w:val="clear" w:color="auto" w:fill="FFFFFF"/>
          </w:tcPr>
          <w:p w14:paraId="1FC9E1DB" w14:textId="77777777" w:rsidR="002F01EA" w:rsidRPr="00EF6911" w:rsidRDefault="002F01EA" w:rsidP="005E1D68">
            <w:pPr>
              <w:spacing w:before="40" w:after="40" w:line="360" w:lineRule="auto"/>
              <w:jc w:val="right"/>
              <w:rPr>
                <w:rFonts w:eastAsia="Times New Roman" w:cs="Calibri"/>
                <w:color w:val="1F497D"/>
              </w:rPr>
            </w:pPr>
            <w:r w:rsidRPr="00EF6911">
              <w:rPr>
                <w:rFonts w:eastAsia="Times New Roman" w:cs="Calibri"/>
                <w:color w:val="1F497D"/>
              </w:rPr>
              <w:fldChar w:fldCharType="begin">
                <w:ffData>
                  <w:name w:val="Text73"/>
                  <w:enabled/>
                  <w:calcOnExit w:val="0"/>
                  <w:textInput/>
                </w:ffData>
              </w:fldChar>
            </w:r>
            <w:r w:rsidRPr="00EF6911">
              <w:rPr>
                <w:rFonts w:eastAsia="Times New Roman" w:cs="Calibri"/>
                <w:color w:val="1F497D"/>
              </w:rPr>
              <w:instrText xml:space="preserve"> FORMTEXT </w:instrText>
            </w:r>
            <w:r w:rsidRPr="00EF6911">
              <w:rPr>
                <w:rFonts w:eastAsia="Times New Roman" w:cs="Calibri"/>
                <w:color w:val="1F497D"/>
              </w:rPr>
            </w:r>
            <w:r w:rsidRPr="00EF6911">
              <w:rPr>
                <w:rFonts w:eastAsia="Times New Roman" w:cs="Calibri"/>
                <w:color w:val="1F497D"/>
              </w:rPr>
              <w:fldChar w:fldCharType="separate"/>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sidRPr="00EF6911">
              <w:rPr>
                <w:rFonts w:eastAsia="Times New Roman" w:cs="Calibri"/>
                <w:color w:val="1F497D"/>
              </w:rPr>
              <w:fldChar w:fldCharType="end"/>
            </w:r>
          </w:p>
        </w:tc>
      </w:tr>
      <w:tr w:rsidR="002F01EA" w:rsidRPr="00EF6911" w14:paraId="1FC9E1E4" w14:textId="77777777" w:rsidTr="00D56FDD">
        <w:tc>
          <w:tcPr>
            <w:tcW w:w="521" w:type="pct"/>
            <w:vMerge/>
            <w:shd w:val="clear" w:color="auto" w:fill="auto"/>
          </w:tcPr>
          <w:p w14:paraId="1FC9E1DD" w14:textId="77777777" w:rsidR="002F01EA" w:rsidRPr="0075422E" w:rsidRDefault="002F01EA" w:rsidP="005E1D68">
            <w:pPr>
              <w:spacing w:before="40" w:after="40" w:line="240" w:lineRule="auto"/>
              <w:rPr>
                <w:rFonts w:eastAsia="Times New Roman" w:cs="Calibri"/>
                <w:b/>
                <w:color w:val="808080"/>
                <w:sz w:val="18"/>
                <w:szCs w:val="19"/>
              </w:rPr>
            </w:pPr>
          </w:p>
        </w:tc>
        <w:tc>
          <w:tcPr>
            <w:tcW w:w="1208" w:type="pct"/>
            <w:shd w:val="clear" w:color="auto" w:fill="auto"/>
          </w:tcPr>
          <w:p w14:paraId="1FC9E1DE" w14:textId="77777777" w:rsidR="002F01EA" w:rsidRDefault="002F01EA" w:rsidP="005E1D68">
            <w:pPr>
              <w:spacing w:before="40" w:after="40" w:line="360" w:lineRule="auto"/>
              <w:rPr>
                <w:rFonts w:eastAsia="Times New Roman" w:cs="Calibri"/>
                <w:color w:val="000000"/>
              </w:rPr>
            </w:pPr>
            <w:r w:rsidRPr="0069746D">
              <w:rPr>
                <w:rFonts w:eastAsia="Times New Roman" w:cs="Calibri"/>
                <w:color w:val="000000"/>
              </w:rPr>
              <w:fldChar w:fldCharType="begin">
                <w:ffData>
                  <w:name w:val="Text35"/>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1168" w:type="pct"/>
          </w:tcPr>
          <w:p w14:paraId="1FC9E1DF" w14:textId="77777777" w:rsidR="002F01EA" w:rsidRPr="0069746D" w:rsidRDefault="002F01EA"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514" w:type="pct"/>
          </w:tcPr>
          <w:p w14:paraId="1FC9E1E0" w14:textId="77777777" w:rsidR="002F01EA" w:rsidRPr="0069746D" w:rsidRDefault="002F01EA" w:rsidP="005E1D68">
            <w:pPr>
              <w:spacing w:before="40" w:after="40" w:line="360" w:lineRule="auto"/>
              <w:rPr>
                <w:rFonts w:eastAsia="Times New Roman" w:cs="Calibri"/>
                <w:color w:val="000000"/>
              </w:rPr>
            </w:pPr>
            <w:r>
              <w:rPr>
                <w:rFonts w:eastAsia="Times New Roman" w:cs="Calibri"/>
                <w:color w:val="000000"/>
              </w:rPr>
              <w:fldChar w:fldCharType="begin">
                <w:ffData>
                  <w:name w:val="Text49"/>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716" w:type="pct"/>
            <w:shd w:val="clear" w:color="auto" w:fill="auto"/>
          </w:tcPr>
          <w:p w14:paraId="1FC9E1E1" w14:textId="77777777" w:rsidR="002F01EA" w:rsidRDefault="002F01EA" w:rsidP="005E1D68">
            <w:pPr>
              <w:spacing w:before="40" w:after="40" w:line="360" w:lineRule="auto"/>
              <w:rPr>
                <w:rFonts w:eastAsia="Times New Roman" w:cs="Calibri"/>
                <w:color w:val="000000"/>
              </w:rPr>
            </w:pPr>
            <w:r w:rsidRPr="0069746D">
              <w:rPr>
                <w:rFonts w:eastAsia="Times New Roman" w:cs="Calibri"/>
                <w:color w:val="000000"/>
              </w:rPr>
              <w:fldChar w:fldCharType="begin">
                <w:ffData>
                  <w:name w:val="Text36"/>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377" w:type="pct"/>
            <w:shd w:val="clear" w:color="auto" w:fill="auto"/>
          </w:tcPr>
          <w:p w14:paraId="1FC9E1E2" w14:textId="77777777" w:rsidR="002F01EA" w:rsidRPr="0069746D" w:rsidRDefault="002F01EA" w:rsidP="005E1D68">
            <w:pPr>
              <w:spacing w:before="40" w:after="40" w:line="360" w:lineRule="auto"/>
              <w:jc w:val="right"/>
              <w:rPr>
                <w:rFonts w:eastAsia="Times New Roman" w:cs="Calibri"/>
                <w:color w:val="000000"/>
              </w:rPr>
            </w:pPr>
            <w:r>
              <w:rPr>
                <w:rFonts w:eastAsia="Times New Roman" w:cs="Calibri"/>
                <w:color w:val="000000"/>
              </w:rPr>
              <w:fldChar w:fldCharType="begin">
                <w:ffData>
                  <w:name w:val="Text82"/>
                  <w:enabled/>
                  <w:calcOnExit w:val="0"/>
                  <w:textInput>
                    <w:type w:val="number"/>
                    <w:format w:val="0.0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496" w:type="pct"/>
            <w:shd w:val="clear" w:color="auto" w:fill="FFFFFF"/>
          </w:tcPr>
          <w:p w14:paraId="1FC9E1E3" w14:textId="77777777" w:rsidR="002F01EA" w:rsidRPr="00EF6911" w:rsidRDefault="002F01EA" w:rsidP="005E1D68">
            <w:pPr>
              <w:spacing w:before="40" w:after="40" w:line="360" w:lineRule="auto"/>
              <w:jc w:val="right"/>
              <w:rPr>
                <w:rFonts w:eastAsia="Times New Roman" w:cs="Calibri"/>
                <w:color w:val="1F497D"/>
              </w:rPr>
            </w:pPr>
            <w:r w:rsidRPr="00EF6911">
              <w:rPr>
                <w:rFonts w:eastAsia="Times New Roman" w:cs="Calibri"/>
                <w:color w:val="1F497D"/>
              </w:rPr>
              <w:fldChar w:fldCharType="begin">
                <w:ffData>
                  <w:name w:val="Text73"/>
                  <w:enabled/>
                  <w:calcOnExit w:val="0"/>
                  <w:textInput/>
                </w:ffData>
              </w:fldChar>
            </w:r>
            <w:r w:rsidRPr="00EF6911">
              <w:rPr>
                <w:rFonts w:eastAsia="Times New Roman" w:cs="Calibri"/>
                <w:color w:val="1F497D"/>
              </w:rPr>
              <w:instrText xml:space="preserve"> FORMTEXT </w:instrText>
            </w:r>
            <w:r w:rsidRPr="00EF6911">
              <w:rPr>
                <w:rFonts w:eastAsia="Times New Roman" w:cs="Calibri"/>
                <w:color w:val="1F497D"/>
              </w:rPr>
            </w:r>
            <w:r w:rsidRPr="00EF6911">
              <w:rPr>
                <w:rFonts w:eastAsia="Times New Roman" w:cs="Calibri"/>
                <w:color w:val="1F497D"/>
              </w:rPr>
              <w:fldChar w:fldCharType="separate"/>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sidRPr="00EF6911">
              <w:rPr>
                <w:rFonts w:eastAsia="Times New Roman" w:cs="Calibri"/>
                <w:color w:val="1F497D"/>
              </w:rPr>
              <w:fldChar w:fldCharType="end"/>
            </w:r>
          </w:p>
        </w:tc>
      </w:tr>
      <w:tr w:rsidR="002F01EA" w:rsidRPr="00EF6911" w14:paraId="1FC9E1EC" w14:textId="77777777" w:rsidTr="00D56FDD">
        <w:tc>
          <w:tcPr>
            <w:tcW w:w="521" w:type="pct"/>
            <w:vMerge/>
            <w:shd w:val="clear" w:color="auto" w:fill="auto"/>
          </w:tcPr>
          <w:p w14:paraId="1FC9E1E5" w14:textId="77777777" w:rsidR="002F01EA" w:rsidRPr="00FA0043" w:rsidRDefault="002F01EA" w:rsidP="00D56FDD">
            <w:pPr>
              <w:spacing w:before="40" w:after="40" w:line="240" w:lineRule="auto"/>
              <w:rPr>
                <w:rFonts w:eastAsia="Times New Roman" w:cs="Calibri"/>
                <w:color w:val="000000"/>
                <w:sz w:val="18"/>
                <w:szCs w:val="19"/>
              </w:rPr>
            </w:pPr>
          </w:p>
        </w:tc>
        <w:tc>
          <w:tcPr>
            <w:tcW w:w="1208" w:type="pct"/>
            <w:shd w:val="clear" w:color="auto" w:fill="auto"/>
          </w:tcPr>
          <w:p w14:paraId="1FC9E1E6" w14:textId="77777777" w:rsidR="002F01EA" w:rsidRPr="0069746D" w:rsidRDefault="002F01EA" w:rsidP="005E1D68">
            <w:pPr>
              <w:spacing w:before="40" w:after="40" w:line="360" w:lineRule="auto"/>
              <w:rPr>
                <w:rFonts w:eastAsia="Times New Roman" w:cs="Calibri"/>
                <w:color w:val="000000"/>
              </w:rPr>
            </w:pPr>
            <w:r w:rsidRPr="0069746D">
              <w:rPr>
                <w:rFonts w:eastAsia="Times New Roman" w:cs="Calibri"/>
                <w:color w:val="000000"/>
              </w:rPr>
              <w:fldChar w:fldCharType="begin">
                <w:ffData>
                  <w:name w:val="Text35"/>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1168" w:type="pct"/>
          </w:tcPr>
          <w:p w14:paraId="1FC9E1E7" w14:textId="77777777" w:rsidR="002F01EA" w:rsidRPr="0069746D" w:rsidRDefault="002F01EA"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514" w:type="pct"/>
          </w:tcPr>
          <w:p w14:paraId="1FC9E1E8" w14:textId="77777777" w:rsidR="002F01EA" w:rsidRPr="0069746D" w:rsidRDefault="002F01EA" w:rsidP="005E1D68">
            <w:pPr>
              <w:spacing w:before="40" w:after="40" w:line="360" w:lineRule="auto"/>
              <w:rPr>
                <w:rFonts w:eastAsia="Times New Roman" w:cs="Calibri"/>
                <w:color w:val="000000"/>
              </w:rPr>
            </w:pPr>
            <w:r>
              <w:rPr>
                <w:rFonts w:eastAsia="Times New Roman" w:cs="Calibri"/>
                <w:color w:val="000000"/>
              </w:rPr>
              <w:fldChar w:fldCharType="begin">
                <w:ffData>
                  <w:name w:val="Text49"/>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716" w:type="pct"/>
            <w:shd w:val="clear" w:color="auto" w:fill="auto"/>
          </w:tcPr>
          <w:p w14:paraId="1FC9E1E9" w14:textId="77777777" w:rsidR="002F01EA" w:rsidRPr="0069746D" w:rsidRDefault="002F01EA" w:rsidP="005E1D68">
            <w:pPr>
              <w:spacing w:before="40" w:after="40" w:line="360" w:lineRule="auto"/>
              <w:rPr>
                <w:rFonts w:eastAsia="Times New Roman" w:cs="Calibri"/>
                <w:color w:val="000000"/>
              </w:rPr>
            </w:pPr>
            <w:r w:rsidRPr="0069746D">
              <w:rPr>
                <w:rFonts w:eastAsia="Times New Roman" w:cs="Calibri"/>
                <w:color w:val="000000"/>
              </w:rPr>
              <w:fldChar w:fldCharType="begin">
                <w:ffData>
                  <w:name w:val="Text36"/>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377" w:type="pct"/>
            <w:shd w:val="clear" w:color="auto" w:fill="auto"/>
          </w:tcPr>
          <w:p w14:paraId="1FC9E1EA" w14:textId="77777777" w:rsidR="002F01EA" w:rsidRPr="0069746D" w:rsidRDefault="002F01EA" w:rsidP="005E1D68">
            <w:pPr>
              <w:spacing w:before="40" w:after="40" w:line="360" w:lineRule="auto"/>
              <w:jc w:val="right"/>
              <w:rPr>
                <w:rFonts w:eastAsia="Times New Roman" w:cs="Calibri"/>
                <w:color w:val="000000"/>
              </w:rPr>
            </w:pPr>
            <w:r>
              <w:rPr>
                <w:rFonts w:eastAsia="Times New Roman" w:cs="Calibri"/>
                <w:color w:val="000000"/>
              </w:rPr>
              <w:fldChar w:fldCharType="begin">
                <w:ffData>
                  <w:name w:val="Text82"/>
                  <w:enabled/>
                  <w:calcOnExit w:val="0"/>
                  <w:textInput>
                    <w:type w:val="number"/>
                    <w:format w:val="0.0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496" w:type="pct"/>
            <w:shd w:val="clear" w:color="auto" w:fill="FFFFFF"/>
          </w:tcPr>
          <w:p w14:paraId="1FC9E1EB" w14:textId="77777777" w:rsidR="002F01EA" w:rsidRPr="00EF6911" w:rsidRDefault="002F01EA" w:rsidP="005E1D68">
            <w:pPr>
              <w:spacing w:before="40" w:after="40" w:line="360" w:lineRule="auto"/>
              <w:jc w:val="right"/>
              <w:rPr>
                <w:rFonts w:eastAsia="Times New Roman" w:cs="Calibri"/>
                <w:color w:val="1F497D"/>
              </w:rPr>
            </w:pPr>
            <w:r w:rsidRPr="00EF6911">
              <w:rPr>
                <w:rFonts w:eastAsia="Times New Roman" w:cs="Calibri"/>
                <w:color w:val="1F497D"/>
              </w:rPr>
              <w:fldChar w:fldCharType="begin">
                <w:ffData>
                  <w:name w:val="Text73"/>
                  <w:enabled/>
                  <w:calcOnExit w:val="0"/>
                  <w:textInput/>
                </w:ffData>
              </w:fldChar>
            </w:r>
            <w:r w:rsidRPr="00EF6911">
              <w:rPr>
                <w:rFonts w:eastAsia="Times New Roman" w:cs="Calibri"/>
                <w:color w:val="1F497D"/>
              </w:rPr>
              <w:instrText xml:space="preserve"> FORMTEXT </w:instrText>
            </w:r>
            <w:r w:rsidRPr="00EF6911">
              <w:rPr>
                <w:rFonts w:eastAsia="Times New Roman" w:cs="Calibri"/>
                <w:color w:val="1F497D"/>
              </w:rPr>
            </w:r>
            <w:r w:rsidRPr="00EF6911">
              <w:rPr>
                <w:rFonts w:eastAsia="Times New Roman" w:cs="Calibri"/>
                <w:color w:val="1F497D"/>
              </w:rPr>
              <w:fldChar w:fldCharType="separate"/>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sidRPr="00EF6911">
              <w:rPr>
                <w:rFonts w:eastAsia="Times New Roman" w:cs="Calibri"/>
                <w:color w:val="1F497D"/>
              </w:rPr>
              <w:fldChar w:fldCharType="end"/>
            </w:r>
          </w:p>
        </w:tc>
      </w:tr>
      <w:tr w:rsidR="002F01EA" w:rsidRPr="00EF6911" w14:paraId="1FC9E1F4" w14:textId="77777777" w:rsidTr="00D56FDD">
        <w:tc>
          <w:tcPr>
            <w:tcW w:w="521" w:type="pct"/>
            <w:vMerge/>
            <w:shd w:val="clear" w:color="auto" w:fill="auto"/>
          </w:tcPr>
          <w:p w14:paraId="1FC9E1ED" w14:textId="77777777" w:rsidR="002F01EA" w:rsidRPr="00FA0043" w:rsidRDefault="002F01EA" w:rsidP="00D56FDD">
            <w:pPr>
              <w:spacing w:before="40" w:after="40" w:line="240" w:lineRule="auto"/>
              <w:ind w:left="284"/>
              <w:rPr>
                <w:rFonts w:eastAsia="Times New Roman" w:cs="Calibri"/>
                <w:color w:val="000000"/>
                <w:sz w:val="18"/>
                <w:szCs w:val="19"/>
              </w:rPr>
            </w:pPr>
          </w:p>
        </w:tc>
        <w:tc>
          <w:tcPr>
            <w:tcW w:w="1208" w:type="pct"/>
            <w:shd w:val="clear" w:color="auto" w:fill="auto"/>
          </w:tcPr>
          <w:p w14:paraId="1FC9E1EE" w14:textId="77777777" w:rsidR="002F01EA" w:rsidRPr="0069746D" w:rsidRDefault="002F01EA" w:rsidP="005E1D68">
            <w:pPr>
              <w:spacing w:before="40" w:after="40" w:line="360" w:lineRule="auto"/>
              <w:rPr>
                <w:rFonts w:eastAsia="Times New Roman" w:cs="Calibri"/>
                <w:color w:val="000000"/>
              </w:rPr>
            </w:pPr>
            <w:r w:rsidRPr="0069746D">
              <w:rPr>
                <w:rFonts w:eastAsia="Times New Roman" w:cs="Calibri"/>
                <w:color w:val="000000"/>
              </w:rPr>
              <w:fldChar w:fldCharType="begin">
                <w:ffData>
                  <w:name w:val="Text39"/>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1168" w:type="pct"/>
          </w:tcPr>
          <w:p w14:paraId="1FC9E1EF" w14:textId="77777777" w:rsidR="002F01EA" w:rsidRPr="0069746D" w:rsidRDefault="002F01EA"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514" w:type="pct"/>
          </w:tcPr>
          <w:p w14:paraId="1FC9E1F0" w14:textId="77777777" w:rsidR="002F01EA" w:rsidRPr="0069746D" w:rsidRDefault="002F01EA" w:rsidP="005E1D68">
            <w:pPr>
              <w:spacing w:before="40" w:after="40" w:line="360" w:lineRule="auto"/>
              <w:rPr>
                <w:rFonts w:eastAsia="Times New Roman" w:cs="Calibri"/>
                <w:color w:val="000000"/>
              </w:rPr>
            </w:pPr>
            <w:r>
              <w:rPr>
                <w:rFonts w:eastAsia="Times New Roman" w:cs="Calibri"/>
                <w:color w:val="000000"/>
              </w:rPr>
              <w:fldChar w:fldCharType="begin">
                <w:ffData>
                  <w:name w:val="Text49"/>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716" w:type="pct"/>
            <w:shd w:val="clear" w:color="auto" w:fill="auto"/>
          </w:tcPr>
          <w:p w14:paraId="1FC9E1F1" w14:textId="77777777" w:rsidR="002F01EA" w:rsidRPr="0069746D" w:rsidRDefault="002F01EA" w:rsidP="005E1D68">
            <w:pPr>
              <w:spacing w:before="40" w:after="40" w:line="360" w:lineRule="auto"/>
              <w:rPr>
                <w:rFonts w:eastAsia="Times New Roman" w:cs="Calibri"/>
                <w:color w:val="000000"/>
              </w:rPr>
            </w:pPr>
            <w:r w:rsidRPr="0069746D">
              <w:rPr>
                <w:rFonts w:eastAsia="Times New Roman" w:cs="Calibri"/>
                <w:color w:val="000000"/>
              </w:rPr>
              <w:fldChar w:fldCharType="begin">
                <w:ffData>
                  <w:name w:val="Text40"/>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377" w:type="pct"/>
            <w:shd w:val="clear" w:color="auto" w:fill="auto"/>
          </w:tcPr>
          <w:p w14:paraId="1FC9E1F2" w14:textId="77777777" w:rsidR="002F01EA" w:rsidRPr="0069746D" w:rsidRDefault="002F01EA" w:rsidP="005E1D68">
            <w:pPr>
              <w:spacing w:before="40" w:after="40" w:line="360" w:lineRule="auto"/>
              <w:jc w:val="right"/>
              <w:rPr>
                <w:rFonts w:eastAsia="Times New Roman" w:cs="Calibri"/>
                <w:color w:val="000000"/>
              </w:rPr>
            </w:pPr>
            <w:r>
              <w:rPr>
                <w:rFonts w:eastAsia="Times New Roman" w:cs="Calibri"/>
                <w:color w:val="000000"/>
              </w:rPr>
              <w:fldChar w:fldCharType="begin">
                <w:ffData>
                  <w:name w:val="Text41"/>
                  <w:enabled/>
                  <w:calcOnExit w:val="0"/>
                  <w:textInput>
                    <w:type w:val="number"/>
                    <w:format w:val="0.0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496" w:type="pct"/>
            <w:shd w:val="clear" w:color="auto" w:fill="FFFFFF"/>
          </w:tcPr>
          <w:p w14:paraId="1FC9E1F3" w14:textId="77777777" w:rsidR="002F01EA" w:rsidRPr="00EF6911" w:rsidRDefault="002F01EA" w:rsidP="005E1D68">
            <w:pPr>
              <w:spacing w:before="40" w:after="40" w:line="360" w:lineRule="auto"/>
              <w:jc w:val="right"/>
              <w:rPr>
                <w:rFonts w:eastAsia="Times New Roman" w:cs="Calibri"/>
                <w:color w:val="1F497D"/>
              </w:rPr>
            </w:pPr>
            <w:r w:rsidRPr="00EF6911">
              <w:rPr>
                <w:rFonts w:eastAsia="Times New Roman" w:cs="Calibri"/>
                <w:color w:val="1F497D"/>
              </w:rPr>
              <w:fldChar w:fldCharType="begin">
                <w:ffData>
                  <w:name w:val="Text73"/>
                  <w:enabled/>
                  <w:calcOnExit w:val="0"/>
                  <w:textInput/>
                </w:ffData>
              </w:fldChar>
            </w:r>
            <w:r w:rsidRPr="00EF6911">
              <w:rPr>
                <w:rFonts w:eastAsia="Times New Roman" w:cs="Calibri"/>
                <w:color w:val="1F497D"/>
              </w:rPr>
              <w:instrText xml:space="preserve"> FORMTEXT </w:instrText>
            </w:r>
            <w:r w:rsidRPr="00EF6911">
              <w:rPr>
                <w:rFonts w:eastAsia="Times New Roman" w:cs="Calibri"/>
                <w:color w:val="1F497D"/>
              </w:rPr>
            </w:r>
            <w:r w:rsidRPr="00EF6911">
              <w:rPr>
                <w:rFonts w:eastAsia="Times New Roman" w:cs="Calibri"/>
                <w:color w:val="1F497D"/>
              </w:rPr>
              <w:fldChar w:fldCharType="separate"/>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sidRPr="00EF6911">
              <w:rPr>
                <w:rFonts w:eastAsia="Times New Roman" w:cs="Calibri"/>
                <w:color w:val="1F497D"/>
              </w:rPr>
              <w:fldChar w:fldCharType="end"/>
            </w:r>
          </w:p>
        </w:tc>
      </w:tr>
      <w:tr w:rsidR="002F01EA" w:rsidRPr="00EF6911" w14:paraId="1FC9E1FC" w14:textId="77777777" w:rsidTr="00D56FDD">
        <w:tc>
          <w:tcPr>
            <w:tcW w:w="521" w:type="pct"/>
            <w:vMerge/>
            <w:shd w:val="clear" w:color="auto" w:fill="auto"/>
          </w:tcPr>
          <w:p w14:paraId="1FC9E1F5" w14:textId="77777777" w:rsidR="002F01EA" w:rsidRPr="00FA0043" w:rsidRDefault="002F01EA" w:rsidP="00D56FDD">
            <w:pPr>
              <w:spacing w:before="40" w:after="40" w:line="240" w:lineRule="auto"/>
              <w:ind w:left="284"/>
              <w:rPr>
                <w:rFonts w:eastAsia="Times New Roman" w:cs="Calibri"/>
                <w:color w:val="000000"/>
                <w:sz w:val="18"/>
                <w:szCs w:val="19"/>
              </w:rPr>
            </w:pPr>
          </w:p>
        </w:tc>
        <w:tc>
          <w:tcPr>
            <w:tcW w:w="1208" w:type="pct"/>
            <w:shd w:val="clear" w:color="auto" w:fill="auto"/>
          </w:tcPr>
          <w:p w14:paraId="1FC9E1F6" w14:textId="77777777" w:rsidR="002F01EA" w:rsidRPr="0069746D" w:rsidRDefault="002F01EA" w:rsidP="005E1D68">
            <w:pPr>
              <w:spacing w:before="40" w:after="40" w:line="360" w:lineRule="auto"/>
              <w:rPr>
                <w:rFonts w:eastAsia="Times New Roman" w:cs="Calibri"/>
                <w:color w:val="000000"/>
              </w:rPr>
            </w:pPr>
            <w:r w:rsidRPr="0069746D">
              <w:rPr>
                <w:rFonts w:eastAsia="Times New Roman" w:cs="Calibri"/>
                <w:color w:val="000000"/>
              </w:rPr>
              <w:fldChar w:fldCharType="begin">
                <w:ffData>
                  <w:name w:val="Text43"/>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1168" w:type="pct"/>
          </w:tcPr>
          <w:p w14:paraId="1FC9E1F7" w14:textId="77777777" w:rsidR="002F01EA" w:rsidRPr="0069746D" w:rsidRDefault="002F01EA"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514" w:type="pct"/>
          </w:tcPr>
          <w:p w14:paraId="1FC9E1F8" w14:textId="77777777" w:rsidR="002F01EA" w:rsidRPr="0069746D" w:rsidRDefault="002F01EA" w:rsidP="005E1D68">
            <w:pPr>
              <w:spacing w:before="40" w:after="40" w:line="360" w:lineRule="auto"/>
              <w:rPr>
                <w:rFonts w:eastAsia="Times New Roman" w:cs="Calibri"/>
                <w:color w:val="000000"/>
              </w:rPr>
            </w:pPr>
            <w:r>
              <w:rPr>
                <w:rFonts w:eastAsia="Times New Roman" w:cs="Calibri"/>
                <w:color w:val="000000"/>
              </w:rPr>
              <w:fldChar w:fldCharType="begin">
                <w:ffData>
                  <w:name w:val="Text49"/>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716" w:type="pct"/>
            <w:shd w:val="clear" w:color="auto" w:fill="auto"/>
          </w:tcPr>
          <w:p w14:paraId="1FC9E1F9" w14:textId="77777777" w:rsidR="002F01EA" w:rsidRPr="0069746D" w:rsidRDefault="002F01EA" w:rsidP="005E1D68">
            <w:pPr>
              <w:spacing w:before="40" w:after="40" w:line="360" w:lineRule="auto"/>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377" w:type="pct"/>
            <w:shd w:val="clear" w:color="auto" w:fill="auto"/>
          </w:tcPr>
          <w:p w14:paraId="1FC9E1FA" w14:textId="77777777" w:rsidR="002F01EA" w:rsidRPr="0069746D" w:rsidRDefault="002F01EA" w:rsidP="005E1D68">
            <w:pPr>
              <w:spacing w:before="40" w:after="40" w:line="360" w:lineRule="auto"/>
              <w:jc w:val="right"/>
              <w:rPr>
                <w:rFonts w:eastAsia="Times New Roman" w:cs="Calibri"/>
                <w:color w:val="000000"/>
              </w:rPr>
            </w:pPr>
            <w:r>
              <w:rPr>
                <w:rFonts w:eastAsia="Times New Roman" w:cs="Calibri"/>
                <w:color w:val="000000"/>
              </w:rPr>
              <w:fldChar w:fldCharType="begin">
                <w:ffData>
                  <w:name w:val=""/>
                  <w:enabled/>
                  <w:calcOnExit w:val="0"/>
                  <w:textInput>
                    <w:type w:val="number"/>
                    <w:format w:val="0.0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496" w:type="pct"/>
            <w:shd w:val="clear" w:color="auto" w:fill="FFFFFF"/>
          </w:tcPr>
          <w:p w14:paraId="1FC9E1FB" w14:textId="77777777" w:rsidR="002F01EA" w:rsidRPr="00EF6911" w:rsidRDefault="002F01EA" w:rsidP="005E1D68">
            <w:pPr>
              <w:spacing w:before="40" w:after="40" w:line="360" w:lineRule="auto"/>
              <w:jc w:val="right"/>
              <w:rPr>
                <w:rFonts w:eastAsia="Times New Roman" w:cs="Calibri"/>
                <w:color w:val="1F497D"/>
              </w:rPr>
            </w:pPr>
            <w:r w:rsidRPr="00EF6911">
              <w:rPr>
                <w:rFonts w:eastAsia="Times New Roman" w:cs="Calibri"/>
                <w:color w:val="1F497D"/>
              </w:rPr>
              <w:fldChar w:fldCharType="begin">
                <w:ffData>
                  <w:name w:val="Text73"/>
                  <w:enabled/>
                  <w:calcOnExit w:val="0"/>
                  <w:textInput/>
                </w:ffData>
              </w:fldChar>
            </w:r>
            <w:r w:rsidRPr="00EF6911">
              <w:rPr>
                <w:rFonts w:eastAsia="Times New Roman" w:cs="Calibri"/>
                <w:color w:val="1F497D"/>
              </w:rPr>
              <w:instrText xml:space="preserve"> FORMTEXT </w:instrText>
            </w:r>
            <w:r w:rsidRPr="00EF6911">
              <w:rPr>
                <w:rFonts w:eastAsia="Times New Roman" w:cs="Calibri"/>
                <w:color w:val="1F497D"/>
              </w:rPr>
            </w:r>
            <w:r w:rsidRPr="00EF6911">
              <w:rPr>
                <w:rFonts w:eastAsia="Times New Roman" w:cs="Calibri"/>
                <w:color w:val="1F497D"/>
              </w:rPr>
              <w:fldChar w:fldCharType="separate"/>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sidRPr="00EF6911">
              <w:rPr>
                <w:rFonts w:eastAsia="Times New Roman" w:cs="Calibri"/>
                <w:color w:val="1F497D"/>
              </w:rPr>
              <w:fldChar w:fldCharType="end"/>
            </w:r>
          </w:p>
        </w:tc>
      </w:tr>
      <w:tr w:rsidR="00F878D5" w:rsidRPr="00EF6911" w14:paraId="1FC9E204" w14:textId="77777777" w:rsidTr="00D56FDD">
        <w:tc>
          <w:tcPr>
            <w:tcW w:w="521" w:type="pct"/>
            <w:vMerge/>
            <w:shd w:val="clear" w:color="auto" w:fill="auto"/>
          </w:tcPr>
          <w:p w14:paraId="1FC9E1FD" w14:textId="77777777" w:rsidR="00F878D5" w:rsidRPr="00FA0043" w:rsidRDefault="00F878D5" w:rsidP="00F878D5">
            <w:pPr>
              <w:spacing w:before="40" w:after="40" w:line="240" w:lineRule="auto"/>
              <w:ind w:left="284"/>
              <w:rPr>
                <w:rFonts w:eastAsia="Times New Roman" w:cs="Calibri"/>
                <w:color w:val="000000"/>
                <w:sz w:val="18"/>
                <w:szCs w:val="19"/>
              </w:rPr>
            </w:pPr>
          </w:p>
        </w:tc>
        <w:tc>
          <w:tcPr>
            <w:tcW w:w="1208" w:type="pct"/>
            <w:shd w:val="clear" w:color="auto" w:fill="auto"/>
          </w:tcPr>
          <w:p w14:paraId="1FC9E1FE" w14:textId="77777777" w:rsidR="00F878D5" w:rsidRPr="0069746D" w:rsidRDefault="00F878D5" w:rsidP="00F878D5">
            <w:pPr>
              <w:spacing w:before="40" w:after="40" w:line="360" w:lineRule="auto"/>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1168" w:type="pct"/>
          </w:tcPr>
          <w:p w14:paraId="1FC9E1FF" w14:textId="77777777" w:rsidR="00F878D5" w:rsidRDefault="00F878D5" w:rsidP="00F878D5">
            <w:pPr>
              <w:spacing w:before="40" w:after="40" w:line="360" w:lineRule="auto"/>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514" w:type="pct"/>
          </w:tcPr>
          <w:p w14:paraId="1FC9E200" w14:textId="77777777" w:rsidR="00F878D5" w:rsidRDefault="00F878D5" w:rsidP="00F878D5">
            <w:pPr>
              <w:spacing w:before="40" w:after="40" w:line="360" w:lineRule="auto"/>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716" w:type="pct"/>
            <w:shd w:val="clear" w:color="auto" w:fill="auto"/>
          </w:tcPr>
          <w:p w14:paraId="1FC9E201" w14:textId="77777777" w:rsidR="00F878D5" w:rsidRPr="0069746D" w:rsidRDefault="00F878D5" w:rsidP="00F878D5">
            <w:pPr>
              <w:spacing w:before="40" w:after="40" w:line="360" w:lineRule="auto"/>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377" w:type="pct"/>
            <w:shd w:val="clear" w:color="auto" w:fill="auto"/>
          </w:tcPr>
          <w:p w14:paraId="1FC9E202" w14:textId="77777777" w:rsidR="00F878D5" w:rsidRDefault="00F878D5" w:rsidP="00F878D5">
            <w:pPr>
              <w:spacing w:before="40" w:after="40" w:line="360" w:lineRule="auto"/>
              <w:jc w:val="right"/>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496" w:type="pct"/>
            <w:shd w:val="clear" w:color="auto" w:fill="FFFFFF"/>
          </w:tcPr>
          <w:p w14:paraId="1FC9E203" w14:textId="77777777" w:rsidR="00F878D5" w:rsidRPr="00EF6911" w:rsidRDefault="00F878D5" w:rsidP="00F878D5">
            <w:pPr>
              <w:spacing w:before="40" w:after="40" w:line="360" w:lineRule="auto"/>
              <w:jc w:val="right"/>
              <w:rPr>
                <w:rFonts w:eastAsia="Times New Roman" w:cs="Calibri"/>
                <w:color w:val="1F497D"/>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r>
      <w:tr w:rsidR="00F878D5" w:rsidRPr="00EF6911" w14:paraId="1FC9E20C" w14:textId="77777777" w:rsidTr="00D56FDD">
        <w:tc>
          <w:tcPr>
            <w:tcW w:w="521" w:type="pct"/>
            <w:vMerge/>
            <w:shd w:val="clear" w:color="auto" w:fill="auto"/>
          </w:tcPr>
          <w:p w14:paraId="1FC9E205" w14:textId="77777777" w:rsidR="00F878D5" w:rsidRPr="00FA0043" w:rsidRDefault="00F878D5" w:rsidP="00F878D5">
            <w:pPr>
              <w:spacing w:before="40" w:after="40" w:line="240" w:lineRule="auto"/>
              <w:ind w:left="284"/>
              <w:rPr>
                <w:rFonts w:eastAsia="Times New Roman" w:cs="Calibri"/>
                <w:color w:val="000000"/>
                <w:sz w:val="18"/>
                <w:szCs w:val="19"/>
              </w:rPr>
            </w:pPr>
          </w:p>
        </w:tc>
        <w:tc>
          <w:tcPr>
            <w:tcW w:w="1208" w:type="pct"/>
            <w:shd w:val="clear" w:color="auto" w:fill="auto"/>
          </w:tcPr>
          <w:p w14:paraId="1FC9E206" w14:textId="77777777" w:rsidR="00F878D5" w:rsidRPr="0069746D" w:rsidRDefault="00F878D5" w:rsidP="00F878D5">
            <w:pPr>
              <w:spacing w:before="40" w:after="40" w:line="360" w:lineRule="auto"/>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1168" w:type="pct"/>
          </w:tcPr>
          <w:p w14:paraId="1FC9E207" w14:textId="77777777" w:rsidR="00F878D5" w:rsidRDefault="00F878D5" w:rsidP="00F878D5">
            <w:pPr>
              <w:spacing w:before="40" w:after="40" w:line="360" w:lineRule="auto"/>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514" w:type="pct"/>
          </w:tcPr>
          <w:p w14:paraId="1FC9E208" w14:textId="77777777" w:rsidR="00F878D5" w:rsidRDefault="00F878D5" w:rsidP="00F878D5">
            <w:pPr>
              <w:spacing w:before="40" w:after="40" w:line="360" w:lineRule="auto"/>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716" w:type="pct"/>
            <w:shd w:val="clear" w:color="auto" w:fill="auto"/>
          </w:tcPr>
          <w:p w14:paraId="1FC9E209" w14:textId="77777777" w:rsidR="00F878D5" w:rsidRPr="0069746D" w:rsidRDefault="00F878D5" w:rsidP="00F878D5">
            <w:pPr>
              <w:spacing w:before="40" w:after="40" w:line="360" w:lineRule="auto"/>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377" w:type="pct"/>
            <w:shd w:val="clear" w:color="auto" w:fill="auto"/>
          </w:tcPr>
          <w:p w14:paraId="1FC9E20A" w14:textId="77777777" w:rsidR="00F878D5" w:rsidRDefault="00F878D5" w:rsidP="00F878D5">
            <w:pPr>
              <w:spacing w:before="40" w:after="40" w:line="360" w:lineRule="auto"/>
              <w:jc w:val="right"/>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496" w:type="pct"/>
            <w:shd w:val="clear" w:color="auto" w:fill="FFFFFF"/>
          </w:tcPr>
          <w:p w14:paraId="1FC9E20B" w14:textId="77777777" w:rsidR="00F878D5" w:rsidRPr="00EF6911" w:rsidRDefault="00F878D5" w:rsidP="00F878D5">
            <w:pPr>
              <w:spacing w:before="40" w:after="40" w:line="360" w:lineRule="auto"/>
              <w:jc w:val="right"/>
              <w:rPr>
                <w:rFonts w:eastAsia="Times New Roman" w:cs="Calibri"/>
                <w:color w:val="1F497D"/>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r>
      <w:tr w:rsidR="00F878D5" w:rsidRPr="00EF6911" w14:paraId="1FC9E214" w14:textId="77777777" w:rsidTr="00D56FDD">
        <w:tc>
          <w:tcPr>
            <w:tcW w:w="521" w:type="pct"/>
            <w:vMerge/>
            <w:shd w:val="clear" w:color="auto" w:fill="auto"/>
          </w:tcPr>
          <w:p w14:paraId="1FC9E20D" w14:textId="77777777" w:rsidR="00F878D5" w:rsidRPr="00FA0043" w:rsidRDefault="00F878D5" w:rsidP="00F878D5">
            <w:pPr>
              <w:spacing w:before="40" w:after="40" w:line="240" w:lineRule="auto"/>
              <w:ind w:left="284"/>
              <w:rPr>
                <w:rFonts w:eastAsia="Times New Roman" w:cs="Calibri"/>
                <w:color w:val="000000"/>
                <w:sz w:val="18"/>
                <w:szCs w:val="19"/>
              </w:rPr>
            </w:pPr>
          </w:p>
        </w:tc>
        <w:tc>
          <w:tcPr>
            <w:tcW w:w="1208" w:type="pct"/>
            <w:shd w:val="clear" w:color="auto" w:fill="auto"/>
          </w:tcPr>
          <w:p w14:paraId="1FC9E20E" w14:textId="77777777" w:rsidR="00F878D5" w:rsidRPr="0069746D" w:rsidRDefault="00F878D5" w:rsidP="00F878D5">
            <w:pPr>
              <w:spacing w:before="40" w:after="40" w:line="360" w:lineRule="auto"/>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1168" w:type="pct"/>
          </w:tcPr>
          <w:p w14:paraId="1FC9E20F" w14:textId="77777777" w:rsidR="00F878D5" w:rsidRDefault="00F878D5" w:rsidP="00F878D5">
            <w:pPr>
              <w:spacing w:before="40" w:after="40" w:line="360" w:lineRule="auto"/>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514" w:type="pct"/>
          </w:tcPr>
          <w:p w14:paraId="1FC9E210" w14:textId="77777777" w:rsidR="00F878D5" w:rsidRDefault="00F878D5" w:rsidP="00F878D5">
            <w:pPr>
              <w:spacing w:before="40" w:after="40" w:line="360" w:lineRule="auto"/>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716" w:type="pct"/>
            <w:shd w:val="clear" w:color="auto" w:fill="auto"/>
          </w:tcPr>
          <w:p w14:paraId="1FC9E211" w14:textId="77777777" w:rsidR="00F878D5" w:rsidRPr="0069746D" w:rsidRDefault="00F878D5" w:rsidP="00F878D5">
            <w:pPr>
              <w:spacing w:before="40" w:after="40" w:line="360" w:lineRule="auto"/>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377" w:type="pct"/>
            <w:shd w:val="clear" w:color="auto" w:fill="auto"/>
          </w:tcPr>
          <w:p w14:paraId="1FC9E212" w14:textId="77777777" w:rsidR="00F878D5" w:rsidRDefault="00F878D5" w:rsidP="00F878D5">
            <w:pPr>
              <w:spacing w:before="40" w:after="40" w:line="360" w:lineRule="auto"/>
              <w:jc w:val="right"/>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496" w:type="pct"/>
            <w:shd w:val="clear" w:color="auto" w:fill="FFFFFF"/>
          </w:tcPr>
          <w:p w14:paraId="1FC9E213" w14:textId="77777777" w:rsidR="00F878D5" w:rsidRPr="00EF6911" w:rsidRDefault="00F878D5" w:rsidP="00F878D5">
            <w:pPr>
              <w:spacing w:before="40" w:after="40" w:line="360" w:lineRule="auto"/>
              <w:jc w:val="right"/>
              <w:rPr>
                <w:rFonts w:eastAsia="Times New Roman" w:cs="Calibri"/>
                <w:color w:val="1F497D"/>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r>
      <w:tr w:rsidR="00F878D5" w:rsidRPr="00EF6911" w14:paraId="1FC9E21C" w14:textId="77777777" w:rsidTr="00D56FDD">
        <w:tc>
          <w:tcPr>
            <w:tcW w:w="521" w:type="pct"/>
            <w:vMerge/>
            <w:shd w:val="clear" w:color="auto" w:fill="auto"/>
          </w:tcPr>
          <w:p w14:paraId="1FC9E215" w14:textId="77777777" w:rsidR="00F878D5" w:rsidRPr="00FA0043" w:rsidRDefault="00F878D5" w:rsidP="00F878D5">
            <w:pPr>
              <w:spacing w:before="40" w:after="40" w:line="240" w:lineRule="auto"/>
              <w:ind w:left="284"/>
              <w:rPr>
                <w:rFonts w:eastAsia="Times New Roman" w:cs="Calibri"/>
                <w:color w:val="000000"/>
                <w:sz w:val="18"/>
                <w:szCs w:val="19"/>
              </w:rPr>
            </w:pPr>
          </w:p>
        </w:tc>
        <w:tc>
          <w:tcPr>
            <w:tcW w:w="1208" w:type="pct"/>
            <w:shd w:val="clear" w:color="auto" w:fill="auto"/>
          </w:tcPr>
          <w:p w14:paraId="1FC9E216" w14:textId="77777777" w:rsidR="00F878D5" w:rsidRPr="0069746D" w:rsidRDefault="00F878D5" w:rsidP="005E1D68">
            <w:pPr>
              <w:spacing w:before="40" w:after="40" w:line="360" w:lineRule="auto"/>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1168" w:type="pct"/>
          </w:tcPr>
          <w:p w14:paraId="1FC9E217" w14:textId="77777777" w:rsidR="00F878D5" w:rsidRPr="0069746D"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514" w:type="pct"/>
          </w:tcPr>
          <w:p w14:paraId="1FC9E218" w14:textId="77777777" w:rsidR="00F878D5" w:rsidRPr="0069746D"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9"/>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716" w:type="pct"/>
            <w:shd w:val="clear" w:color="auto" w:fill="auto"/>
          </w:tcPr>
          <w:p w14:paraId="1FC9E219" w14:textId="77777777" w:rsidR="00F878D5" w:rsidRPr="0069746D" w:rsidRDefault="00F878D5" w:rsidP="005E1D68">
            <w:pPr>
              <w:spacing w:before="40" w:after="40" w:line="360" w:lineRule="auto"/>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377" w:type="pct"/>
            <w:shd w:val="clear" w:color="auto" w:fill="auto"/>
          </w:tcPr>
          <w:p w14:paraId="1FC9E21A" w14:textId="77777777" w:rsidR="00F878D5" w:rsidRPr="0069746D" w:rsidRDefault="00F878D5" w:rsidP="005E1D68">
            <w:pPr>
              <w:spacing w:before="40" w:after="40" w:line="360" w:lineRule="auto"/>
              <w:jc w:val="right"/>
              <w:rPr>
                <w:rFonts w:eastAsia="Times New Roman" w:cs="Calibri"/>
                <w:color w:val="000000"/>
              </w:rPr>
            </w:pPr>
            <w:r>
              <w:rPr>
                <w:rFonts w:eastAsia="Times New Roman" w:cs="Calibri"/>
                <w:color w:val="000000"/>
              </w:rPr>
              <w:fldChar w:fldCharType="begin">
                <w:ffData>
                  <w:name w:val=""/>
                  <w:enabled/>
                  <w:calcOnExit w:val="0"/>
                  <w:textInput>
                    <w:type w:val="number"/>
                    <w:format w:val="0.0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496" w:type="pct"/>
            <w:shd w:val="clear" w:color="auto" w:fill="FFFFFF"/>
          </w:tcPr>
          <w:p w14:paraId="1FC9E21B" w14:textId="77777777" w:rsidR="00F878D5" w:rsidRPr="00EF6911" w:rsidRDefault="00F878D5" w:rsidP="005E1D68">
            <w:pPr>
              <w:spacing w:before="40" w:after="40" w:line="360" w:lineRule="auto"/>
              <w:jc w:val="right"/>
              <w:rPr>
                <w:rFonts w:eastAsia="Times New Roman" w:cs="Calibri"/>
                <w:color w:val="1F497D"/>
              </w:rPr>
            </w:pPr>
            <w:r w:rsidRPr="00EF6911">
              <w:rPr>
                <w:rFonts w:eastAsia="Times New Roman" w:cs="Calibri"/>
                <w:color w:val="1F497D"/>
              </w:rPr>
              <w:fldChar w:fldCharType="begin">
                <w:ffData>
                  <w:name w:val="Text73"/>
                  <w:enabled/>
                  <w:calcOnExit w:val="0"/>
                  <w:textInput/>
                </w:ffData>
              </w:fldChar>
            </w:r>
            <w:r w:rsidRPr="00EF6911">
              <w:rPr>
                <w:rFonts w:eastAsia="Times New Roman" w:cs="Calibri"/>
                <w:color w:val="1F497D"/>
              </w:rPr>
              <w:instrText xml:space="preserve"> FORMTEXT </w:instrText>
            </w:r>
            <w:r w:rsidRPr="00EF6911">
              <w:rPr>
                <w:rFonts w:eastAsia="Times New Roman" w:cs="Calibri"/>
                <w:color w:val="1F497D"/>
              </w:rPr>
            </w:r>
            <w:r w:rsidRPr="00EF6911">
              <w:rPr>
                <w:rFonts w:eastAsia="Times New Roman" w:cs="Calibri"/>
                <w:color w:val="1F497D"/>
              </w:rPr>
              <w:fldChar w:fldCharType="separate"/>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sidRPr="00EF6911">
              <w:rPr>
                <w:rFonts w:eastAsia="Times New Roman" w:cs="Calibri"/>
                <w:color w:val="1F497D"/>
              </w:rPr>
              <w:fldChar w:fldCharType="end"/>
            </w:r>
          </w:p>
        </w:tc>
      </w:tr>
      <w:tr w:rsidR="00F878D5" w:rsidRPr="00EF6911" w14:paraId="1FC9E224" w14:textId="77777777" w:rsidTr="00D56FDD">
        <w:tc>
          <w:tcPr>
            <w:tcW w:w="521" w:type="pct"/>
            <w:vMerge/>
            <w:shd w:val="clear" w:color="auto" w:fill="auto"/>
          </w:tcPr>
          <w:p w14:paraId="1FC9E21D" w14:textId="77777777" w:rsidR="00F878D5" w:rsidRPr="00FA0043" w:rsidRDefault="00F878D5" w:rsidP="00F878D5">
            <w:pPr>
              <w:spacing w:before="40" w:after="40" w:line="240" w:lineRule="auto"/>
              <w:ind w:left="284"/>
              <w:rPr>
                <w:rFonts w:eastAsia="Times New Roman" w:cs="Calibri"/>
                <w:color w:val="000000"/>
                <w:sz w:val="18"/>
                <w:szCs w:val="19"/>
              </w:rPr>
            </w:pPr>
          </w:p>
        </w:tc>
        <w:tc>
          <w:tcPr>
            <w:tcW w:w="1208" w:type="pct"/>
            <w:shd w:val="clear" w:color="auto" w:fill="auto"/>
          </w:tcPr>
          <w:p w14:paraId="1FC9E21E" w14:textId="77777777" w:rsidR="00F878D5" w:rsidRPr="0069746D" w:rsidRDefault="00F878D5" w:rsidP="005E1D68">
            <w:pPr>
              <w:spacing w:before="40" w:after="40" w:line="360" w:lineRule="auto"/>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1168" w:type="pct"/>
          </w:tcPr>
          <w:p w14:paraId="1FC9E21F" w14:textId="77777777" w:rsidR="00F878D5" w:rsidRPr="0069746D"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514" w:type="pct"/>
          </w:tcPr>
          <w:p w14:paraId="1FC9E220" w14:textId="77777777" w:rsidR="00F878D5" w:rsidRPr="0069746D"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9"/>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716" w:type="pct"/>
            <w:shd w:val="clear" w:color="auto" w:fill="auto"/>
          </w:tcPr>
          <w:p w14:paraId="1FC9E221" w14:textId="77777777" w:rsidR="00F878D5" w:rsidRPr="0069746D" w:rsidRDefault="00F878D5" w:rsidP="005E1D68">
            <w:pPr>
              <w:spacing w:before="40" w:after="40" w:line="360" w:lineRule="auto"/>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377" w:type="pct"/>
            <w:shd w:val="clear" w:color="auto" w:fill="auto"/>
          </w:tcPr>
          <w:p w14:paraId="1FC9E222" w14:textId="77777777" w:rsidR="00F878D5" w:rsidRPr="0069746D" w:rsidRDefault="00F878D5" w:rsidP="005E1D68">
            <w:pPr>
              <w:spacing w:before="40" w:after="40" w:line="360" w:lineRule="auto"/>
              <w:jc w:val="right"/>
              <w:rPr>
                <w:rFonts w:eastAsia="Times New Roman" w:cs="Calibri"/>
                <w:color w:val="000000"/>
              </w:rPr>
            </w:pPr>
            <w:r>
              <w:rPr>
                <w:rFonts w:eastAsia="Times New Roman" w:cs="Calibri"/>
                <w:color w:val="000000"/>
              </w:rPr>
              <w:fldChar w:fldCharType="begin">
                <w:ffData>
                  <w:name w:val=""/>
                  <w:enabled/>
                  <w:calcOnExit w:val="0"/>
                  <w:textInput>
                    <w:type w:val="number"/>
                    <w:format w:val="0.0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496" w:type="pct"/>
            <w:shd w:val="clear" w:color="auto" w:fill="FFFFFF"/>
          </w:tcPr>
          <w:p w14:paraId="1FC9E223" w14:textId="77777777" w:rsidR="00F878D5" w:rsidRPr="00EF6911" w:rsidRDefault="00F878D5" w:rsidP="005E1D68">
            <w:pPr>
              <w:spacing w:before="40" w:after="40" w:line="360" w:lineRule="auto"/>
              <w:jc w:val="right"/>
              <w:rPr>
                <w:rFonts w:eastAsia="Times New Roman" w:cs="Calibri"/>
                <w:color w:val="1F497D"/>
              </w:rPr>
            </w:pPr>
            <w:r w:rsidRPr="00EF6911">
              <w:rPr>
                <w:rFonts w:eastAsia="Times New Roman" w:cs="Calibri"/>
                <w:color w:val="1F497D"/>
              </w:rPr>
              <w:fldChar w:fldCharType="begin">
                <w:ffData>
                  <w:name w:val="Text73"/>
                  <w:enabled/>
                  <w:calcOnExit w:val="0"/>
                  <w:textInput/>
                </w:ffData>
              </w:fldChar>
            </w:r>
            <w:r w:rsidRPr="00EF6911">
              <w:rPr>
                <w:rFonts w:eastAsia="Times New Roman" w:cs="Calibri"/>
                <w:color w:val="1F497D"/>
              </w:rPr>
              <w:instrText xml:space="preserve"> FORMTEXT </w:instrText>
            </w:r>
            <w:r w:rsidRPr="00EF6911">
              <w:rPr>
                <w:rFonts w:eastAsia="Times New Roman" w:cs="Calibri"/>
                <w:color w:val="1F497D"/>
              </w:rPr>
            </w:r>
            <w:r w:rsidRPr="00EF6911">
              <w:rPr>
                <w:rFonts w:eastAsia="Times New Roman" w:cs="Calibri"/>
                <w:color w:val="1F497D"/>
              </w:rPr>
              <w:fldChar w:fldCharType="separate"/>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sidRPr="00EF6911">
              <w:rPr>
                <w:rFonts w:eastAsia="Times New Roman" w:cs="Calibri"/>
                <w:color w:val="1F497D"/>
              </w:rPr>
              <w:fldChar w:fldCharType="end"/>
            </w:r>
          </w:p>
        </w:tc>
      </w:tr>
      <w:tr w:rsidR="00F878D5" w:rsidRPr="00EF6911" w14:paraId="1FC9E22C" w14:textId="77777777" w:rsidTr="00D56FDD">
        <w:tc>
          <w:tcPr>
            <w:tcW w:w="521" w:type="pct"/>
            <w:vMerge/>
            <w:shd w:val="clear" w:color="auto" w:fill="auto"/>
          </w:tcPr>
          <w:p w14:paraId="1FC9E225" w14:textId="77777777" w:rsidR="00F878D5" w:rsidRPr="0075422E" w:rsidRDefault="00F878D5" w:rsidP="00F878D5">
            <w:pPr>
              <w:spacing w:before="40" w:after="40" w:line="240" w:lineRule="auto"/>
              <w:rPr>
                <w:rFonts w:eastAsia="Times New Roman" w:cs="Calibri"/>
                <w:b/>
                <w:color w:val="808080"/>
                <w:sz w:val="18"/>
                <w:szCs w:val="19"/>
              </w:rPr>
            </w:pPr>
          </w:p>
        </w:tc>
        <w:tc>
          <w:tcPr>
            <w:tcW w:w="1208" w:type="pct"/>
            <w:shd w:val="clear" w:color="auto" w:fill="auto"/>
          </w:tcPr>
          <w:p w14:paraId="1FC9E226" w14:textId="77777777" w:rsidR="00F878D5" w:rsidRDefault="00F878D5" w:rsidP="005E1D68">
            <w:pPr>
              <w:spacing w:before="40" w:after="40" w:line="360" w:lineRule="auto"/>
              <w:rPr>
                <w:rFonts w:eastAsia="Times New Roman" w:cs="Calibri"/>
                <w:color w:val="000000"/>
              </w:rPr>
            </w:pPr>
            <w:r w:rsidRPr="0069746D">
              <w:rPr>
                <w:rFonts w:eastAsia="Times New Roman" w:cs="Calibri"/>
                <w:color w:val="000000"/>
              </w:rPr>
              <w:fldChar w:fldCharType="begin">
                <w:ffData>
                  <w:name w:val="Text35"/>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1168" w:type="pct"/>
          </w:tcPr>
          <w:p w14:paraId="1FC9E227" w14:textId="77777777" w:rsidR="00F878D5" w:rsidRPr="0069746D"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514" w:type="pct"/>
          </w:tcPr>
          <w:p w14:paraId="1FC9E228" w14:textId="77777777" w:rsidR="00F878D5" w:rsidRPr="0069746D"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9"/>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716" w:type="pct"/>
            <w:shd w:val="clear" w:color="auto" w:fill="auto"/>
          </w:tcPr>
          <w:p w14:paraId="1FC9E229" w14:textId="77777777" w:rsidR="00F878D5" w:rsidRDefault="00F878D5" w:rsidP="005E1D68">
            <w:pPr>
              <w:spacing w:before="40" w:after="40" w:line="360" w:lineRule="auto"/>
              <w:rPr>
                <w:rFonts w:eastAsia="Times New Roman" w:cs="Calibri"/>
                <w:color w:val="000000"/>
              </w:rPr>
            </w:pPr>
            <w:r w:rsidRPr="0069746D">
              <w:rPr>
                <w:rFonts w:eastAsia="Times New Roman" w:cs="Calibri"/>
                <w:color w:val="000000"/>
              </w:rPr>
              <w:fldChar w:fldCharType="begin">
                <w:ffData>
                  <w:name w:val="Text36"/>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sidRPr="0069746D">
              <w:rPr>
                <w:rFonts w:eastAsia="Times New Roman" w:cs="Calibri"/>
                <w:color w:val="000000"/>
              </w:rPr>
              <w:fldChar w:fldCharType="end"/>
            </w:r>
          </w:p>
        </w:tc>
        <w:tc>
          <w:tcPr>
            <w:tcW w:w="377" w:type="pct"/>
            <w:shd w:val="clear" w:color="auto" w:fill="auto"/>
          </w:tcPr>
          <w:p w14:paraId="1FC9E22A" w14:textId="77777777" w:rsidR="00F878D5" w:rsidRPr="0069746D" w:rsidRDefault="00F878D5" w:rsidP="005E1D68">
            <w:pPr>
              <w:spacing w:before="40" w:after="40" w:line="360" w:lineRule="auto"/>
              <w:jc w:val="right"/>
              <w:rPr>
                <w:rFonts w:eastAsia="Times New Roman" w:cs="Calibri"/>
                <w:color w:val="000000"/>
              </w:rPr>
            </w:pPr>
            <w:r>
              <w:rPr>
                <w:rFonts w:eastAsia="Times New Roman" w:cs="Calibri"/>
                <w:color w:val="000000"/>
              </w:rPr>
              <w:fldChar w:fldCharType="begin">
                <w:ffData>
                  <w:name w:val="Text82"/>
                  <w:enabled/>
                  <w:calcOnExit w:val="0"/>
                  <w:textInput>
                    <w:type w:val="number"/>
                    <w:format w:val="0.0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496" w:type="pct"/>
            <w:shd w:val="clear" w:color="auto" w:fill="FFFFFF"/>
          </w:tcPr>
          <w:p w14:paraId="1FC9E22B" w14:textId="77777777" w:rsidR="00F878D5" w:rsidRPr="00EF6911" w:rsidRDefault="00F878D5" w:rsidP="005E1D68">
            <w:pPr>
              <w:spacing w:before="40" w:after="40" w:line="360" w:lineRule="auto"/>
              <w:jc w:val="right"/>
              <w:rPr>
                <w:rFonts w:eastAsia="Times New Roman" w:cs="Calibri"/>
                <w:color w:val="1F497D"/>
              </w:rPr>
            </w:pPr>
            <w:r w:rsidRPr="00EF6911">
              <w:rPr>
                <w:rFonts w:eastAsia="Times New Roman" w:cs="Calibri"/>
                <w:color w:val="1F497D"/>
              </w:rPr>
              <w:fldChar w:fldCharType="begin">
                <w:ffData>
                  <w:name w:val="Text73"/>
                  <w:enabled/>
                  <w:calcOnExit w:val="0"/>
                  <w:textInput/>
                </w:ffData>
              </w:fldChar>
            </w:r>
            <w:r w:rsidRPr="00EF6911">
              <w:rPr>
                <w:rFonts w:eastAsia="Times New Roman" w:cs="Calibri"/>
                <w:color w:val="1F497D"/>
              </w:rPr>
              <w:instrText xml:space="preserve"> FORMTEXT </w:instrText>
            </w:r>
            <w:r w:rsidRPr="00EF6911">
              <w:rPr>
                <w:rFonts w:eastAsia="Times New Roman" w:cs="Calibri"/>
                <w:color w:val="1F497D"/>
              </w:rPr>
            </w:r>
            <w:r w:rsidRPr="00EF6911">
              <w:rPr>
                <w:rFonts w:eastAsia="Times New Roman" w:cs="Calibri"/>
                <w:color w:val="1F497D"/>
              </w:rPr>
              <w:fldChar w:fldCharType="separate"/>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sidRPr="00EF6911">
              <w:rPr>
                <w:rFonts w:eastAsia="Times New Roman" w:cs="Calibri"/>
                <w:color w:val="1F497D"/>
              </w:rPr>
              <w:fldChar w:fldCharType="end"/>
            </w:r>
          </w:p>
        </w:tc>
      </w:tr>
      <w:tr w:rsidR="002F01EA" w:rsidRPr="00EF6911" w14:paraId="1FC9E231" w14:textId="77777777" w:rsidTr="00D56FDD">
        <w:tc>
          <w:tcPr>
            <w:tcW w:w="521" w:type="pct"/>
            <w:vMerge/>
            <w:shd w:val="clear" w:color="auto" w:fill="auto"/>
          </w:tcPr>
          <w:p w14:paraId="1FC9E22D" w14:textId="77777777" w:rsidR="002F01EA" w:rsidRPr="0075422E" w:rsidRDefault="002F01EA" w:rsidP="00D56FDD">
            <w:pPr>
              <w:spacing w:before="40" w:after="40" w:line="240" w:lineRule="auto"/>
              <w:rPr>
                <w:rFonts w:eastAsia="Times New Roman" w:cs="Calibri"/>
                <w:b/>
                <w:color w:val="808080"/>
                <w:sz w:val="18"/>
                <w:szCs w:val="19"/>
              </w:rPr>
            </w:pPr>
          </w:p>
        </w:tc>
        <w:tc>
          <w:tcPr>
            <w:tcW w:w="3606" w:type="pct"/>
            <w:gridSpan w:val="4"/>
            <w:shd w:val="clear" w:color="auto" w:fill="FFFFFF"/>
          </w:tcPr>
          <w:p w14:paraId="1FC9E22E" w14:textId="77777777" w:rsidR="002F01EA" w:rsidRPr="006402AC" w:rsidRDefault="002F01EA" w:rsidP="00D56FDD">
            <w:pPr>
              <w:spacing w:before="40" w:after="40" w:line="240" w:lineRule="auto"/>
              <w:jc w:val="right"/>
              <w:rPr>
                <w:rFonts w:eastAsia="Times New Roman" w:cs="Calibri"/>
              </w:rPr>
            </w:pPr>
            <w:r w:rsidRPr="006402AC">
              <w:rPr>
                <w:rFonts w:eastAsia="Times New Roman" w:cs="Calibri"/>
              </w:rPr>
              <w:t xml:space="preserve">Subtotal hours </w:t>
            </w:r>
          </w:p>
        </w:tc>
        <w:tc>
          <w:tcPr>
            <w:tcW w:w="377" w:type="pct"/>
            <w:shd w:val="clear" w:color="auto" w:fill="FFFFFF"/>
            <w:vAlign w:val="center"/>
          </w:tcPr>
          <w:p w14:paraId="1FC9E22F" w14:textId="77777777" w:rsidR="002F01EA" w:rsidRPr="00E83033" w:rsidRDefault="002F01EA" w:rsidP="00D56FDD">
            <w:pPr>
              <w:pStyle w:val="ListParagraph"/>
              <w:ind w:left="0"/>
              <w:contextualSpacing w:val="0"/>
              <w:jc w:val="right"/>
              <w:rPr>
                <w:rFonts w:ascii="Calibri" w:hAnsi="Calibri" w:cs="Calibri"/>
                <w:b/>
                <w:color w:val="000000"/>
                <w:sz w:val="22"/>
                <w:szCs w:val="22"/>
              </w:rPr>
            </w:pPr>
            <w:r w:rsidRPr="00E83033">
              <w:rPr>
                <w:rFonts w:ascii="Calibri" w:hAnsi="Calibri" w:cs="Calibri"/>
                <w:b/>
                <w:color w:val="000000"/>
                <w:sz w:val="22"/>
                <w:szCs w:val="22"/>
              </w:rPr>
              <w:fldChar w:fldCharType="begin">
                <w:ffData>
                  <w:name w:val="Text76"/>
                  <w:enabled/>
                  <w:calcOnExit w:val="0"/>
                  <w:textInput>
                    <w:type w:val="number"/>
                    <w:format w:val="0.00"/>
                  </w:textInput>
                </w:ffData>
              </w:fldChar>
            </w:r>
            <w:r w:rsidRPr="00E83033">
              <w:rPr>
                <w:rFonts w:ascii="Calibri" w:hAnsi="Calibri" w:cs="Calibri"/>
                <w:b/>
                <w:color w:val="000000"/>
                <w:sz w:val="22"/>
                <w:szCs w:val="22"/>
              </w:rPr>
              <w:instrText xml:space="preserve"> FORMTEXT </w:instrText>
            </w:r>
            <w:r w:rsidRPr="00E83033">
              <w:rPr>
                <w:rFonts w:ascii="Calibri" w:hAnsi="Calibri" w:cs="Calibri"/>
                <w:b/>
                <w:color w:val="000000"/>
                <w:sz w:val="22"/>
                <w:szCs w:val="22"/>
              </w:rPr>
            </w:r>
            <w:r w:rsidRPr="00E83033">
              <w:rPr>
                <w:rFonts w:ascii="Calibri" w:hAnsi="Calibri" w:cs="Calibri"/>
                <w:b/>
                <w:color w:val="000000"/>
                <w:sz w:val="22"/>
                <w:szCs w:val="22"/>
              </w:rPr>
              <w:fldChar w:fldCharType="separate"/>
            </w:r>
            <w:r>
              <w:rPr>
                <w:rFonts w:ascii="Calibri" w:hAnsi="Calibri" w:cs="Calibri"/>
                <w:b/>
                <w:color w:val="000000"/>
                <w:sz w:val="22"/>
                <w:szCs w:val="22"/>
              </w:rPr>
              <w:t> </w:t>
            </w:r>
            <w:r>
              <w:rPr>
                <w:rFonts w:ascii="Calibri" w:hAnsi="Calibri" w:cs="Calibri"/>
                <w:b/>
                <w:color w:val="000000"/>
                <w:sz w:val="22"/>
                <w:szCs w:val="22"/>
              </w:rPr>
              <w:t> </w:t>
            </w:r>
            <w:r>
              <w:rPr>
                <w:rFonts w:ascii="Calibri" w:hAnsi="Calibri" w:cs="Calibri"/>
                <w:b/>
                <w:color w:val="000000"/>
                <w:sz w:val="22"/>
                <w:szCs w:val="22"/>
              </w:rPr>
              <w:t> </w:t>
            </w:r>
            <w:r>
              <w:rPr>
                <w:rFonts w:ascii="Calibri" w:hAnsi="Calibri" w:cs="Calibri"/>
                <w:b/>
                <w:color w:val="000000"/>
                <w:sz w:val="22"/>
                <w:szCs w:val="22"/>
              </w:rPr>
              <w:t> </w:t>
            </w:r>
            <w:r>
              <w:rPr>
                <w:rFonts w:ascii="Calibri" w:hAnsi="Calibri" w:cs="Calibri"/>
                <w:b/>
                <w:color w:val="000000"/>
                <w:sz w:val="22"/>
                <w:szCs w:val="22"/>
              </w:rPr>
              <w:t> </w:t>
            </w:r>
            <w:r w:rsidRPr="00E83033">
              <w:rPr>
                <w:rFonts w:ascii="Calibri" w:hAnsi="Calibri" w:cs="Calibri"/>
                <w:b/>
                <w:color w:val="000000"/>
                <w:sz w:val="22"/>
                <w:szCs w:val="22"/>
              </w:rPr>
              <w:fldChar w:fldCharType="end"/>
            </w:r>
          </w:p>
        </w:tc>
        <w:tc>
          <w:tcPr>
            <w:tcW w:w="496" w:type="pct"/>
            <w:shd w:val="clear" w:color="auto" w:fill="FFFFFF"/>
          </w:tcPr>
          <w:p w14:paraId="1FC9E230" w14:textId="77777777" w:rsidR="002F01EA" w:rsidRPr="00E83033" w:rsidRDefault="002F01EA" w:rsidP="00D56FDD">
            <w:pPr>
              <w:spacing w:before="40" w:after="40" w:line="240" w:lineRule="auto"/>
              <w:jc w:val="right"/>
              <w:rPr>
                <w:rFonts w:eastAsia="Times New Roman" w:cs="Calibri"/>
                <w:b/>
                <w:color w:val="1F497D"/>
              </w:rPr>
            </w:pPr>
            <w:r w:rsidRPr="00E83033">
              <w:rPr>
                <w:rFonts w:eastAsia="Times New Roman" w:cs="Calibri"/>
                <w:b/>
                <w:color w:val="1F497D"/>
              </w:rPr>
              <w:fldChar w:fldCharType="begin">
                <w:ffData>
                  <w:name w:val="Text64"/>
                  <w:enabled/>
                  <w:calcOnExit w:val="0"/>
                  <w:textInput/>
                </w:ffData>
              </w:fldChar>
            </w:r>
            <w:r w:rsidRPr="00E83033">
              <w:rPr>
                <w:rFonts w:eastAsia="Times New Roman" w:cs="Calibri"/>
                <w:b/>
                <w:color w:val="1F497D"/>
              </w:rPr>
              <w:instrText xml:space="preserve"> FORMTEXT </w:instrText>
            </w:r>
            <w:r w:rsidRPr="00E83033">
              <w:rPr>
                <w:rFonts w:eastAsia="Times New Roman" w:cs="Calibri"/>
                <w:b/>
                <w:color w:val="1F497D"/>
              </w:rPr>
            </w:r>
            <w:r w:rsidRPr="00E83033">
              <w:rPr>
                <w:rFonts w:eastAsia="Times New Roman" w:cs="Calibri"/>
                <w:b/>
                <w:color w:val="1F497D"/>
              </w:rPr>
              <w:fldChar w:fldCharType="separate"/>
            </w:r>
            <w:r>
              <w:rPr>
                <w:rFonts w:eastAsia="Times New Roman" w:cs="Calibri"/>
                <w:b/>
                <w:color w:val="1F497D"/>
              </w:rPr>
              <w:t> </w:t>
            </w:r>
            <w:r>
              <w:rPr>
                <w:rFonts w:eastAsia="Times New Roman" w:cs="Calibri"/>
                <w:b/>
                <w:color w:val="1F497D"/>
              </w:rPr>
              <w:t> </w:t>
            </w:r>
            <w:r>
              <w:rPr>
                <w:rFonts w:eastAsia="Times New Roman" w:cs="Calibri"/>
                <w:b/>
                <w:color w:val="1F497D"/>
              </w:rPr>
              <w:t> </w:t>
            </w:r>
            <w:r>
              <w:rPr>
                <w:rFonts w:eastAsia="Times New Roman" w:cs="Calibri"/>
                <w:b/>
                <w:color w:val="1F497D"/>
              </w:rPr>
              <w:t> </w:t>
            </w:r>
            <w:r>
              <w:rPr>
                <w:rFonts w:eastAsia="Times New Roman" w:cs="Calibri"/>
                <w:b/>
                <w:color w:val="1F497D"/>
              </w:rPr>
              <w:t> </w:t>
            </w:r>
            <w:r w:rsidRPr="00E83033">
              <w:rPr>
                <w:rFonts w:eastAsia="Times New Roman" w:cs="Calibri"/>
                <w:b/>
                <w:color w:val="1F497D"/>
              </w:rPr>
              <w:fldChar w:fldCharType="end"/>
            </w:r>
          </w:p>
        </w:tc>
      </w:tr>
    </w:tbl>
    <w:p w14:paraId="1FC9E232" w14:textId="77777777" w:rsidR="00D56FDD" w:rsidRDefault="00D56FDD" w:rsidP="00D56FDD">
      <w:pPr>
        <w:spacing w:before="120" w:after="120" w:line="240" w:lineRule="auto"/>
        <w:rPr>
          <w:b/>
        </w:rPr>
      </w:pPr>
    </w:p>
    <w:p w14:paraId="1FC9E233" w14:textId="77777777" w:rsidR="00F878D5" w:rsidRDefault="00F878D5" w:rsidP="00D56FDD">
      <w:pPr>
        <w:spacing w:before="120" w:after="120" w:line="240" w:lineRule="auto"/>
        <w:rPr>
          <w:b/>
        </w:rPr>
      </w:pPr>
    </w:p>
    <w:p w14:paraId="1FC9E234" w14:textId="77777777" w:rsidR="00D56FDD" w:rsidRDefault="00D56FDD" w:rsidP="005E1D68">
      <w:pPr>
        <w:spacing w:before="120" w:after="120" w:line="240" w:lineRule="auto"/>
        <w:ind w:right="536"/>
      </w:pPr>
      <w:r>
        <w:rPr>
          <w:b/>
        </w:rPr>
        <w:t xml:space="preserve">5.6 </w:t>
      </w:r>
      <w:r>
        <w:t xml:space="preserve"> </w:t>
      </w:r>
      <w:r>
        <w:fldChar w:fldCharType="begin">
          <w:ffData>
            <w:name w:val="Check37"/>
            <w:enabled/>
            <w:calcOnExit w:val="0"/>
            <w:checkBox>
              <w:sizeAuto/>
              <w:default w:val="0"/>
            </w:checkBox>
          </w:ffData>
        </w:fldChar>
      </w:r>
      <w:r>
        <w:instrText xml:space="preserve"> FORMCHECKBOX </w:instrText>
      </w:r>
      <w:r w:rsidR="00FE4966">
        <w:fldChar w:fldCharType="separate"/>
      </w:r>
      <w:r>
        <w:fldChar w:fldCharType="end"/>
      </w:r>
      <w:r>
        <w:t xml:space="preserve"> I have undertaken </w:t>
      </w:r>
      <w:r w:rsidRPr="0063232E">
        <w:rPr>
          <w:b/>
          <w:bCs/>
        </w:rPr>
        <w:t xml:space="preserve">mediator </w:t>
      </w:r>
      <w:r>
        <w:rPr>
          <w:b/>
          <w:bCs/>
        </w:rPr>
        <w:t>supervision</w:t>
      </w:r>
      <w:r>
        <w:t xml:space="preserve"> in the last 2 years.</w:t>
      </w:r>
    </w:p>
    <w:tbl>
      <w:tblPr>
        <w:tblW w:w="45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4"/>
        <w:gridCol w:w="8764"/>
        <w:gridCol w:w="2125"/>
        <w:gridCol w:w="1133"/>
        <w:gridCol w:w="1422"/>
      </w:tblGrid>
      <w:tr w:rsidR="00F878D5" w:rsidRPr="005E1D68" w14:paraId="1FC9E23A" w14:textId="77777777" w:rsidTr="00F878D5">
        <w:trPr>
          <w:tblHeader/>
        </w:trPr>
        <w:tc>
          <w:tcPr>
            <w:tcW w:w="527" w:type="pct"/>
            <w:shd w:val="clear" w:color="auto" w:fill="auto"/>
            <w:vAlign w:val="center"/>
          </w:tcPr>
          <w:p w14:paraId="1FC9E235" w14:textId="77777777" w:rsidR="00F878D5" w:rsidRPr="009579BF" w:rsidRDefault="00F878D5" w:rsidP="005E1D68">
            <w:pPr>
              <w:spacing w:before="120" w:after="120" w:line="240" w:lineRule="auto"/>
              <w:jc w:val="center"/>
              <w:rPr>
                <w:rFonts w:eastAsia="Times New Roman" w:cs="Calibri"/>
                <w:b/>
                <w:bCs/>
                <w:sz w:val="20"/>
                <w:szCs w:val="20"/>
              </w:rPr>
            </w:pPr>
            <w:r w:rsidRPr="009579BF">
              <w:rPr>
                <w:rFonts w:eastAsia="Times New Roman" w:cs="Calibri"/>
                <w:b/>
                <w:bCs/>
                <w:sz w:val="20"/>
                <w:szCs w:val="20"/>
              </w:rPr>
              <w:t>NMAS category</w:t>
            </w:r>
          </w:p>
        </w:tc>
        <w:tc>
          <w:tcPr>
            <w:tcW w:w="2916" w:type="pct"/>
            <w:vAlign w:val="center"/>
          </w:tcPr>
          <w:p w14:paraId="1FC9E236" w14:textId="77777777" w:rsidR="00F878D5" w:rsidRPr="009579BF" w:rsidRDefault="00F878D5" w:rsidP="005E1D68">
            <w:pPr>
              <w:spacing w:before="120" w:after="120" w:line="240" w:lineRule="auto"/>
              <w:jc w:val="center"/>
              <w:rPr>
                <w:rFonts w:eastAsia="Times New Roman" w:cs="Calibri"/>
                <w:b/>
                <w:bCs/>
                <w:sz w:val="20"/>
                <w:szCs w:val="20"/>
              </w:rPr>
            </w:pPr>
            <w:r w:rsidRPr="009579BF">
              <w:rPr>
                <w:rFonts w:eastAsia="Times New Roman" w:cs="Calibri"/>
                <w:b/>
                <w:bCs/>
                <w:sz w:val="20"/>
                <w:szCs w:val="20"/>
              </w:rPr>
              <w:t>Name of provider/organisation</w:t>
            </w:r>
          </w:p>
        </w:tc>
        <w:tc>
          <w:tcPr>
            <w:tcW w:w="707" w:type="pct"/>
            <w:vAlign w:val="center"/>
          </w:tcPr>
          <w:p w14:paraId="1FC9E237" w14:textId="77777777" w:rsidR="00F878D5" w:rsidRPr="009579BF" w:rsidRDefault="00F878D5" w:rsidP="005E1D68">
            <w:pPr>
              <w:spacing w:before="120" w:after="120" w:line="240" w:lineRule="auto"/>
              <w:jc w:val="center"/>
              <w:rPr>
                <w:rFonts w:eastAsia="Times New Roman" w:cs="Calibri"/>
                <w:b/>
                <w:bCs/>
                <w:sz w:val="20"/>
                <w:szCs w:val="20"/>
              </w:rPr>
            </w:pPr>
            <w:r w:rsidRPr="009579BF">
              <w:rPr>
                <w:rFonts w:eastAsia="Times New Roman" w:cs="Calibri"/>
                <w:b/>
                <w:bCs/>
                <w:sz w:val="20"/>
                <w:szCs w:val="20"/>
              </w:rPr>
              <w:t>Date of activity</w:t>
            </w:r>
          </w:p>
        </w:tc>
        <w:tc>
          <w:tcPr>
            <w:tcW w:w="377" w:type="pct"/>
            <w:shd w:val="clear" w:color="auto" w:fill="auto"/>
            <w:vAlign w:val="center"/>
          </w:tcPr>
          <w:p w14:paraId="1FC9E238" w14:textId="77777777" w:rsidR="00F878D5" w:rsidRPr="009579BF" w:rsidRDefault="00F878D5" w:rsidP="005E1D68">
            <w:pPr>
              <w:spacing w:before="120" w:after="120" w:line="240" w:lineRule="auto"/>
              <w:jc w:val="center"/>
              <w:rPr>
                <w:rFonts w:eastAsia="Times New Roman" w:cs="Calibri"/>
                <w:b/>
                <w:bCs/>
                <w:sz w:val="20"/>
                <w:szCs w:val="20"/>
              </w:rPr>
            </w:pPr>
            <w:r w:rsidRPr="009579BF">
              <w:rPr>
                <w:rFonts w:eastAsia="Times New Roman" w:cs="Calibri"/>
                <w:b/>
                <w:bCs/>
                <w:sz w:val="20"/>
                <w:szCs w:val="20"/>
              </w:rPr>
              <w:t>Hours</w:t>
            </w:r>
          </w:p>
        </w:tc>
        <w:tc>
          <w:tcPr>
            <w:tcW w:w="473" w:type="pct"/>
            <w:shd w:val="clear" w:color="auto" w:fill="FFFFFF"/>
            <w:vAlign w:val="center"/>
          </w:tcPr>
          <w:p w14:paraId="1FC9E239" w14:textId="77777777" w:rsidR="00F878D5" w:rsidRPr="009579BF" w:rsidRDefault="00F878D5" w:rsidP="005E1D68">
            <w:pPr>
              <w:spacing w:before="120" w:after="120" w:line="240" w:lineRule="auto"/>
              <w:jc w:val="center"/>
              <w:rPr>
                <w:rFonts w:eastAsia="Times New Roman" w:cs="Calibri"/>
                <w:b/>
                <w:bCs/>
                <w:i/>
                <w:sz w:val="20"/>
                <w:szCs w:val="20"/>
              </w:rPr>
            </w:pPr>
            <w:r w:rsidRPr="009579BF">
              <w:rPr>
                <w:rFonts w:eastAsia="Times New Roman" w:cs="Calibri"/>
                <w:b/>
                <w:bCs/>
                <w:i/>
                <w:sz w:val="20"/>
                <w:szCs w:val="20"/>
              </w:rPr>
              <w:t>Office use only</w:t>
            </w:r>
          </w:p>
        </w:tc>
      </w:tr>
      <w:tr w:rsidR="00F878D5" w:rsidRPr="00EF6911" w14:paraId="1FC9E242" w14:textId="77777777" w:rsidTr="005E1D68">
        <w:tc>
          <w:tcPr>
            <w:tcW w:w="527" w:type="pct"/>
            <w:vMerge w:val="restart"/>
            <w:shd w:val="clear" w:color="auto" w:fill="auto"/>
          </w:tcPr>
          <w:p w14:paraId="1FC9E23B" w14:textId="77777777" w:rsidR="00F878D5" w:rsidRPr="005E1D68" w:rsidRDefault="00F878D5" w:rsidP="005E1D68">
            <w:pPr>
              <w:spacing w:before="40" w:after="40" w:line="240" w:lineRule="auto"/>
              <w:rPr>
                <w:rFonts w:eastAsia="Times New Roman" w:cs="Calibri"/>
                <w:b/>
                <w:color w:val="000000"/>
                <w:sz w:val="20"/>
                <w:szCs w:val="20"/>
              </w:rPr>
            </w:pPr>
            <w:r w:rsidRPr="005E1D68">
              <w:rPr>
                <w:rFonts w:eastAsia="Times New Roman" w:cs="Calibri"/>
                <w:b/>
                <w:color w:val="000000"/>
                <w:sz w:val="20"/>
                <w:szCs w:val="20"/>
              </w:rPr>
              <w:t xml:space="preserve">Reflecting on Practice: </w:t>
            </w:r>
          </w:p>
          <w:p w14:paraId="1FC9E23C" w14:textId="77777777" w:rsidR="00F878D5" w:rsidRPr="005E1D68" w:rsidRDefault="00F878D5" w:rsidP="005E1D68">
            <w:pPr>
              <w:spacing w:before="40" w:after="40" w:line="240" w:lineRule="auto"/>
              <w:rPr>
                <w:rFonts w:eastAsia="Times New Roman" w:cs="Calibri"/>
                <w:b/>
                <w:color w:val="000000"/>
                <w:sz w:val="20"/>
                <w:szCs w:val="20"/>
              </w:rPr>
            </w:pPr>
            <w:r w:rsidRPr="005E1D68">
              <w:rPr>
                <w:rFonts w:eastAsia="Times New Roman" w:cs="Calibri"/>
                <w:bCs/>
                <w:color w:val="000000"/>
                <w:sz w:val="20"/>
                <w:szCs w:val="20"/>
              </w:rPr>
              <w:t>Receiving professional supervision or coaching or participating in structured peer-based reflection on mediation cases.</w:t>
            </w:r>
          </w:p>
          <w:p w14:paraId="1FC9E23D" w14:textId="77777777" w:rsidR="00F878D5" w:rsidRPr="00FA0043" w:rsidRDefault="00F878D5" w:rsidP="005E1D68">
            <w:pPr>
              <w:spacing w:before="40" w:after="40" w:line="240" w:lineRule="auto"/>
              <w:rPr>
                <w:rFonts w:eastAsia="Times New Roman" w:cs="Calibri"/>
                <w:color w:val="000000"/>
                <w:sz w:val="18"/>
                <w:szCs w:val="19"/>
              </w:rPr>
            </w:pPr>
          </w:p>
        </w:tc>
        <w:tc>
          <w:tcPr>
            <w:tcW w:w="2916" w:type="pct"/>
          </w:tcPr>
          <w:p w14:paraId="1FC9E23E" w14:textId="77777777" w:rsidR="00F878D5" w:rsidRPr="0069746D"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707" w:type="pct"/>
          </w:tcPr>
          <w:p w14:paraId="1FC9E23F" w14:textId="77777777" w:rsidR="00F878D5" w:rsidRPr="0069746D"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9"/>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377" w:type="pct"/>
            <w:shd w:val="clear" w:color="auto" w:fill="auto"/>
          </w:tcPr>
          <w:p w14:paraId="1FC9E240" w14:textId="77777777" w:rsidR="00F878D5" w:rsidRPr="0069746D" w:rsidRDefault="00F878D5" w:rsidP="005E1D68">
            <w:pPr>
              <w:spacing w:before="40" w:after="40" w:line="360" w:lineRule="auto"/>
              <w:jc w:val="right"/>
              <w:rPr>
                <w:rFonts w:eastAsia="Times New Roman" w:cs="Calibri"/>
                <w:color w:val="000000"/>
              </w:rPr>
            </w:pPr>
            <w:r>
              <w:rPr>
                <w:rFonts w:eastAsia="Times New Roman" w:cs="Calibri"/>
                <w:color w:val="000000"/>
              </w:rPr>
              <w:fldChar w:fldCharType="begin">
                <w:ffData>
                  <w:name w:val=""/>
                  <w:enabled/>
                  <w:calcOnExit w:val="0"/>
                  <w:textInput>
                    <w:type w:val="number"/>
                    <w:format w:val="0.0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473" w:type="pct"/>
            <w:shd w:val="clear" w:color="auto" w:fill="FFFFFF"/>
          </w:tcPr>
          <w:p w14:paraId="1FC9E241" w14:textId="77777777" w:rsidR="00F878D5" w:rsidRPr="00EF6911" w:rsidRDefault="00F878D5" w:rsidP="005E1D68">
            <w:pPr>
              <w:spacing w:before="40" w:after="40" w:line="360" w:lineRule="auto"/>
              <w:jc w:val="right"/>
              <w:rPr>
                <w:rFonts w:eastAsia="Times New Roman" w:cs="Calibri"/>
                <w:color w:val="1F497D"/>
              </w:rPr>
            </w:pPr>
            <w:r w:rsidRPr="00EF6911">
              <w:rPr>
                <w:rFonts w:eastAsia="Times New Roman" w:cs="Calibri"/>
                <w:color w:val="1F497D"/>
              </w:rPr>
              <w:fldChar w:fldCharType="begin">
                <w:ffData>
                  <w:name w:val="Text73"/>
                  <w:enabled/>
                  <w:calcOnExit w:val="0"/>
                  <w:textInput/>
                </w:ffData>
              </w:fldChar>
            </w:r>
            <w:r w:rsidRPr="00EF6911">
              <w:rPr>
                <w:rFonts w:eastAsia="Times New Roman" w:cs="Calibri"/>
                <w:color w:val="1F497D"/>
              </w:rPr>
              <w:instrText xml:space="preserve"> FORMTEXT </w:instrText>
            </w:r>
            <w:r w:rsidRPr="00EF6911">
              <w:rPr>
                <w:rFonts w:eastAsia="Times New Roman" w:cs="Calibri"/>
                <w:color w:val="1F497D"/>
              </w:rPr>
            </w:r>
            <w:r w:rsidRPr="00EF6911">
              <w:rPr>
                <w:rFonts w:eastAsia="Times New Roman" w:cs="Calibri"/>
                <w:color w:val="1F497D"/>
              </w:rPr>
              <w:fldChar w:fldCharType="separate"/>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sidRPr="00EF6911">
              <w:rPr>
                <w:rFonts w:eastAsia="Times New Roman" w:cs="Calibri"/>
                <w:color w:val="1F497D"/>
              </w:rPr>
              <w:fldChar w:fldCharType="end"/>
            </w:r>
          </w:p>
        </w:tc>
      </w:tr>
      <w:tr w:rsidR="00F878D5" w:rsidRPr="00EF6911" w14:paraId="1FC9E248" w14:textId="77777777" w:rsidTr="005E1D68">
        <w:tc>
          <w:tcPr>
            <w:tcW w:w="527" w:type="pct"/>
            <w:vMerge/>
            <w:shd w:val="clear" w:color="auto" w:fill="auto"/>
          </w:tcPr>
          <w:p w14:paraId="1FC9E243" w14:textId="77777777" w:rsidR="00F878D5" w:rsidRPr="00FA0043" w:rsidRDefault="00F878D5" w:rsidP="005E1D68">
            <w:pPr>
              <w:spacing w:before="40" w:after="40" w:line="240" w:lineRule="auto"/>
              <w:ind w:left="284"/>
              <w:rPr>
                <w:rFonts w:eastAsia="Times New Roman" w:cs="Calibri"/>
                <w:color w:val="000000"/>
                <w:sz w:val="18"/>
                <w:szCs w:val="19"/>
              </w:rPr>
            </w:pPr>
          </w:p>
        </w:tc>
        <w:tc>
          <w:tcPr>
            <w:tcW w:w="2916" w:type="pct"/>
          </w:tcPr>
          <w:p w14:paraId="1FC9E244" w14:textId="77777777" w:rsidR="00F878D5" w:rsidRPr="0069746D"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707" w:type="pct"/>
          </w:tcPr>
          <w:p w14:paraId="1FC9E245" w14:textId="77777777" w:rsidR="00F878D5" w:rsidRPr="0069746D"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9"/>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377" w:type="pct"/>
            <w:shd w:val="clear" w:color="auto" w:fill="auto"/>
          </w:tcPr>
          <w:p w14:paraId="1FC9E246" w14:textId="77777777" w:rsidR="00F878D5" w:rsidRPr="0069746D" w:rsidRDefault="00F878D5" w:rsidP="005E1D68">
            <w:pPr>
              <w:spacing w:before="40" w:after="40" w:line="360" w:lineRule="auto"/>
              <w:jc w:val="right"/>
              <w:rPr>
                <w:rFonts w:eastAsia="Times New Roman" w:cs="Calibri"/>
                <w:color w:val="000000"/>
              </w:rPr>
            </w:pPr>
            <w:r>
              <w:rPr>
                <w:rFonts w:eastAsia="Times New Roman" w:cs="Calibri"/>
                <w:color w:val="000000"/>
              </w:rPr>
              <w:fldChar w:fldCharType="begin">
                <w:ffData>
                  <w:name w:val=""/>
                  <w:enabled/>
                  <w:calcOnExit w:val="0"/>
                  <w:textInput>
                    <w:type w:val="number"/>
                    <w:format w:val="0.0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t> </w:t>
            </w:r>
            <w:r>
              <w:rPr>
                <w:rFonts w:eastAsia="Times New Roman" w:cs="Calibri"/>
                <w:color w:val="000000"/>
              </w:rPr>
              <w:fldChar w:fldCharType="end"/>
            </w:r>
          </w:p>
        </w:tc>
        <w:tc>
          <w:tcPr>
            <w:tcW w:w="473" w:type="pct"/>
            <w:shd w:val="clear" w:color="auto" w:fill="FFFFFF"/>
          </w:tcPr>
          <w:p w14:paraId="1FC9E247" w14:textId="77777777" w:rsidR="00F878D5" w:rsidRPr="00EF6911" w:rsidRDefault="00F878D5" w:rsidP="005E1D68">
            <w:pPr>
              <w:spacing w:before="40" w:after="40" w:line="360" w:lineRule="auto"/>
              <w:jc w:val="right"/>
              <w:rPr>
                <w:rFonts w:eastAsia="Times New Roman" w:cs="Calibri"/>
                <w:color w:val="1F497D"/>
              </w:rPr>
            </w:pPr>
            <w:r w:rsidRPr="00EF6911">
              <w:rPr>
                <w:rFonts w:eastAsia="Times New Roman" w:cs="Calibri"/>
                <w:color w:val="1F497D"/>
              </w:rPr>
              <w:fldChar w:fldCharType="begin">
                <w:ffData>
                  <w:name w:val="Text73"/>
                  <w:enabled/>
                  <w:calcOnExit w:val="0"/>
                  <w:textInput/>
                </w:ffData>
              </w:fldChar>
            </w:r>
            <w:r w:rsidRPr="00EF6911">
              <w:rPr>
                <w:rFonts w:eastAsia="Times New Roman" w:cs="Calibri"/>
                <w:color w:val="1F497D"/>
              </w:rPr>
              <w:instrText xml:space="preserve"> FORMTEXT </w:instrText>
            </w:r>
            <w:r w:rsidRPr="00EF6911">
              <w:rPr>
                <w:rFonts w:eastAsia="Times New Roman" w:cs="Calibri"/>
                <w:color w:val="1F497D"/>
              </w:rPr>
            </w:r>
            <w:r w:rsidRPr="00EF6911">
              <w:rPr>
                <w:rFonts w:eastAsia="Times New Roman" w:cs="Calibri"/>
                <w:color w:val="1F497D"/>
              </w:rPr>
              <w:fldChar w:fldCharType="separate"/>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Pr>
                <w:rFonts w:eastAsia="Times New Roman" w:cs="Calibri"/>
                <w:color w:val="1F497D"/>
              </w:rPr>
              <w:t> </w:t>
            </w:r>
            <w:r w:rsidRPr="00EF6911">
              <w:rPr>
                <w:rFonts w:eastAsia="Times New Roman" w:cs="Calibri"/>
                <w:color w:val="1F497D"/>
              </w:rPr>
              <w:fldChar w:fldCharType="end"/>
            </w:r>
          </w:p>
        </w:tc>
      </w:tr>
      <w:tr w:rsidR="00F878D5" w:rsidRPr="00EF6911" w14:paraId="1FC9E24E" w14:textId="77777777" w:rsidTr="005E1D68">
        <w:tc>
          <w:tcPr>
            <w:tcW w:w="527" w:type="pct"/>
            <w:vMerge/>
            <w:shd w:val="clear" w:color="auto" w:fill="auto"/>
          </w:tcPr>
          <w:p w14:paraId="1FC9E249" w14:textId="77777777" w:rsidR="00F878D5" w:rsidRPr="00FA0043" w:rsidRDefault="00F878D5" w:rsidP="005E1D68">
            <w:pPr>
              <w:spacing w:before="40" w:after="40" w:line="240" w:lineRule="auto"/>
              <w:ind w:left="284"/>
              <w:rPr>
                <w:rFonts w:eastAsia="Times New Roman" w:cs="Calibri"/>
                <w:color w:val="000000"/>
                <w:sz w:val="18"/>
                <w:szCs w:val="19"/>
              </w:rPr>
            </w:pPr>
          </w:p>
        </w:tc>
        <w:tc>
          <w:tcPr>
            <w:tcW w:w="2916" w:type="pct"/>
          </w:tcPr>
          <w:p w14:paraId="1FC9E24A" w14:textId="77777777" w:rsidR="00F878D5" w:rsidRPr="0069746D"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707" w:type="pct"/>
          </w:tcPr>
          <w:p w14:paraId="1FC9E24B" w14:textId="77777777" w:rsidR="00F878D5" w:rsidRPr="0069746D"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9"/>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377" w:type="pct"/>
            <w:shd w:val="clear" w:color="auto" w:fill="auto"/>
          </w:tcPr>
          <w:p w14:paraId="1FC9E24C" w14:textId="77777777" w:rsidR="00F878D5" w:rsidRPr="0069746D" w:rsidRDefault="00F878D5" w:rsidP="005E1D68">
            <w:pPr>
              <w:spacing w:before="40" w:after="40" w:line="360" w:lineRule="auto"/>
              <w:jc w:val="right"/>
              <w:rPr>
                <w:rFonts w:eastAsia="Times New Roman" w:cs="Calibri"/>
                <w:color w:val="000000"/>
              </w:rPr>
            </w:pPr>
            <w:r>
              <w:rPr>
                <w:rFonts w:eastAsia="Times New Roman" w:cs="Calibri"/>
                <w:color w:val="000000"/>
              </w:rPr>
              <w:fldChar w:fldCharType="begin">
                <w:ffData>
                  <w:name w:val=""/>
                  <w:enabled/>
                  <w:calcOnExit w:val="0"/>
                  <w:textInput>
                    <w:type w:val="number"/>
                    <w:format w:val="0.0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473" w:type="pct"/>
            <w:shd w:val="clear" w:color="auto" w:fill="FFFFFF"/>
          </w:tcPr>
          <w:p w14:paraId="1FC9E24D" w14:textId="77777777" w:rsidR="00F878D5" w:rsidRPr="00EF6911" w:rsidRDefault="00F878D5" w:rsidP="005E1D68">
            <w:pPr>
              <w:spacing w:before="40" w:after="40" w:line="360" w:lineRule="auto"/>
              <w:jc w:val="right"/>
              <w:rPr>
                <w:rFonts w:eastAsia="Times New Roman" w:cs="Calibri"/>
                <w:color w:val="1F497D"/>
              </w:rPr>
            </w:pPr>
            <w:r w:rsidRPr="00EF6911">
              <w:rPr>
                <w:rFonts w:eastAsia="Times New Roman" w:cs="Calibri"/>
                <w:color w:val="1F497D"/>
              </w:rPr>
              <w:fldChar w:fldCharType="begin">
                <w:ffData>
                  <w:name w:val="Text73"/>
                  <w:enabled/>
                  <w:calcOnExit w:val="0"/>
                  <w:textInput/>
                </w:ffData>
              </w:fldChar>
            </w:r>
            <w:r w:rsidRPr="00EF6911">
              <w:rPr>
                <w:rFonts w:eastAsia="Times New Roman" w:cs="Calibri"/>
                <w:color w:val="1F497D"/>
              </w:rPr>
              <w:instrText xml:space="preserve"> FORMTEXT </w:instrText>
            </w:r>
            <w:r w:rsidRPr="00EF6911">
              <w:rPr>
                <w:rFonts w:eastAsia="Times New Roman" w:cs="Calibri"/>
                <w:color w:val="1F497D"/>
              </w:rPr>
            </w:r>
            <w:r w:rsidRPr="00EF6911">
              <w:rPr>
                <w:rFonts w:eastAsia="Times New Roman" w:cs="Calibri"/>
                <w:color w:val="1F497D"/>
              </w:rPr>
              <w:fldChar w:fldCharType="separate"/>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color w:val="1F497D"/>
              </w:rPr>
              <w:fldChar w:fldCharType="end"/>
            </w:r>
          </w:p>
        </w:tc>
      </w:tr>
      <w:tr w:rsidR="00F878D5" w:rsidRPr="00EF6911" w14:paraId="1FC9E254" w14:textId="77777777" w:rsidTr="005E1D68">
        <w:tc>
          <w:tcPr>
            <w:tcW w:w="527" w:type="pct"/>
            <w:vMerge/>
            <w:shd w:val="clear" w:color="auto" w:fill="auto"/>
          </w:tcPr>
          <w:p w14:paraId="1FC9E24F" w14:textId="77777777" w:rsidR="00F878D5" w:rsidRPr="00FA0043" w:rsidRDefault="00F878D5" w:rsidP="005E1D68">
            <w:pPr>
              <w:spacing w:before="40" w:after="40" w:line="240" w:lineRule="auto"/>
              <w:ind w:left="284"/>
              <w:rPr>
                <w:rFonts w:eastAsia="Times New Roman" w:cs="Calibri"/>
                <w:color w:val="000000"/>
                <w:sz w:val="18"/>
                <w:szCs w:val="19"/>
              </w:rPr>
            </w:pPr>
          </w:p>
        </w:tc>
        <w:tc>
          <w:tcPr>
            <w:tcW w:w="2916" w:type="pct"/>
          </w:tcPr>
          <w:p w14:paraId="1FC9E250" w14:textId="77777777" w:rsidR="00F878D5" w:rsidRPr="0069746D"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707" w:type="pct"/>
          </w:tcPr>
          <w:p w14:paraId="1FC9E251" w14:textId="77777777" w:rsidR="00F878D5" w:rsidRPr="0069746D"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9"/>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377" w:type="pct"/>
            <w:shd w:val="clear" w:color="auto" w:fill="auto"/>
          </w:tcPr>
          <w:p w14:paraId="1FC9E252" w14:textId="77777777" w:rsidR="00F878D5" w:rsidRPr="0069746D" w:rsidRDefault="00F878D5" w:rsidP="005E1D68">
            <w:pPr>
              <w:spacing w:before="40" w:after="40" w:line="360" w:lineRule="auto"/>
              <w:jc w:val="right"/>
              <w:rPr>
                <w:rFonts w:eastAsia="Times New Roman" w:cs="Calibri"/>
                <w:color w:val="000000"/>
              </w:rPr>
            </w:pPr>
            <w:r>
              <w:rPr>
                <w:rFonts w:eastAsia="Times New Roman" w:cs="Calibri"/>
                <w:color w:val="000000"/>
              </w:rPr>
              <w:fldChar w:fldCharType="begin">
                <w:ffData>
                  <w:name w:val=""/>
                  <w:enabled/>
                  <w:calcOnExit w:val="0"/>
                  <w:textInput>
                    <w:type w:val="number"/>
                    <w:format w:val="0.0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473" w:type="pct"/>
            <w:shd w:val="clear" w:color="auto" w:fill="FFFFFF"/>
          </w:tcPr>
          <w:p w14:paraId="1FC9E253" w14:textId="77777777" w:rsidR="00F878D5" w:rsidRPr="00EF6911" w:rsidRDefault="00F878D5" w:rsidP="005E1D68">
            <w:pPr>
              <w:spacing w:before="40" w:after="40" w:line="360" w:lineRule="auto"/>
              <w:jc w:val="right"/>
              <w:rPr>
                <w:rFonts w:eastAsia="Times New Roman" w:cs="Calibri"/>
                <w:color w:val="1F497D"/>
              </w:rPr>
            </w:pPr>
            <w:r w:rsidRPr="00EF6911">
              <w:rPr>
                <w:rFonts w:eastAsia="Times New Roman" w:cs="Calibri"/>
                <w:color w:val="1F497D"/>
              </w:rPr>
              <w:fldChar w:fldCharType="begin">
                <w:ffData>
                  <w:name w:val="Text73"/>
                  <w:enabled/>
                  <w:calcOnExit w:val="0"/>
                  <w:textInput/>
                </w:ffData>
              </w:fldChar>
            </w:r>
            <w:r w:rsidRPr="00EF6911">
              <w:rPr>
                <w:rFonts w:eastAsia="Times New Roman" w:cs="Calibri"/>
                <w:color w:val="1F497D"/>
              </w:rPr>
              <w:instrText xml:space="preserve"> FORMTEXT </w:instrText>
            </w:r>
            <w:r w:rsidRPr="00EF6911">
              <w:rPr>
                <w:rFonts w:eastAsia="Times New Roman" w:cs="Calibri"/>
                <w:color w:val="1F497D"/>
              </w:rPr>
            </w:r>
            <w:r w:rsidRPr="00EF6911">
              <w:rPr>
                <w:rFonts w:eastAsia="Times New Roman" w:cs="Calibri"/>
                <w:color w:val="1F497D"/>
              </w:rPr>
              <w:fldChar w:fldCharType="separate"/>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color w:val="1F497D"/>
              </w:rPr>
              <w:fldChar w:fldCharType="end"/>
            </w:r>
          </w:p>
        </w:tc>
      </w:tr>
      <w:tr w:rsidR="00F878D5" w:rsidRPr="00EF6911" w14:paraId="1FC9E25A" w14:textId="77777777" w:rsidTr="005E1D68">
        <w:tc>
          <w:tcPr>
            <w:tcW w:w="527" w:type="pct"/>
            <w:vMerge/>
            <w:shd w:val="clear" w:color="auto" w:fill="auto"/>
          </w:tcPr>
          <w:p w14:paraId="1FC9E255" w14:textId="77777777" w:rsidR="00F878D5" w:rsidRPr="00FA0043" w:rsidRDefault="00F878D5" w:rsidP="005E1D68">
            <w:pPr>
              <w:spacing w:before="40" w:after="40" w:line="240" w:lineRule="auto"/>
              <w:ind w:left="284"/>
              <w:rPr>
                <w:rFonts w:eastAsia="Times New Roman" w:cs="Calibri"/>
                <w:color w:val="000000"/>
                <w:sz w:val="18"/>
                <w:szCs w:val="19"/>
              </w:rPr>
            </w:pPr>
          </w:p>
        </w:tc>
        <w:tc>
          <w:tcPr>
            <w:tcW w:w="2916" w:type="pct"/>
          </w:tcPr>
          <w:p w14:paraId="1FC9E256" w14:textId="77777777" w:rsidR="00F878D5" w:rsidRPr="0069746D"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707" w:type="pct"/>
          </w:tcPr>
          <w:p w14:paraId="1FC9E257" w14:textId="77777777" w:rsidR="00F878D5" w:rsidRPr="0069746D"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9"/>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377" w:type="pct"/>
            <w:shd w:val="clear" w:color="auto" w:fill="auto"/>
          </w:tcPr>
          <w:p w14:paraId="1FC9E258" w14:textId="77777777" w:rsidR="00F878D5" w:rsidRPr="0069746D" w:rsidRDefault="00F878D5" w:rsidP="005E1D68">
            <w:pPr>
              <w:spacing w:before="40" w:after="40" w:line="360" w:lineRule="auto"/>
              <w:jc w:val="right"/>
              <w:rPr>
                <w:rFonts w:eastAsia="Times New Roman" w:cs="Calibri"/>
                <w:color w:val="000000"/>
              </w:rPr>
            </w:pPr>
            <w:r>
              <w:rPr>
                <w:rFonts w:eastAsia="Times New Roman" w:cs="Calibri"/>
                <w:color w:val="000000"/>
              </w:rPr>
              <w:fldChar w:fldCharType="begin">
                <w:ffData>
                  <w:name w:val=""/>
                  <w:enabled/>
                  <w:calcOnExit w:val="0"/>
                  <w:textInput>
                    <w:type w:val="number"/>
                    <w:format w:val="0.0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473" w:type="pct"/>
            <w:shd w:val="clear" w:color="auto" w:fill="FFFFFF"/>
          </w:tcPr>
          <w:p w14:paraId="1FC9E259" w14:textId="77777777" w:rsidR="00F878D5" w:rsidRPr="00EF6911" w:rsidRDefault="00F878D5" w:rsidP="005E1D68">
            <w:pPr>
              <w:spacing w:before="40" w:after="40" w:line="360" w:lineRule="auto"/>
              <w:jc w:val="right"/>
              <w:rPr>
                <w:rFonts w:eastAsia="Times New Roman" w:cs="Calibri"/>
                <w:color w:val="1F497D"/>
              </w:rPr>
            </w:pPr>
            <w:r w:rsidRPr="00EF6911">
              <w:rPr>
                <w:rFonts w:eastAsia="Times New Roman" w:cs="Calibri"/>
                <w:color w:val="1F497D"/>
              </w:rPr>
              <w:fldChar w:fldCharType="begin">
                <w:ffData>
                  <w:name w:val="Text73"/>
                  <w:enabled/>
                  <w:calcOnExit w:val="0"/>
                  <w:textInput/>
                </w:ffData>
              </w:fldChar>
            </w:r>
            <w:r w:rsidRPr="00EF6911">
              <w:rPr>
                <w:rFonts w:eastAsia="Times New Roman" w:cs="Calibri"/>
                <w:color w:val="1F497D"/>
              </w:rPr>
              <w:instrText xml:space="preserve"> FORMTEXT </w:instrText>
            </w:r>
            <w:r w:rsidRPr="00EF6911">
              <w:rPr>
                <w:rFonts w:eastAsia="Times New Roman" w:cs="Calibri"/>
                <w:color w:val="1F497D"/>
              </w:rPr>
            </w:r>
            <w:r w:rsidRPr="00EF6911">
              <w:rPr>
                <w:rFonts w:eastAsia="Times New Roman" w:cs="Calibri"/>
                <w:color w:val="1F497D"/>
              </w:rPr>
              <w:fldChar w:fldCharType="separate"/>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color w:val="1F497D"/>
              </w:rPr>
              <w:fldChar w:fldCharType="end"/>
            </w:r>
          </w:p>
        </w:tc>
      </w:tr>
      <w:tr w:rsidR="00F878D5" w:rsidRPr="00EF6911" w14:paraId="1FC9E260" w14:textId="77777777" w:rsidTr="005E1D68">
        <w:tc>
          <w:tcPr>
            <w:tcW w:w="527" w:type="pct"/>
            <w:vMerge/>
            <w:shd w:val="clear" w:color="auto" w:fill="auto"/>
          </w:tcPr>
          <w:p w14:paraId="1FC9E25B" w14:textId="77777777" w:rsidR="00F878D5" w:rsidRPr="00B010EC" w:rsidRDefault="00F878D5" w:rsidP="005E1D68">
            <w:pPr>
              <w:spacing w:before="40" w:after="40" w:line="240" w:lineRule="auto"/>
              <w:rPr>
                <w:rFonts w:eastAsia="Times New Roman" w:cs="Calibri"/>
                <w:b/>
                <w:color w:val="808080"/>
                <w:sz w:val="18"/>
                <w:szCs w:val="19"/>
              </w:rPr>
            </w:pPr>
          </w:p>
        </w:tc>
        <w:tc>
          <w:tcPr>
            <w:tcW w:w="2916" w:type="pct"/>
            <w:shd w:val="clear" w:color="auto" w:fill="auto"/>
          </w:tcPr>
          <w:p w14:paraId="1FC9E25C" w14:textId="77777777" w:rsidR="00F878D5" w:rsidRDefault="00F878D5" w:rsidP="005E1D68">
            <w:pPr>
              <w:spacing w:before="40" w:after="40" w:line="360" w:lineRule="auto"/>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sidRPr="0069746D">
              <w:rPr>
                <w:rFonts w:eastAsia="Times New Roman" w:cs="Calibri"/>
                <w:noProof/>
                <w:color w:val="000000"/>
              </w:rPr>
              <w:t> </w:t>
            </w:r>
            <w:r w:rsidRPr="0069746D">
              <w:rPr>
                <w:rFonts w:eastAsia="Times New Roman" w:cs="Calibri"/>
                <w:noProof/>
                <w:color w:val="000000"/>
              </w:rPr>
              <w:t> </w:t>
            </w:r>
            <w:r w:rsidRPr="0069746D">
              <w:rPr>
                <w:rFonts w:eastAsia="Times New Roman" w:cs="Calibri"/>
                <w:noProof/>
                <w:color w:val="000000"/>
              </w:rPr>
              <w:t> </w:t>
            </w:r>
            <w:r w:rsidRPr="0069746D">
              <w:rPr>
                <w:rFonts w:eastAsia="Times New Roman" w:cs="Calibri"/>
                <w:noProof/>
                <w:color w:val="000000"/>
              </w:rPr>
              <w:t> </w:t>
            </w:r>
            <w:r w:rsidRPr="0069746D">
              <w:rPr>
                <w:rFonts w:eastAsia="Times New Roman" w:cs="Calibri"/>
                <w:noProof/>
                <w:color w:val="000000"/>
              </w:rPr>
              <w:t> </w:t>
            </w:r>
            <w:r w:rsidRPr="0069746D">
              <w:rPr>
                <w:rFonts w:eastAsia="Times New Roman" w:cs="Calibri"/>
                <w:color w:val="000000"/>
              </w:rPr>
              <w:fldChar w:fldCharType="end"/>
            </w:r>
          </w:p>
        </w:tc>
        <w:tc>
          <w:tcPr>
            <w:tcW w:w="707" w:type="pct"/>
            <w:shd w:val="clear" w:color="auto" w:fill="auto"/>
          </w:tcPr>
          <w:p w14:paraId="1FC9E25D" w14:textId="77777777" w:rsidR="00F878D5" w:rsidRDefault="00F878D5" w:rsidP="005E1D68">
            <w:pPr>
              <w:spacing w:before="40" w:after="40" w:line="360" w:lineRule="auto"/>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sidRPr="0069746D">
              <w:rPr>
                <w:rFonts w:eastAsia="Times New Roman" w:cs="Calibri"/>
                <w:noProof/>
                <w:color w:val="000000"/>
              </w:rPr>
              <w:t> </w:t>
            </w:r>
            <w:r w:rsidRPr="0069746D">
              <w:rPr>
                <w:rFonts w:eastAsia="Times New Roman" w:cs="Calibri"/>
                <w:noProof/>
                <w:color w:val="000000"/>
              </w:rPr>
              <w:t> </w:t>
            </w:r>
            <w:r w:rsidRPr="0069746D">
              <w:rPr>
                <w:rFonts w:eastAsia="Times New Roman" w:cs="Calibri"/>
                <w:noProof/>
                <w:color w:val="000000"/>
              </w:rPr>
              <w:t> </w:t>
            </w:r>
            <w:r w:rsidRPr="0069746D">
              <w:rPr>
                <w:rFonts w:eastAsia="Times New Roman" w:cs="Calibri"/>
                <w:noProof/>
                <w:color w:val="000000"/>
              </w:rPr>
              <w:t> </w:t>
            </w:r>
            <w:r w:rsidRPr="0069746D">
              <w:rPr>
                <w:rFonts w:eastAsia="Times New Roman" w:cs="Calibri"/>
                <w:noProof/>
                <w:color w:val="000000"/>
              </w:rPr>
              <w:t> </w:t>
            </w:r>
            <w:r w:rsidRPr="0069746D">
              <w:rPr>
                <w:rFonts w:eastAsia="Times New Roman" w:cs="Calibri"/>
                <w:color w:val="000000"/>
              </w:rPr>
              <w:fldChar w:fldCharType="end"/>
            </w:r>
          </w:p>
        </w:tc>
        <w:tc>
          <w:tcPr>
            <w:tcW w:w="377" w:type="pct"/>
            <w:shd w:val="clear" w:color="auto" w:fill="auto"/>
          </w:tcPr>
          <w:p w14:paraId="1FC9E25E" w14:textId="77777777" w:rsidR="00F878D5" w:rsidRDefault="00F878D5" w:rsidP="005E1D68">
            <w:pPr>
              <w:spacing w:before="40" w:after="40" w:line="360" w:lineRule="auto"/>
              <w:jc w:val="right"/>
              <w:rPr>
                <w:rFonts w:eastAsia="Times New Roman" w:cs="Calibri"/>
                <w:color w:val="000000"/>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sidRPr="0069746D">
              <w:rPr>
                <w:rFonts w:eastAsia="Times New Roman" w:cs="Calibri"/>
                <w:noProof/>
                <w:color w:val="000000"/>
              </w:rPr>
              <w:t> </w:t>
            </w:r>
            <w:r w:rsidRPr="0069746D">
              <w:rPr>
                <w:rFonts w:eastAsia="Times New Roman" w:cs="Calibri"/>
                <w:noProof/>
                <w:color w:val="000000"/>
              </w:rPr>
              <w:t> </w:t>
            </w:r>
            <w:r w:rsidRPr="0069746D">
              <w:rPr>
                <w:rFonts w:eastAsia="Times New Roman" w:cs="Calibri"/>
                <w:noProof/>
                <w:color w:val="000000"/>
              </w:rPr>
              <w:t> </w:t>
            </w:r>
            <w:r w:rsidRPr="0069746D">
              <w:rPr>
                <w:rFonts w:eastAsia="Times New Roman" w:cs="Calibri"/>
                <w:noProof/>
                <w:color w:val="000000"/>
              </w:rPr>
              <w:t> </w:t>
            </w:r>
            <w:r w:rsidRPr="0069746D">
              <w:rPr>
                <w:rFonts w:eastAsia="Times New Roman" w:cs="Calibri"/>
                <w:noProof/>
                <w:color w:val="000000"/>
              </w:rPr>
              <w:t> </w:t>
            </w:r>
            <w:r w:rsidRPr="0069746D">
              <w:rPr>
                <w:rFonts w:eastAsia="Times New Roman" w:cs="Calibri"/>
                <w:color w:val="000000"/>
              </w:rPr>
              <w:fldChar w:fldCharType="end"/>
            </w:r>
          </w:p>
        </w:tc>
        <w:tc>
          <w:tcPr>
            <w:tcW w:w="473" w:type="pct"/>
            <w:shd w:val="clear" w:color="auto" w:fill="FFFFFF"/>
          </w:tcPr>
          <w:p w14:paraId="1FC9E25F" w14:textId="77777777" w:rsidR="00F878D5" w:rsidRPr="00EF6911" w:rsidRDefault="00F878D5" w:rsidP="005E1D68">
            <w:pPr>
              <w:spacing w:before="40" w:after="40" w:line="360" w:lineRule="auto"/>
              <w:jc w:val="right"/>
              <w:rPr>
                <w:rFonts w:eastAsia="Times New Roman" w:cs="Calibri"/>
                <w:color w:val="1F497D"/>
              </w:rPr>
            </w:pPr>
            <w:r w:rsidRPr="0069746D">
              <w:rPr>
                <w:rFonts w:eastAsia="Times New Roman" w:cs="Calibri"/>
                <w:color w:val="000000"/>
              </w:rPr>
              <w:fldChar w:fldCharType="begin">
                <w:ffData>
                  <w:name w:val="Text44"/>
                  <w:enabled/>
                  <w:calcOnExit w:val="0"/>
                  <w:textInput/>
                </w:ffData>
              </w:fldChar>
            </w:r>
            <w:r w:rsidRPr="0069746D">
              <w:rPr>
                <w:rFonts w:eastAsia="Times New Roman" w:cs="Calibri"/>
                <w:color w:val="000000"/>
              </w:rPr>
              <w:instrText xml:space="preserve"> FORMTEXT </w:instrText>
            </w:r>
            <w:r w:rsidRPr="0069746D">
              <w:rPr>
                <w:rFonts w:eastAsia="Times New Roman" w:cs="Calibri"/>
                <w:color w:val="000000"/>
              </w:rPr>
            </w:r>
            <w:r w:rsidRPr="0069746D">
              <w:rPr>
                <w:rFonts w:eastAsia="Times New Roman" w:cs="Calibri"/>
                <w:color w:val="000000"/>
              </w:rPr>
              <w:fldChar w:fldCharType="separate"/>
            </w:r>
            <w:r w:rsidRPr="0069746D">
              <w:rPr>
                <w:rFonts w:eastAsia="Times New Roman" w:cs="Calibri"/>
                <w:noProof/>
                <w:color w:val="000000"/>
              </w:rPr>
              <w:t> </w:t>
            </w:r>
            <w:r w:rsidRPr="0069746D">
              <w:rPr>
                <w:rFonts w:eastAsia="Times New Roman" w:cs="Calibri"/>
                <w:noProof/>
                <w:color w:val="000000"/>
              </w:rPr>
              <w:t> </w:t>
            </w:r>
            <w:r w:rsidRPr="0069746D">
              <w:rPr>
                <w:rFonts w:eastAsia="Times New Roman" w:cs="Calibri"/>
                <w:noProof/>
                <w:color w:val="000000"/>
              </w:rPr>
              <w:t> </w:t>
            </w:r>
            <w:r w:rsidRPr="0069746D">
              <w:rPr>
                <w:rFonts w:eastAsia="Times New Roman" w:cs="Calibri"/>
                <w:noProof/>
                <w:color w:val="000000"/>
              </w:rPr>
              <w:t> </w:t>
            </w:r>
            <w:r w:rsidRPr="0069746D">
              <w:rPr>
                <w:rFonts w:eastAsia="Times New Roman" w:cs="Calibri"/>
                <w:noProof/>
                <w:color w:val="000000"/>
              </w:rPr>
              <w:t> </w:t>
            </w:r>
            <w:r w:rsidRPr="0069746D">
              <w:rPr>
                <w:rFonts w:eastAsia="Times New Roman" w:cs="Calibri"/>
                <w:color w:val="000000"/>
              </w:rPr>
              <w:fldChar w:fldCharType="end"/>
            </w:r>
          </w:p>
        </w:tc>
      </w:tr>
      <w:tr w:rsidR="00F878D5" w:rsidRPr="00EF6911" w14:paraId="1FC9E266" w14:textId="77777777" w:rsidTr="005E1D68">
        <w:tc>
          <w:tcPr>
            <w:tcW w:w="527" w:type="pct"/>
            <w:vMerge/>
            <w:shd w:val="clear" w:color="auto" w:fill="auto"/>
          </w:tcPr>
          <w:p w14:paraId="1FC9E261" w14:textId="77777777" w:rsidR="00F878D5" w:rsidRPr="00B010EC" w:rsidRDefault="00F878D5" w:rsidP="005E1D68">
            <w:pPr>
              <w:spacing w:before="40" w:after="40" w:line="240" w:lineRule="auto"/>
              <w:rPr>
                <w:rFonts w:eastAsia="Times New Roman" w:cs="Calibri"/>
                <w:b/>
                <w:color w:val="808080"/>
                <w:sz w:val="18"/>
                <w:szCs w:val="19"/>
              </w:rPr>
            </w:pPr>
          </w:p>
        </w:tc>
        <w:tc>
          <w:tcPr>
            <w:tcW w:w="2916" w:type="pct"/>
            <w:shd w:val="clear" w:color="auto" w:fill="auto"/>
          </w:tcPr>
          <w:p w14:paraId="1FC9E262" w14:textId="77777777" w:rsidR="00F878D5" w:rsidRPr="0069746D"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707" w:type="pct"/>
            <w:shd w:val="clear" w:color="auto" w:fill="auto"/>
          </w:tcPr>
          <w:p w14:paraId="1FC9E263" w14:textId="77777777" w:rsidR="00F878D5" w:rsidRPr="0069746D"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9"/>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377" w:type="pct"/>
            <w:shd w:val="clear" w:color="auto" w:fill="auto"/>
          </w:tcPr>
          <w:p w14:paraId="1FC9E264" w14:textId="77777777" w:rsidR="00F878D5" w:rsidRPr="0069746D" w:rsidRDefault="00F878D5" w:rsidP="005E1D68">
            <w:pPr>
              <w:spacing w:before="40" w:after="40" w:line="360" w:lineRule="auto"/>
              <w:jc w:val="right"/>
              <w:rPr>
                <w:rFonts w:eastAsia="Times New Roman" w:cs="Calibri"/>
                <w:color w:val="000000"/>
              </w:rPr>
            </w:pPr>
            <w:r>
              <w:rPr>
                <w:rFonts w:eastAsia="Times New Roman" w:cs="Calibri"/>
                <w:color w:val="000000"/>
              </w:rPr>
              <w:fldChar w:fldCharType="begin">
                <w:ffData>
                  <w:name w:val=""/>
                  <w:enabled/>
                  <w:calcOnExit w:val="0"/>
                  <w:textInput>
                    <w:type w:val="number"/>
                    <w:format w:val="0.0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473" w:type="pct"/>
            <w:shd w:val="clear" w:color="auto" w:fill="FFFFFF"/>
          </w:tcPr>
          <w:p w14:paraId="1FC9E265" w14:textId="77777777" w:rsidR="00F878D5" w:rsidRPr="00EF6911" w:rsidRDefault="00F878D5" w:rsidP="005E1D68">
            <w:pPr>
              <w:spacing w:before="40" w:after="40" w:line="360" w:lineRule="auto"/>
              <w:jc w:val="right"/>
              <w:rPr>
                <w:rFonts w:eastAsia="Times New Roman" w:cs="Calibri"/>
                <w:color w:val="1F497D"/>
              </w:rPr>
            </w:pPr>
            <w:r w:rsidRPr="00EF6911">
              <w:rPr>
                <w:rFonts w:eastAsia="Times New Roman" w:cs="Calibri"/>
                <w:color w:val="1F497D"/>
              </w:rPr>
              <w:fldChar w:fldCharType="begin">
                <w:ffData>
                  <w:name w:val="Text73"/>
                  <w:enabled/>
                  <w:calcOnExit w:val="0"/>
                  <w:textInput/>
                </w:ffData>
              </w:fldChar>
            </w:r>
            <w:r w:rsidRPr="00EF6911">
              <w:rPr>
                <w:rFonts w:eastAsia="Times New Roman" w:cs="Calibri"/>
                <w:color w:val="1F497D"/>
              </w:rPr>
              <w:instrText xml:space="preserve"> FORMTEXT </w:instrText>
            </w:r>
            <w:r w:rsidRPr="00EF6911">
              <w:rPr>
                <w:rFonts w:eastAsia="Times New Roman" w:cs="Calibri"/>
                <w:color w:val="1F497D"/>
              </w:rPr>
            </w:r>
            <w:r w:rsidRPr="00EF6911">
              <w:rPr>
                <w:rFonts w:eastAsia="Times New Roman" w:cs="Calibri"/>
                <w:color w:val="1F497D"/>
              </w:rPr>
              <w:fldChar w:fldCharType="separate"/>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color w:val="1F497D"/>
              </w:rPr>
              <w:fldChar w:fldCharType="end"/>
            </w:r>
          </w:p>
        </w:tc>
      </w:tr>
      <w:tr w:rsidR="00F878D5" w:rsidRPr="00EF6911" w14:paraId="1FC9E26C" w14:textId="77777777" w:rsidTr="005E1D68">
        <w:tc>
          <w:tcPr>
            <w:tcW w:w="527" w:type="pct"/>
            <w:vMerge/>
            <w:shd w:val="clear" w:color="auto" w:fill="auto"/>
            <w:vAlign w:val="center"/>
          </w:tcPr>
          <w:p w14:paraId="1FC9E267" w14:textId="77777777" w:rsidR="00F878D5" w:rsidRPr="00FA0043" w:rsidRDefault="00F878D5" w:rsidP="00D56FDD">
            <w:pPr>
              <w:spacing w:before="40" w:after="40" w:line="240" w:lineRule="auto"/>
              <w:rPr>
                <w:rFonts w:eastAsia="Times New Roman" w:cs="Calibri"/>
                <w:color w:val="000000"/>
                <w:sz w:val="18"/>
                <w:szCs w:val="19"/>
              </w:rPr>
            </w:pPr>
          </w:p>
        </w:tc>
        <w:tc>
          <w:tcPr>
            <w:tcW w:w="2916" w:type="pct"/>
          </w:tcPr>
          <w:p w14:paraId="1FC9E268" w14:textId="77777777" w:rsidR="00F878D5" w:rsidRPr="0069746D"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707" w:type="pct"/>
          </w:tcPr>
          <w:p w14:paraId="1FC9E269" w14:textId="77777777" w:rsidR="00F878D5" w:rsidRPr="0069746D"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9"/>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377" w:type="pct"/>
            <w:shd w:val="clear" w:color="auto" w:fill="auto"/>
          </w:tcPr>
          <w:p w14:paraId="1FC9E26A" w14:textId="77777777" w:rsidR="00F878D5" w:rsidRPr="008C1E12" w:rsidRDefault="00F878D5" w:rsidP="005E1D68">
            <w:pPr>
              <w:spacing w:before="40" w:after="40" w:line="360" w:lineRule="auto"/>
              <w:jc w:val="right"/>
              <w:rPr>
                <w:rFonts w:eastAsia="Times New Roman" w:cs="Calibri"/>
              </w:rPr>
            </w:pPr>
            <w:r>
              <w:rPr>
                <w:rFonts w:eastAsia="Times New Roman" w:cs="Calibri"/>
              </w:rPr>
              <w:fldChar w:fldCharType="begin">
                <w:ffData>
                  <w:name w:val=""/>
                  <w:enabled/>
                  <w:calcOnExit w:val="0"/>
                  <w:textInput>
                    <w:type w:val="number"/>
                    <w:format w:val="0.00"/>
                  </w:textInput>
                </w:ffData>
              </w:fldChar>
            </w:r>
            <w:r>
              <w:rPr>
                <w:rFonts w:eastAsia="Times New Roman" w:cs="Calibri"/>
              </w:rPr>
              <w:instrText xml:space="preserve"> FORMTEXT </w:instrText>
            </w:r>
            <w:r>
              <w:rPr>
                <w:rFonts w:eastAsia="Times New Roman" w:cs="Calibri"/>
              </w:rPr>
            </w:r>
            <w:r>
              <w:rPr>
                <w:rFonts w:eastAsia="Times New Roman" w:cs="Calibri"/>
              </w:rPr>
              <w:fldChar w:fldCharType="separate"/>
            </w:r>
            <w:r>
              <w:rPr>
                <w:rFonts w:eastAsia="Times New Roman" w:cs="Calibri"/>
                <w:noProof/>
              </w:rPr>
              <w:t> </w:t>
            </w:r>
            <w:r>
              <w:rPr>
                <w:rFonts w:eastAsia="Times New Roman" w:cs="Calibri"/>
                <w:noProof/>
              </w:rPr>
              <w:t> </w:t>
            </w:r>
            <w:r>
              <w:rPr>
                <w:rFonts w:eastAsia="Times New Roman" w:cs="Calibri"/>
                <w:noProof/>
              </w:rPr>
              <w:t> </w:t>
            </w:r>
            <w:r>
              <w:rPr>
                <w:rFonts w:eastAsia="Times New Roman" w:cs="Calibri"/>
                <w:noProof/>
              </w:rPr>
              <w:t> </w:t>
            </w:r>
            <w:r>
              <w:rPr>
                <w:rFonts w:eastAsia="Times New Roman" w:cs="Calibri"/>
                <w:noProof/>
              </w:rPr>
              <w:t> </w:t>
            </w:r>
            <w:r>
              <w:rPr>
                <w:rFonts w:eastAsia="Times New Roman" w:cs="Calibri"/>
              </w:rPr>
              <w:fldChar w:fldCharType="end"/>
            </w:r>
          </w:p>
        </w:tc>
        <w:tc>
          <w:tcPr>
            <w:tcW w:w="473" w:type="pct"/>
            <w:shd w:val="clear" w:color="auto" w:fill="FFFFFF"/>
          </w:tcPr>
          <w:p w14:paraId="1FC9E26B" w14:textId="77777777" w:rsidR="00F878D5" w:rsidRPr="00EF6911" w:rsidRDefault="00F878D5" w:rsidP="005E1D68">
            <w:pPr>
              <w:spacing w:after="0" w:line="360" w:lineRule="auto"/>
              <w:jc w:val="right"/>
              <w:rPr>
                <w:rFonts w:eastAsia="Times New Roman" w:cs="Calibri"/>
                <w:color w:val="1F497D"/>
              </w:rPr>
            </w:pPr>
            <w:r w:rsidRPr="00EF6911">
              <w:rPr>
                <w:rFonts w:eastAsia="Times New Roman" w:cs="Calibri"/>
                <w:color w:val="1F497D"/>
              </w:rPr>
              <w:fldChar w:fldCharType="begin">
                <w:ffData>
                  <w:name w:val="Text71"/>
                  <w:enabled/>
                  <w:calcOnExit w:val="0"/>
                  <w:textInput/>
                </w:ffData>
              </w:fldChar>
            </w:r>
            <w:r w:rsidRPr="00EF6911">
              <w:rPr>
                <w:rFonts w:eastAsia="Times New Roman" w:cs="Calibri"/>
                <w:color w:val="1F497D"/>
              </w:rPr>
              <w:instrText xml:space="preserve"> FORMTEXT </w:instrText>
            </w:r>
            <w:r w:rsidRPr="00EF6911">
              <w:rPr>
                <w:rFonts w:eastAsia="Times New Roman" w:cs="Calibri"/>
                <w:color w:val="1F497D"/>
              </w:rPr>
            </w:r>
            <w:r w:rsidRPr="00EF6911">
              <w:rPr>
                <w:rFonts w:eastAsia="Times New Roman" w:cs="Calibri"/>
                <w:color w:val="1F497D"/>
              </w:rPr>
              <w:fldChar w:fldCharType="separate"/>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color w:val="1F497D"/>
              </w:rPr>
              <w:fldChar w:fldCharType="end"/>
            </w:r>
          </w:p>
        </w:tc>
      </w:tr>
      <w:tr w:rsidR="00F878D5" w:rsidRPr="00EF6911" w14:paraId="1FC9E272" w14:textId="77777777" w:rsidTr="005E1D68">
        <w:tc>
          <w:tcPr>
            <w:tcW w:w="527" w:type="pct"/>
            <w:vMerge/>
            <w:shd w:val="clear" w:color="auto" w:fill="auto"/>
            <w:vAlign w:val="center"/>
          </w:tcPr>
          <w:p w14:paraId="1FC9E26D" w14:textId="77777777" w:rsidR="00F878D5" w:rsidRPr="00FA0043" w:rsidRDefault="00F878D5" w:rsidP="00D56FDD">
            <w:pPr>
              <w:spacing w:before="40" w:after="40" w:line="240" w:lineRule="auto"/>
              <w:ind w:left="284"/>
              <w:rPr>
                <w:rFonts w:eastAsia="Times New Roman" w:cs="Calibri"/>
                <w:color w:val="000000"/>
                <w:sz w:val="18"/>
                <w:szCs w:val="19"/>
              </w:rPr>
            </w:pPr>
          </w:p>
        </w:tc>
        <w:tc>
          <w:tcPr>
            <w:tcW w:w="2916" w:type="pct"/>
          </w:tcPr>
          <w:p w14:paraId="1FC9E26E" w14:textId="77777777" w:rsidR="00F878D5" w:rsidRPr="0069746D"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707" w:type="pct"/>
          </w:tcPr>
          <w:p w14:paraId="1FC9E26F" w14:textId="77777777" w:rsidR="00F878D5" w:rsidRPr="0069746D"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9"/>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377" w:type="pct"/>
            <w:shd w:val="clear" w:color="auto" w:fill="auto"/>
          </w:tcPr>
          <w:p w14:paraId="1FC9E270" w14:textId="77777777" w:rsidR="00F878D5" w:rsidRPr="008C1E12" w:rsidRDefault="00F878D5" w:rsidP="005E1D68">
            <w:pPr>
              <w:spacing w:before="40" w:after="40" w:line="360" w:lineRule="auto"/>
              <w:jc w:val="right"/>
              <w:rPr>
                <w:rFonts w:eastAsia="Times New Roman" w:cs="Calibri"/>
              </w:rPr>
            </w:pPr>
            <w:r>
              <w:rPr>
                <w:rFonts w:eastAsia="Times New Roman" w:cs="Calibri"/>
              </w:rPr>
              <w:fldChar w:fldCharType="begin">
                <w:ffData>
                  <w:name w:val=""/>
                  <w:enabled/>
                  <w:calcOnExit w:val="0"/>
                  <w:textInput>
                    <w:type w:val="number"/>
                    <w:format w:val="0.00"/>
                  </w:textInput>
                </w:ffData>
              </w:fldChar>
            </w:r>
            <w:r>
              <w:rPr>
                <w:rFonts w:eastAsia="Times New Roman" w:cs="Calibri"/>
              </w:rPr>
              <w:instrText xml:space="preserve"> FORMTEXT </w:instrText>
            </w:r>
            <w:r>
              <w:rPr>
                <w:rFonts w:eastAsia="Times New Roman" w:cs="Calibri"/>
              </w:rPr>
            </w:r>
            <w:r>
              <w:rPr>
                <w:rFonts w:eastAsia="Times New Roman" w:cs="Calibri"/>
              </w:rPr>
              <w:fldChar w:fldCharType="separate"/>
            </w:r>
            <w:r>
              <w:rPr>
                <w:rFonts w:eastAsia="Times New Roman" w:cs="Calibri"/>
                <w:noProof/>
              </w:rPr>
              <w:t> </w:t>
            </w:r>
            <w:r>
              <w:rPr>
                <w:rFonts w:eastAsia="Times New Roman" w:cs="Calibri"/>
                <w:noProof/>
              </w:rPr>
              <w:t> </w:t>
            </w:r>
            <w:r>
              <w:rPr>
                <w:rFonts w:eastAsia="Times New Roman" w:cs="Calibri"/>
                <w:noProof/>
              </w:rPr>
              <w:t> </w:t>
            </w:r>
            <w:r>
              <w:rPr>
                <w:rFonts w:eastAsia="Times New Roman" w:cs="Calibri"/>
                <w:noProof/>
              </w:rPr>
              <w:t> </w:t>
            </w:r>
            <w:r>
              <w:rPr>
                <w:rFonts w:eastAsia="Times New Roman" w:cs="Calibri"/>
                <w:noProof/>
              </w:rPr>
              <w:t> </w:t>
            </w:r>
            <w:r>
              <w:rPr>
                <w:rFonts w:eastAsia="Times New Roman" w:cs="Calibri"/>
              </w:rPr>
              <w:fldChar w:fldCharType="end"/>
            </w:r>
          </w:p>
        </w:tc>
        <w:tc>
          <w:tcPr>
            <w:tcW w:w="473" w:type="pct"/>
            <w:shd w:val="clear" w:color="auto" w:fill="FFFFFF"/>
          </w:tcPr>
          <w:p w14:paraId="1FC9E271" w14:textId="77777777" w:rsidR="00F878D5" w:rsidRPr="00EF6911" w:rsidRDefault="00F878D5" w:rsidP="005E1D68">
            <w:pPr>
              <w:spacing w:after="0" w:line="360" w:lineRule="auto"/>
              <w:jc w:val="right"/>
              <w:rPr>
                <w:rFonts w:eastAsia="Times New Roman" w:cs="Calibri"/>
                <w:color w:val="1F497D"/>
              </w:rPr>
            </w:pPr>
            <w:r w:rsidRPr="00EF6911">
              <w:rPr>
                <w:rFonts w:eastAsia="Times New Roman" w:cs="Calibri"/>
                <w:color w:val="1F497D"/>
              </w:rPr>
              <w:fldChar w:fldCharType="begin">
                <w:ffData>
                  <w:name w:val="Text71"/>
                  <w:enabled/>
                  <w:calcOnExit w:val="0"/>
                  <w:textInput/>
                </w:ffData>
              </w:fldChar>
            </w:r>
            <w:r w:rsidRPr="00EF6911">
              <w:rPr>
                <w:rFonts w:eastAsia="Times New Roman" w:cs="Calibri"/>
                <w:color w:val="1F497D"/>
              </w:rPr>
              <w:instrText xml:space="preserve"> FORMTEXT </w:instrText>
            </w:r>
            <w:r w:rsidRPr="00EF6911">
              <w:rPr>
                <w:rFonts w:eastAsia="Times New Roman" w:cs="Calibri"/>
                <w:color w:val="1F497D"/>
              </w:rPr>
            </w:r>
            <w:r w:rsidRPr="00EF6911">
              <w:rPr>
                <w:rFonts w:eastAsia="Times New Roman" w:cs="Calibri"/>
                <w:color w:val="1F497D"/>
              </w:rPr>
              <w:fldChar w:fldCharType="separate"/>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color w:val="1F497D"/>
              </w:rPr>
              <w:fldChar w:fldCharType="end"/>
            </w:r>
          </w:p>
        </w:tc>
      </w:tr>
      <w:tr w:rsidR="00F878D5" w:rsidRPr="00EF6911" w14:paraId="1FC9E278" w14:textId="77777777" w:rsidTr="00F878D5">
        <w:tc>
          <w:tcPr>
            <w:tcW w:w="527" w:type="pct"/>
            <w:vMerge/>
            <w:shd w:val="clear" w:color="auto" w:fill="auto"/>
            <w:vAlign w:val="center"/>
          </w:tcPr>
          <w:p w14:paraId="1FC9E273" w14:textId="77777777" w:rsidR="00F878D5" w:rsidRPr="00FA0043" w:rsidRDefault="00F878D5" w:rsidP="00D56FDD">
            <w:pPr>
              <w:spacing w:before="40" w:after="40" w:line="240" w:lineRule="auto"/>
              <w:ind w:left="284"/>
              <w:rPr>
                <w:rFonts w:eastAsia="Times New Roman" w:cs="Calibri"/>
                <w:color w:val="000000"/>
                <w:sz w:val="18"/>
                <w:szCs w:val="19"/>
              </w:rPr>
            </w:pPr>
          </w:p>
        </w:tc>
        <w:tc>
          <w:tcPr>
            <w:tcW w:w="2916" w:type="pct"/>
          </w:tcPr>
          <w:p w14:paraId="1FC9E274" w14:textId="77777777" w:rsidR="00F878D5"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707" w:type="pct"/>
          </w:tcPr>
          <w:p w14:paraId="1FC9E275" w14:textId="77777777" w:rsidR="00F878D5"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377" w:type="pct"/>
            <w:shd w:val="clear" w:color="auto" w:fill="auto"/>
          </w:tcPr>
          <w:p w14:paraId="1FC9E276" w14:textId="77777777" w:rsidR="00F878D5" w:rsidRDefault="00F878D5" w:rsidP="005E1D68">
            <w:pPr>
              <w:spacing w:before="40" w:after="40" w:line="360" w:lineRule="auto"/>
              <w:jc w:val="right"/>
              <w:rPr>
                <w:rFonts w:eastAsia="Times New Roman" w:cs="Calibri"/>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473" w:type="pct"/>
            <w:shd w:val="clear" w:color="auto" w:fill="FFFFFF"/>
          </w:tcPr>
          <w:p w14:paraId="1FC9E277" w14:textId="77777777" w:rsidR="00F878D5" w:rsidRPr="00EF6911" w:rsidRDefault="00F878D5" w:rsidP="005E1D68">
            <w:pPr>
              <w:spacing w:after="0" w:line="360" w:lineRule="auto"/>
              <w:jc w:val="right"/>
              <w:rPr>
                <w:rFonts w:eastAsia="Times New Roman" w:cs="Calibri"/>
                <w:color w:val="1F497D"/>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r>
      <w:tr w:rsidR="00F878D5" w:rsidRPr="00EF6911" w14:paraId="1FC9E27E" w14:textId="77777777" w:rsidTr="00F878D5">
        <w:tc>
          <w:tcPr>
            <w:tcW w:w="527" w:type="pct"/>
            <w:vMerge/>
            <w:shd w:val="clear" w:color="auto" w:fill="auto"/>
            <w:vAlign w:val="center"/>
          </w:tcPr>
          <w:p w14:paraId="1FC9E279" w14:textId="77777777" w:rsidR="00F878D5" w:rsidRPr="00FA0043" w:rsidRDefault="00F878D5" w:rsidP="00D56FDD">
            <w:pPr>
              <w:spacing w:before="40" w:after="40" w:line="240" w:lineRule="auto"/>
              <w:ind w:left="284"/>
              <w:rPr>
                <w:rFonts w:eastAsia="Times New Roman" w:cs="Calibri"/>
                <w:color w:val="000000"/>
                <w:sz w:val="18"/>
                <w:szCs w:val="19"/>
              </w:rPr>
            </w:pPr>
          </w:p>
        </w:tc>
        <w:tc>
          <w:tcPr>
            <w:tcW w:w="2916" w:type="pct"/>
          </w:tcPr>
          <w:p w14:paraId="1FC9E27A" w14:textId="77777777" w:rsidR="00F878D5"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707" w:type="pct"/>
          </w:tcPr>
          <w:p w14:paraId="1FC9E27B" w14:textId="77777777" w:rsidR="00F878D5"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377" w:type="pct"/>
            <w:shd w:val="clear" w:color="auto" w:fill="auto"/>
          </w:tcPr>
          <w:p w14:paraId="1FC9E27C" w14:textId="77777777" w:rsidR="00F878D5" w:rsidRDefault="00F878D5" w:rsidP="005E1D68">
            <w:pPr>
              <w:spacing w:before="40" w:after="40" w:line="360" w:lineRule="auto"/>
              <w:jc w:val="right"/>
              <w:rPr>
                <w:rFonts w:eastAsia="Times New Roman" w:cs="Calibri"/>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473" w:type="pct"/>
            <w:shd w:val="clear" w:color="auto" w:fill="FFFFFF"/>
          </w:tcPr>
          <w:p w14:paraId="1FC9E27D" w14:textId="77777777" w:rsidR="00F878D5" w:rsidRPr="00EF6911" w:rsidRDefault="00F878D5" w:rsidP="005E1D68">
            <w:pPr>
              <w:spacing w:after="0" w:line="360" w:lineRule="auto"/>
              <w:jc w:val="right"/>
              <w:rPr>
                <w:rFonts w:eastAsia="Times New Roman" w:cs="Calibri"/>
                <w:color w:val="1F497D"/>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r>
      <w:tr w:rsidR="00F878D5" w:rsidRPr="00EF6911" w14:paraId="1FC9E284" w14:textId="77777777" w:rsidTr="00F878D5">
        <w:tc>
          <w:tcPr>
            <w:tcW w:w="527" w:type="pct"/>
            <w:vMerge/>
            <w:shd w:val="clear" w:color="auto" w:fill="auto"/>
            <w:vAlign w:val="center"/>
          </w:tcPr>
          <w:p w14:paraId="1FC9E27F" w14:textId="77777777" w:rsidR="00F878D5" w:rsidRPr="00FA0043" w:rsidRDefault="00F878D5" w:rsidP="00D56FDD">
            <w:pPr>
              <w:spacing w:before="40" w:after="40" w:line="240" w:lineRule="auto"/>
              <w:ind w:left="284"/>
              <w:rPr>
                <w:rFonts w:eastAsia="Times New Roman" w:cs="Calibri"/>
                <w:color w:val="000000"/>
                <w:sz w:val="18"/>
                <w:szCs w:val="19"/>
              </w:rPr>
            </w:pPr>
          </w:p>
        </w:tc>
        <w:tc>
          <w:tcPr>
            <w:tcW w:w="2916" w:type="pct"/>
          </w:tcPr>
          <w:p w14:paraId="1FC9E280" w14:textId="77777777" w:rsidR="00F878D5"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707" w:type="pct"/>
          </w:tcPr>
          <w:p w14:paraId="1FC9E281" w14:textId="77777777" w:rsidR="00F878D5"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377" w:type="pct"/>
            <w:shd w:val="clear" w:color="auto" w:fill="auto"/>
          </w:tcPr>
          <w:p w14:paraId="1FC9E282" w14:textId="77777777" w:rsidR="00F878D5" w:rsidRDefault="00F878D5" w:rsidP="005E1D68">
            <w:pPr>
              <w:spacing w:before="40" w:after="40" w:line="360" w:lineRule="auto"/>
              <w:jc w:val="right"/>
              <w:rPr>
                <w:rFonts w:eastAsia="Times New Roman" w:cs="Calibri"/>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473" w:type="pct"/>
            <w:shd w:val="clear" w:color="auto" w:fill="FFFFFF"/>
          </w:tcPr>
          <w:p w14:paraId="1FC9E283" w14:textId="77777777" w:rsidR="00F878D5" w:rsidRPr="00EF6911" w:rsidRDefault="00F878D5" w:rsidP="005E1D68">
            <w:pPr>
              <w:spacing w:after="0" w:line="360" w:lineRule="auto"/>
              <w:jc w:val="right"/>
              <w:rPr>
                <w:rFonts w:eastAsia="Times New Roman" w:cs="Calibri"/>
                <w:color w:val="1F497D"/>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r>
      <w:tr w:rsidR="00F878D5" w:rsidRPr="00EF6911" w14:paraId="1FC9E28A" w14:textId="77777777" w:rsidTr="00F878D5">
        <w:tc>
          <w:tcPr>
            <w:tcW w:w="527" w:type="pct"/>
            <w:vMerge/>
            <w:shd w:val="clear" w:color="auto" w:fill="auto"/>
            <w:vAlign w:val="center"/>
          </w:tcPr>
          <w:p w14:paraId="1FC9E285" w14:textId="77777777" w:rsidR="00F878D5" w:rsidRPr="00FA0043" w:rsidRDefault="00F878D5" w:rsidP="00D56FDD">
            <w:pPr>
              <w:spacing w:before="40" w:after="40" w:line="240" w:lineRule="auto"/>
              <w:ind w:left="284"/>
              <w:rPr>
                <w:rFonts w:eastAsia="Times New Roman" w:cs="Calibri"/>
                <w:color w:val="000000"/>
                <w:sz w:val="18"/>
                <w:szCs w:val="19"/>
              </w:rPr>
            </w:pPr>
          </w:p>
        </w:tc>
        <w:tc>
          <w:tcPr>
            <w:tcW w:w="2916" w:type="pct"/>
          </w:tcPr>
          <w:p w14:paraId="1FC9E286" w14:textId="77777777" w:rsidR="00F878D5"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707" w:type="pct"/>
          </w:tcPr>
          <w:p w14:paraId="1FC9E287" w14:textId="77777777" w:rsidR="00F878D5"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377" w:type="pct"/>
            <w:shd w:val="clear" w:color="auto" w:fill="auto"/>
          </w:tcPr>
          <w:p w14:paraId="1FC9E288" w14:textId="77777777" w:rsidR="00F878D5" w:rsidRDefault="00F878D5" w:rsidP="005E1D68">
            <w:pPr>
              <w:spacing w:before="40" w:after="40" w:line="360" w:lineRule="auto"/>
              <w:jc w:val="right"/>
              <w:rPr>
                <w:rFonts w:eastAsia="Times New Roman" w:cs="Calibri"/>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473" w:type="pct"/>
            <w:shd w:val="clear" w:color="auto" w:fill="FFFFFF"/>
          </w:tcPr>
          <w:p w14:paraId="1FC9E289" w14:textId="77777777" w:rsidR="00F878D5" w:rsidRPr="00EF6911" w:rsidRDefault="00F878D5" w:rsidP="005E1D68">
            <w:pPr>
              <w:spacing w:after="0" w:line="360" w:lineRule="auto"/>
              <w:jc w:val="right"/>
              <w:rPr>
                <w:rFonts w:eastAsia="Times New Roman" w:cs="Calibri"/>
                <w:color w:val="1F497D"/>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r>
      <w:tr w:rsidR="00F878D5" w:rsidRPr="00EF6911" w14:paraId="1FC9E290" w14:textId="77777777" w:rsidTr="00F878D5">
        <w:tc>
          <w:tcPr>
            <w:tcW w:w="527" w:type="pct"/>
            <w:vMerge/>
            <w:shd w:val="clear" w:color="auto" w:fill="auto"/>
            <w:vAlign w:val="center"/>
          </w:tcPr>
          <w:p w14:paraId="1FC9E28B" w14:textId="77777777" w:rsidR="00F878D5" w:rsidRPr="00FA0043" w:rsidRDefault="00F878D5" w:rsidP="00D56FDD">
            <w:pPr>
              <w:spacing w:before="40" w:after="40" w:line="240" w:lineRule="auto"/>
              <w:ind w:left="284"/>
              <w:rPr>
                <w:rFonts w:eastAsia="Times New Roman" w:cs="Calibri"/>
                <w:color w:val="000000"/>
                <w:sz w:val="18"/>
                <w:szCs w:val="19"/>
              </w:rPr>
            </w:pPr>
          </w:p>
        </w:tc>
        <w:tc>
          <w:tcPr>
            <w:tcW w:w="2916" w:type="pct"/>
          </w:tcPr>
          <w:p w14:paraId="1FC9E28C" w14:textId="77777777" w:rsidR="00F878D5"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707" w:type="pct"/>
          </w:tcPr>
          <w:p w14:paraId="1FC9E28D" w14:textId="77777777" w:rsidR="00F878D5"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377" w:type="pct"/>
            <w:shd w:val="clear" w:color="auto" w:fill="auto"/>
          </w:tcPr>
          <w:p w14:paraId="1FC9E28E" w14:textId="77777777" w:rsidR="00F878D5" w:rsidRDefault="00F878D5" w:rsidP="005E1D68">
            <w:pPr>
              <w:spacing w:before="40" w:after="40" w:line="360" w:lineRule="auto"/>
              <w:jc w:val="right"/>
              <w:rPr>
                <w:rFonts w:eastAsia="Times New Roman" w:cs="Calibri"/>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473" w:type="pct"/>
            <w:shd w:val="clear" w:color="auto" w:fill="FFFFFF"/>
          </w:tcPr>
          <w:p w14:paraId="1FC9E28F" w14:textId="77777777" w:rsidR="00F878D5" w:rsidRPr="00EF6911" w:rsidRDefault="00F878D5" w:rsidP="005E1D68">
            <w:pPr>
              <w:spacing w:after="0" w:line="360" w:lineRule="auto"/>
              <w:jc w:val="right"/>
              <w:rPr>
                <w:rFonts w:eastAsia="Times New Roman" w:cs="Calibri"/>
                <w:color w:val="1F497D"/>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r>
      <w:tr w:rsidR="00F878D5" w:rsidRPr="00EF6911" w14:paraId="1FC9E296" w14:textId="77777777" w:rsidTr="005E1D68">
        <w:tc>
          <w:tcPr>
            <w:tcW w:w="527" w:type="pct"/>
            <w:vMerge/>
            <w:shd w:val="clear" w:color="auto" w:fill="auto"/>
            <w:vAlign w:val="center"/>
          </w:tcPr>
          <w:p w14:paraId="1FC9E291" w14:textId="77777777" w:rsidR="00F878D5" w:rsidRPr="00FA0043" w:rsidRDefault="00F878D5" w:rsidP="00D56FDD">
            <w:pPr>
              <w:spacing w:before="40" w:after="40" w:line="240" w:lineRule="auto"/>
              <w:ind w:left="284"/>
              <w:rPr>
                <w:rFonts w:eastAsia="Times New Roman" w:cs="Calibri"/>
                <w:color w:val="000000"/>
                <w:sz w:val="18"/>
                <w:szCs w:val="19"/>
              </w:rPr>
            </w:pPr>
          </w:p>
        </w:tc>
        <w:tc>
          <w:tcPr>
            <w:tcW w:w="2916" w:type="pct"/>
          </w:tcPr>
          <w:p w14:paraId="1FC9E292" w14:textId="77777777" w:rsidR="00F878D5" w:rsidRPr="0069746D"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707" w:type="pct"/>
          </w:tcPr>
          <w:p w14:paraId="1FC9E293" w14:textId="77777777" w:rsidR="00F878D5" w:rsidRPr="0069746D"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9"/>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377" w:type="pct"/>
            <w:shd w:val="clear" w:color="auto" w:fill="auto"/>
          </w:tcPr>
          <w:p w14:paraId="1FC9E294" w14:textId="77777777" w:rsidR="00F878D5" w:rsidRPr="008C1E12" w:rsidRDefault="00F878D5" w:rsidP="005E1D68">
            <w:pPr>
              <w:spacing w:before="40" w:after="40" w:line="360" w:lineRule="auto"/>
              <w:jc w:val="right"/>
              <w:rPr>
                <w:rFonts w:eastAsia="Times New Roman" w:cs="Calibri"/>
              </w:rPr>
            </w:pPr>
            <w:r>
              <w:rPr>
                <w:rFonts w:eastAsia="Times New Roman" w:cs="Calibri"/>
              </w:rPr>
              <w:fldChar w:fldCharType="begin">
                <w:ffData>
                  <w:name w:val=""/>
                  <w:enabled/>
                  <w:calcOnExit w:val="0"/>
                  <w:textInput>
                    <w:type w:val="number"/>
                    <w:format w:val="0.00"/>
                  </w:textInput>
                </w:ffData>
              </w:fldChar>
            </w:r>
            <w:r>
              <w:rPr>
                <w:rFonts w:eastAsia="Times New Roman" w:cs="Calibri"/>
              </w:rPr>
              <w:instrText xml:space="preserve"> FORMTEXT </w:instrText>
            </w:r>
            <w:r>
              <w:rPr>
                <w:rFonts w:eastAsia="Times New Roman" w:cs="Calibri"/>
              </w:rPr>
            </w:r>
            <w:r>
              <w:rPr>
                <w:rFonts w:eastAsia="Times New Roman" w:cs="Calibri"/>
              </w:rPr>
              <w:fldChar w:fldCharType="separate"/>
            </w:r>
            <w:r>
              <w:rPr>
                <w:rFonts w:eastAsia="Times New Roman" w:cs="Calibri"/>
                <w:noProof/>
              </w:rPr>
              <w:t> </w:t>
            </w:r>
            <w:r>
              <w:rPr>
                <w:rFonts w:eastAsia="Times New Roman" w:cs="Calibri"/>
                <w:noProof/>
              </w:rPr>
              <w:t> </w:t>
            </w:r>
            <w:r>
              <w:rPr>
                <w:rFonts w:eastAsia="Times New Roman" w:cs="Calibri"/>
                <w:noProof/>
              </w:rPr>
              <w:t> </w:t>
            </w:r>
            <w:r>
              <w:rPr>
                <w:rFonts w:eastAsia="Times New Roman" w:cs="Calibri"/>
                <w:noProof/>
              </w:rPr>
              <w:t> </w:t>
            </w:r>
            <w:r>
              <w:rPr>
                <w:rFonts w:eastAsia="Times New Roman" w:cs="Calibri"/>
                <w:noProof/>
              </w:rPr>
              <w:t> </w:t>
            </w:r>
            <w:r>
              <w:rPr>
                <w:rFonts w:eastAsia="Times New Roman" w:cs="Calibri"/>
              </w:rPr>
              <w:fldChar w:fldCharType="end"/>
            </w:r>
          </w:p>
        </w:tc>
        <w:tc>
          <w:tcPr>
            <w:tcW w:w="473" w:type="pct"/>
            <w:shd w:val="clear" w:color="auto" w:fill="FFFFFF"/>
          </w:tcPr>
          <w:p w14:paraId="1FC9E295" w14:textId="77777777" w:rsidR="00F878D5" w:rsidRPr="00EF6911" w:rsidRDefault="00F878D5" w:rsidP="005E1D68">
            <w:pPr>
              <w:spacing w:after="0" w:line="360" w:lineRule="auto"/>
              <w:jc w:val="right"/>
              <w:rPr>
                <w:rFonts w:eastAsia="Times New Roman" w:cs="Calibri"/>
                <w:color w:val="1F497D"/>
              </w:rPr>
            </w:pPr>
            <w:r w:rsidRPr="00EF6911">
              <w:rPr>
                <w:rFonts w:eastAsia="Times New Roman" w:cs="Calibri"/>
                <w:color w:val="1F497D"/>
              </w:rPr>
              <w:fldChar w:fldCharType="begin">
                <w:ffData>
                  <w:name w:val="Text71"/>
                  <w:enabled/>
                  <w:calcOnExit w:val="0"/>
                  <w:textInput/>
                </w:ffData>
              </w:fldChar>
            </w:r>
            <w:r w:rsidRPr="00EF6911">
              <w:rPr>
                <w:rFonts w:eastAsia="Times New Roman" w:cs="Calibri"/>
                <w:color w:val="1F497D"/>
              </w:rPr>
              <w:instrText xml:space="preserve"> FORMTEXT </w:instrText>
            </w:r>
            <w:r w:rsidRPr="00EF6911">
              <w:rPr>
                <w:rFonts w:eastAsia="Times New Roman" w:cs="Calibri"/>
                <w:color w:val="1F497D"/>
              </w:rPr>
            </w:r>
            <w:r w:rsidRPr="00EF6911">
              <w:rPr>
                <w:rFonts w:eastAsia="Times New Roman" w:cs="Calibri"/>
                <w:color w:val="1F497D"/>
              </w:rPr>
              <w:fldChar w:fldCharType="separate"/>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color w:val="1F497D"/>
              </w:rPr>
              <w:fldChar w:fldCharType="end"/>
            </w:r>
          </w:p>
        </w:tc>
      </w:tr>
      <w:tr w:rsidR="00F878D5" w:rsidRPr="00EF6911" w14:paraId="1FC9E29C" w14:textId="77777777" w:rsidTr="005E1D68">
        <w:tc>
          <w:tcPr>
            <w:tcW w:w="527" w:type="pct"/>
            <w:vMerge/>
            <w:shd w:val="clear" w:color="auto" w:fill="auto"/>
            <w:vAlign w:val="center"/>
          </w:tcPr>
          <w:p w14:paraId="1FC9E297" w14:textId="77777777" w:rsidR="00F878D5" w:rsidRPr="00FA0043" w:rsidRDefault="00F878D5" w:rsidP="00D56FDD">
            <w:pPr>
              <w:spacing w:before="40" w:after="40" w:line="240" w:lineRule="auto"/>
              <w:ind w:left="284"/>
              <w:rPr>
                <w:rFonts w:eastAsia="Times New Roman" w:cs="Calibri"/>
                <w:color w:val="000000"/>
                <w:sz w:val="18"/>
                <w:szCs w:val="19"/>
              </w:rPr>
            </w:pPr>
          </w:p>
        </w:tc>
        <w:tc>
          <w:tcPr>
            <w:tcW w:w="2916" w:type="pct"/>
          </w:tcPr>
          <w:p w14:paraId="1FC9E298" w14:textId="77777777" w:rsidR="00F878D5" w:rsidRPr="0069746D"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8"/>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707" w:type="pct"/>
          </w:tcPr>
          <w:p w14:paraId="1FC9E299" w14:textId="77777777" w:rsidR="00F878D5" w:rsidRPr="0069746D" w:rsidRDefault="00F878D5" w:rsidP="005E1D68">
            <w:pPr>
              <w:spacing w:before="40" w:after="40" w:line="360" w:lineRule="auto"/>
              <w:rPr>
                <w:rFonts w:eastAsia="Times New Roman" w:cs="Calibri"/>
                <w:color w:val="000000"/>
              </w:rPr>
            </w:pPr>
            <w:r>
              <w:rPr>
                <w:rFonts w:eastAsia="Times New Roman" w:cs="Calibri"/>
                <w:color w:val="000000"/>
              </w:rPr>
              <w:fldChar w:fldCharType="begin">
                <w:ffData>
                  <w:name w:val="Text49"/>
                  <w:enabled/>
                  <w:calcOnExit w:val="0"/>
                  <w:textInput/>
                </w:ffData>
              </w:fldChar>
            </w:r>
            <w:r>
              <w:rPr>
                <w:rFonts w:eastAsia="Times New Roman" w:cs="Calibri"/>
                <w:color w:val="000000"/>
              </w:rPr>
              <w:instrText xml:space="preserve"> FORMTEXT </w:instrText>
            </w:r>
            <w:r>
              <w:rPr>
                <w:rFonts w:eastAsia="Times New Roman" w:cs="Calibri"/>
                <w:color w:val="000000"/>
              </w:rPr>
            </w:r>
            <w:r>
              <w:rPr>
                <w:rFonts w:eastAsia="Times New Roman" w:cs="Calibri"/>
                <w:color w:val="000000"/>
              </w:rPr>
              <w:fldChar w:fldCharType="separate"/>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noProof/>
                <w:color w:val="000000"/>
              </w:rPr>
              <w:t> </w:t>
            </w:r>
            <w:r>
              <w:rPr>
                <w:rFonts w:eastAsia="Times New Roman" w:cs="Calibri"/>
                <w:color w:val="000000"/>
              </w:rPr>
              <w:fldChar w:fldCharType="end"/>
            </w:r>
          </w:p>
        </w:tc>
        <w:tc>
          <w:tcPr>
            <w:tcW w:w="377" w:type="pct"/>
            <w:shd w:val="clear" w:color="auto" w:fill="auto"/>
          </w:tcPr>
          <w:p w14:paraId="1FC9E29A" w14:textId="77777777" w:rsidR="00F878D5" w:rsidRPr="008C1E12" w:rsidRDefault="00F878D5" w:rsidP="005E1D68">
            <w:pPr>
              <w:spacing w:before="40" w:after="40" w:line="360" w:lineRule="auto"/>
              <w:jc w:val="right"/>
              <w:rPr>
                <w:rFonts w:eastAsia="Times New Roman" w:cs="Calibri"/>
              </w:rPr>
            </w:pPr>
            <w:r>
              <w:rPr>
                <w:rFonts w:eastAsia="Times New Roman" w:cs="Calibri"/>
              </w:rPr>
              <w:fldChar w:fldCharType="begin">
                <w:ffData>
                  <w:name w:val=""/>
                  <w:enabled/>
                  <w:calcOnExit w:val="0"/>
                  <w:textInput>
                    <w:type w:val="number"/>
                    <w:format w:val="0.00"/>
                  </w:textInput>
                </w:ffData>
              </w:fldChar>
            </w:r>
            <w:r>
              <w:rPr>
                <w:rFonts w:eastAsia="Times New Roman" w:cs="Calibri"/>
              </w:rPr>
              <w:instrText xml:space="preserve"> FORMTEXT </w:instrText>
            </w:r>
            <w:r>
              <w:rPr>
                <w:rFonts w:eastAsia="Times New Roman" w:cs="Calibri"/>
              </w:rPr>
            </w:r>
            <w:r>
              <w:rPr>
                <w:rFonts w:eastAsia="Times New Roman" w:cs="Calibri"/>
              </w:rPr>
              <w:fldChar w:fldCharType="separate"/>
            </w:r>
            <w:r>
              <w:rPr>
                <w:rFonts w:eastAsia="Times New Roman" w:cs="Calibri"/>
                <w:noProof/>
              </w:rPr>
              <w:t> </w:t>
            </w:r>
            <w:r>
              <w:rPr>
                <w:rFonts w:eastAsia="Times New Roman" w:cs="Calibri"/>
                <w:noProof/>
              </w:rPr>
              <w:t> </w:t>
            </w:r>
            <w:r>
              <w:rPr>
                <w:rFonts w:eastAsia="Times New Roman" w:cs="Calibri"/>
                <w:noProof/>
              </w:rPr>
              <w:t> </w:t>
            </w:r>
            <w:r>
              <w:rPr>
                <w:rFonts w:eastAsia="Times New Roman" w:cs="Calibri"/>
                <w:noProof/>
              </w:rPr>
              <w:t> </w:t>
            </w:r>
            <w:r>
              <w:rPr>
                <w:rFonts w:eastAsia="Times New Roman" w:cs="Calibri"/>
                <w:noProof/>
              </w:rPr>
              <w:t> </w:t>
            </w:r>
            <w:r>
              <w:rPr>
                <w:rFonts w:eastAsia="Times New Roman" w:cs="Calibri"/>
              </w:rPr>
              <w:fldChar w:fldCharType="end"/>
            </w:r>
          </w:p>
        </w:tc>
        <w:tc>
          <w:tcPr>
            <w:tcW w:w="473" w:type="pct"/>
            <w:shd w:val="clear" w:color="auto" w:fill="FFFFFF"/>
          </w:tcPr>
          <w:p w14:paraId="1FC9E29B" w14:textId="77777777" w:rsidR="00F878D5" w:rsidRPr="00EF6911" w:rsidRDefault="00F878D5" w:rsidP="005E1D68">
            <w:pPr>
              <w:spacing w:after="0" w:line="360" w:lineRule="auto"/>
              <w:jc w:val="right"/>
              <w:rPr>
                <w:rFonts w:eastAsia="Times New Roman" w:cs="Calibri"/>
                <w:color w:val="1F497D"/>
              </w:rPr>
            </w:pPr>
            <w:r w:rsidRPr="00EF6911">
              <w:rPr>
                <w:rFonts w:eastAsia="Times New Roman" w:cs="Calibri"/>
                <w:color w:val="1F497D"/>
              </w:rPr>
              <w:fldChar w:fldCharType="begin">
                <w:ffData>
                  <w:name w:val="Text71"/>
                  <w:enabled/>
                  <w:calcOnExit w:val="0"/>
                  <w:textInput/>
                </w:ffData>
              </w:fldChar>
            </w:r>
            <w:r w:rsidRPr="00EF6911">
              <w:rPr>
                <w:rFonts w:eastAsia="Times New Roman" w:cs="Calibri"/>
                <w:color w:val="1F497D"/>
              </w:rPr>
              <w:instrText xml:space="preserve"> FORMTEXT </w:instrText>
            </w:r>
            <w:r w:rsidRPr="00EF6911">
              <w:rPr>
                <w:rFonts w:eastAsia="Times New Roman" w:cs="Calibri"/>
                <w:color w:val="1F497D"/>
              </w:rPr>
            </w:r>
            <w:r w:rsidRPr="00EF6911">
              <w:rPr>
                <w:rFonts w:eastAsia="Times New Roman" w:cs="Calibri"/>
                <w:color w:val="1F497D"/>
              </w:rPr>
              <w:fldChar w:fldCharType="separate"/>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noProof/>
                <w:color w:val="1F497D"/>
              </w:rPr>
              <w:t> </w:t>
            </w:r>
            <w:r w:rsidRPr="00EF6911">
              <w:rPr>
                <w:rFonts w:eastAsia="Times New Roman" w:cs="Calibri"/>
                <w:color w:val="1F497D"/>
              </w:rPr>
              <w:fldChar w:fldCharType="end"/>
            </w:r>
          </w:p>
        </w:tc>
      </w:tr>
      <w:tr w:rsidR="00F878D5" w:rsidRPr="00EF6911" w14:paraId="1FC9E2A1" w14:textId="77777777" w:rsidTr="005E1D68">
        <w:trPr>
          <w:trHeight w:val="349"/>
        </w:trPr>
        <w:tc>
          <w:tcPr>
            <w:tcW w:w="527" w:type="pct"/>
            <w:vMerge/>
            <w:shd w:val="clear" w:color="auto" w:fill="auto"/>
            <w:vAlign w:val="center"/>
          </w:tcPr>
          <w:p w14:paraId="1FC9E29D" w14:textId="77777777" w:rsidR="00F878D5" w:rsidRPr="0069746D" w:rsidRDefault="00F878D5" w:rsidP="00F878D5">
            <w:pPr>
              <w:spacing w:before="40" w:after="40" w:line="240" w:lineRule="auto"/>
              <w:jc w:val="right"/>
              <w:rPr>
                <w:rFonts w:eastAsia="Times New Roman" w:cs="Calibri"/>
                <w:color w:val="000000"/>
              </w:rPr>
            </w:pPr>
          </w:p>
        </w:tc>
        <w:tc>
          <w:tcPr>
            <w:tcW w:w="3623" w:type="pct"/>
            <w:gridSpan w:val="2"/>
          </w:tcPr>
          <w:p w14:paraId="1FC9E29E" w14:textId="77777777" w:rsidR="00F878D5" w:rsidRPr="00EF6911" w:rsidRDefault="00F878D5" w:rsidP="005E1D68">
            <w:pPr>
              <w:spacing w:after="0" w:line="240" w:lineRule="auto"/>
              <w:jc w:val="right"/>
              <w:rPr>
                <w:rFonts w:cs="Calibri"/>
                <w:color w:val="1F497D"/>
              </w:rPr>
            </w:pPr>
            <w:r w:rsidRPr="006402AC">
              <w:rPr>
                <w:rFonts w:eastAsia="Times New Roman" w:cs="Calibri"/>
              </w:rPr>
              <w:t xml:space="preserve">Subtotal hours </w:t>
            </w:r>
          </w:p>
        </w:tc>
        <w:tc>
          <w:tcPr>
            <w:tcW w:w="377" w:type="pct"/>
            <w:vAlign w:val="center"/>
          </w:tcPr>
          <w:p w14:paraId="1FC9E29F" w14:textId="77777777" w:rsidR="00F878D5" w:rsidRPr="00EF6911" w:rsidRDefault="00F878D5" w:rsidP="005E1D68">
            <w:pPr>
              <w:spacing w:after="0" w:line="240" w:lineRule="auto"/>
              <w:jc w:val="right"/>
              <w:rPr>
                <w:rFonts w:cs="Calibri"/>
                <w:color w:val="1F497D"/>
              </w:rPr>
            </w:pPr>
            <w:r w:rsidRPr="00E83033">
              <w:rPr>
                <w:rFonts w:cs="Calibri"/>
                <w:b/>
                <w:color w:val="000000"/>
              </w:rPr>
              <w:fldChar w:fldCharType="begin">
                <w:ffData>
                  <w:name w:val="Text76"/>
                  <w:enabled/>
                  <w:calcOnExit w:val="0"/>
                  <w:textInput>
                    <w:type w:val="number"/>
                    <w:format w:val="0.00"/>
                  </w:textInput>
                </w:ffData>
              </w:fldChar>
            </w:r>
            <w:r w:rsidRPr="00E83033">
              <w:rPr>
                <w:rFonts w:cs="Calibri"/>
                <w:b/>
                <w:color w:val="000000"/>
              </w:rPr>
              <w:instrText xml:space="preserve"> FORMTEXT </w:instrText>
            </w:r>
            <w:r w:rsidRPr="00E83033">
              <w:rPr>
                <w:rFonts w:cs="Calibri"/>
                <w:b/>
                <w:color w:val="000000"/>
              </w:rPr>
            </w:r>
            <w:r w:rsidRPr="00E83033">
              <w:rPr>
                <w:rFonts w:cs="Calibri"/>
                <w:b/>
                <w:color w:val="000000"/>
              </w:rPr>
              <w:fldChar w:fldCharType="separate"/>
            </w:r>
            <w:r>
              <w:rPr>
                <w:rFonts w:cs="Calibri"/>
                <w:b/>
                <w:color w:val="000000"/>
              </w:rPr>
              <w:t> </w:t>
            </w:r>
            <w:r>
              <w:rPr>
                <w:rFonts w:cs="Calibri"/>
                <w:b/>
                <w:color w:val="000000"/>
              </w:rPr>
              <w:t> </w:t>
            </w:r>
            <w:r>
              <w:rPr>
                <w:rFonts w:cs="Calibri"/>
                <w:b/>
                <w:color w:val="000000"/>
              </w:rPr>
              <w:t> </w:t>
            </w:r>
            <w:r>
              <w:rPr>
                <w:rFonts w:cs="Calibri"/>
                <w:b/>
                <w:color w:val="000000"/>
              </w:rPr>
              <w:t> </w:t>
            </w:r>
            <w:r>
              <w:rPr>
                <w:rFonts w:cs="Calibri"/>
                <w:b/>
                <w:color w:val="000000"/>
              </w:rPr>
              <w:t> </w:t>
            </w:r>
            <w:r w:rsidRPr="00E83033">
              <w:rPr>
                <w:rFonts w:cs="Calibri"/>
                <w:b/>
                <w:color w:val="000000"/>
              </w:rPr>
              <w:fldChar w:fldCharType="end"/>
            </w:r>
          </w:p>
        </w:tc>
        <w:tc>
          <w:tcPr>
            <w:tcW w:w="473" w:type="pct"/>
            <w:vAlign w:val="center"/>
          </w:tcPr>
          <w:p w14:paraId="1FC9E2A0" w14:textId="77777777" w:rsidR="00F878D5" w:rsidRPr="00EF6911" w:rsidRDefault="00F878D5" w:rsidP="005E1D68">
            <w:pPr>
              <w:spacing w:after="0" w:line="240" w:lineRule="auto"/>
              <w:jc w:val="right"/>
              <w:rPr>
                <w:rFonts w:cs="Calibri"/>
                <w:color w:val="1F497D"/>
              </w:rPr>
            </w:pPr>
            <w:r w:rsidRPr="00E83033">
              <w:rPr>
                <w:rFonts w:eastAsia="Times New Roman" w:cs="Calibri"/>
                <w:b/>
                <w:color w:val="1F497D"/>
              </w:rPr>
              <w:fldChar w:fldCharType="begin">
                <w:ffData>
                  <w:name w:val="Text64"/>
                  <w:enabled/>
                  <w:calcOnExit w:val="0"/>
                  <w:textInput/>
                </w:ffData>
              </w:fldChar>
            </w:r>
            <w:r w:rsidRPr="00E83033">
              <w:rPr>
                <w:rFonts w:eastAsia="Times New Roman" w:cs="Calibri"/>
                <w:b/>
                <w:color w:val="1F497D"/>
              </w:rPr>
              <w:instrText xml:space="preserve"> FORMTEXT </w:instrText>
            </w:r>
            <w:r w:rsidRPr="00E83033">
              <w:rPr>
                <w:rFonts w:eastAsia="Times New Roman" w:cs="Calibri"/>
                <w:b/>
                <w:color w:val="1F497D"/>
              </w:rPr>
            </w:r>
            <w:r w:rsidRPr="00E83033">
              <w:rPr>
                <w:rFonts w:eastAsia="Times New Roman" w:cs="Calibri"/>
                <w:b/>
                <w:color w:val="1F497D"/>
              </w:rPr>
              <w:fldChar w:fldCharType="separate"/>
            </w:r>
            <w:r>
              <w:rPr>
                <w:rFonts w:eastAsia="Times New Roman" w:cs="Calibri"/>
                <w:b/>
                <w:color w:val="1F497D"/>
              </w:rPr>
              <w:t> </w:t>
            </w:r>
            <w:r>
              <w:rPr>
                <w:rFonts w:eastAsia="Times New Roman" w:cs="Calibri"/>
                <w:b/>
                <w:color w:val="1F497D"/>
              </w:rPr>
              <w:t> </w:t>
            </w:r>
            <w:r>
              <w:rPr>
                <w:rFonts w:eastAsia="Times New Roman" w:cs="Calibri"/>
                <w:b/>
                <w:color w:val="1F497D"/>
              </w:rPr>
              <w:t> </w:t>
            </w:r>
            <w:r>
              <w:rPr>
                <w:rFonts w:eastAsia="Times New Roman" w:cs="Calibri"/>
                <w:b/>
                <w:color w:val="1F497D"/>
              </w:rPr>
              <w:t> </w:t>
            </w:r>
            <w:r>
              <w:rPr>
                <w:rFonts w:eastAsia="Times New Roman" w:cs="Calibri"/>
                <w:b/>
                <w:color w:val="1F497D"/>
              </w:rPr>
              <w:t> </w:t>
            </w:r>
            <w:r w:rsidRPr="00E83033">
              <w:rPr>
                <w:rFonts w:eastAsia="Times New Roman" w:cs="Calibri"/>
                <w:b/>
                <w:color w:val="1F497D"/>
              </w:rPr>
              <w:fldChar w:fldCharType="end"/>
            </w:r>
          </w:p>
        </w:tc>
      </w:tr>
    </w:tbl>
    <w:p w14:paraId="1FC9E2A2" w14:textId="77777777" w:rsidR="00317663" w:rsidRDefault="000F0D75" w:rsidP="00995013">
      <w:pPr>
        <w:spacing w:before="240"/>
        <w:jc w:val="center"/>
        <w:rPr>
          <w:b/>
          <w:bCs/>
        </w:rPr>
        <w:sectPr w:rsidR="00317663" w:rsidSect="00923FE0">
          <w:pgSz w:w="16838" w:h="11906" w:orient="landscape" w:code="9"/>
          <w:pgMar w:top="567" w:right="0" w:bottom="709" w:left="709" w:header="709" w:footer="216" w:gutter="0"/>
          <w:cols w:space="708"/>
          <w:docGrid w:linePitch="360"/>
        </w:sectPr>
      </w:pPr>
      <w:r>
        <w:rPr>
          <w:b/>
          <w:bCs/>
        </w:rPr>
        <w:t>Go to Part 6</w:t>
      </w:r>
      <w:r w:rsidR="00995013" w:rsidRPr="0063232E">
        <w:rPr>
          <w:b/>
          <w:bCs/>
        </w:rPr>
        <w:t xml:space="preserve"> to complete your application</w:t>
      </w:r>
    </w:p>
    <w:p w14:paraId="1FC9E2A3" w14:textId="77777777" w:rsidR="00995013" w:rsidRPr="0063232E" w:rsidRDefault="00995013" w:rsidP="005E1D68">
      <w:pPr>
        <w:spacing w:before="240"/>
        <w:jc w:val="center"/>
        <w:rPr>
          <w:b/>
          <w:bCs/>
        </w:rPr>
      </w:pPr>
    </w:p>
    <w:p w14:paraId="1FC9E2A4" w14:textId="77777777" w:rsidR="003802E7" w:rsidRPr="00DF4459" w:rsidRDefault="003802E7" w:rsidP="0002217D">
      <w:pPr>
        <w:pStyle w:val="ListParagraph"/>
        <w:shd w:val="clear" w:color="auto" w:fill="1F497D"/>
        <w:spacing w:before="240" w:after="240"/>
        <w:ind w:left="-142"/>
        <w:contextualSpacing w:val="0"/>
        <w:rPr>
          <w:rFonts w:ascii="Calibri" w:hAnsi="Calibri" w:cs="Calibri"/>
          <w:color w:val="FFFFFF"/>
          <w:sz w:val="28"/>
          <w:szCs w:val="28"/>
        </w:rPr>
      </w:pPr>
      <w:r w:rsidRPr="00DF4459">
        <w:rPr>
          <w:rFonts w:ascii="Calibri" w:hAnsi="Calibri" w:cs="Calibri"/>
          <w:color w:val="FFFFFF"/>
          <w:sz w:val="28"/>
          <w:szCs w:val="28"/>
        </w:rPr>
        <w:t xml:space="preserve">Part </w:t>
      </w:r>
      <w:r w:rsidR="003F1BE7">
        <w:rPr>
          <w:rFonts w:ascii="Calibri" w:hAnsi="Calibri" w:cs="Calibri"/>
          <w:color w:val="FFFFFF"/>
          <w:sz w:val="28"/>
          <w:szCs w:val="28"/>
        </w:rPr>
        <w:t>6</w:t>
      </w:r>
      <w:r w:rsidRPr="00DF4459">
        <w:rPr>
          <w:rFonts w:ascii="Calibri" w:hAnsi="Calibri" w:cs="Calibri"/>
          <w:color w:val="FFFFFF"/>
          <w:sz w:val="28"/>
          <w:szCs w:val="28"/>
        </w:rPr>
        <w:t xml:space="preserve">: </w:t>
      </w:r>
      <w:r w:rsidR="00995013">
        <w:rPr>
          <w:rFonts w:ascii="Calibri" w:hAnsi="Calibri" w:cs="Calibri"/>
          <w:color w:val="FFFFFF"/>
          <w:sz w:val="28"/>
          <w:szCs w:val="28"/>
        </w:rPr>
        <w:t>Declarations</w:t>
      </w:r>
      <w:r w:rsidR="00782007">
        <w:rPr>
          <w:rFonts w:ascii="Calibri" w:hAnsi="Calibri" w:cs="Calibri"/>
          <w:color w:val="FFFFFF"/>
          <w:sz w:val="28"/>
          <w:szCs w:val="28"/>
        </w:rPr>
        <w:t xml:space="preserve"> </w:t>
      </w:r>
      <w:r w:rsidR="00782007" w:rsidRPr="0063232E">
        <w:rPr>
          <w:rFonts w:ascii="Calibri" w:hAnsi="Calibri" w:cs="Calibri"/>
          <w:color w:val="FFFFFF"/>
          <w:sz w:val="22"/>
          <w:szCs w:val="22"/>
        </w:rPr>
        <w:t>(NMAS 2.</w:t>
      </w:r>
      <w:r w:rsidR="00782007">
        <w:rPr>
          <w:rFonts w:ascii="Calibri" w:hAnsi="Calibri" w:cs="Calibri"/>
          <w:color w:val="FFFFFF"/>
          <w:sz w:val="22"/>
          <w:szCs w:val="22"/>
        </w:rPr>
        <w:t>1</w:t>
      </w:r>
      <w:r w:rsidR="00782007" w:rsidRPr="0063232E">
        <w:rPr>
          <w:rFonts w:ascii="Calibri" w:hAnsi="Calibri" w:cs="Calibri"/>
          <w:color w:val="FFFFFF"/>
          <w:sz w:val="22"/>
          <w:szCs w:val="22"/>
        </w:rPr>
        <w:t>)</w:t>
      </w:r>
    </w:p>
    <w:p w14:paraId="1FC9E2A5" w14:textId="77777777" w:rsidR="00995013" w:rsidRPr="005E1D68" w:rsidRDefault="003F1BE7" w:rsidP="00C73E24">
      <w:pPr>
        <w:pStyle w:val="ListParagraph"/>
        <w:spacing w:before="120" w:after="240"/>
        <w:ind w:left="709" w:hanging="709"/>
        <w:contextualSpacing w:val="0"/>
        <w:rPr>
          <w:rFonts w:ascii="Calibri" w:hAnsi="Calibri" w:cs="Tahoma"/>
          <w:color w:val="000000"/>
          <w:sz w:val="22"/>
          <w:szCs w:val="22"/>
        </w:rPr>
      </w:pPr>
      <w:r>
        <w:rPr>
          <w:rFonts w:ascii="Calibri" w:hAnsi="Calibri" w:cs="Calibri"/>
          <w:b/>
          <w:color w:val="000000"/>
          <w:sz w:val="22"/>
          <w:szCs w:val="22"/>
        </w:rPr>
        <w:t>6</w:t>
      </w:r>
      <w:r w:rsidR="00782007" w:rsidRPr="00957518">
        <w:rPr>
          <w:rFonts w:ascii="Calibri" w:hAnsi="Calibri" w:cs="Calibri"/>
          <w:b/>
          <w:color w:val="000000"/>
          <w:sz w:val="22"/>
          <w:szCs w:val="22"/>
        </w:rPr>
        <w:t>.1</w:t>
      </w:r>
      <w:r w:rsidR="00782007" w:rsidRPr="00C30441">
        <w:rPr>
          <w:rFonts w:ascii="Calibri" w:hAnsi="Calibri" w:cs="Calibri"/>
          <w:color w:val="000000"/>
          <w:sz w:val="22"/>
          <w:szCs w:val="22"/>
        </w:rPr>
        <w:tab/>
      </w:r>
      <w:r w:rsidR="00995013" w:rsidRPr="005E1D68">
        <w:rPr>
          <w:rFonts w:ascii="Calibri" w:hAnsi="Calibri" w:cs="Calibri"/>
          <w:color w:val="000000"/>
          <w:sz w:val="22"/>
          <w:szCs w:val="22"/>
        </w:rPr>
        <w:fldChar w:fldCharType="begin">
          <w:ffData>
            <w:name w:val="Check31"/>
            <w:enabled/>
            <w:calcOnExit w:val="0"/>
            <w:checkBox>
              <w:sizeAuto/>
              <w:default w:val="0"/>
              <w:checked w:val="0"/>
            </w:checkBox>
          </w:ffData>
        </w:fldChar>
      </w:r>
      <w:r w:rsidR="00995013" w:rsidRPr="005E1D68">
        <w:rPr>
          <w:rFonts w:ascii="Calibri" w:hAnsi="Calibri" w:cs="Calibri"/>
          <w:color w:val="000000"/>
          <w:sz w:val="22"/>
          <w:szCs w:val="22"/>
        </w:rPr>
        <w:instrText xml:space="preserve"> FORMCHECKBOX </w:instrText>
      </w:r>
      <w:r w:rsidR="00FE4966">
        <w:rPr>
          <w:rFonts w:ascii="Calibri" w:hAnsi="Calibri" w:cs="Calibri"/>
          <w:color w:val="000000"/>
          <w:sz w:val="22"/>
          <w:szCs w:val="22"/>
        </w:rPr>
      </w:r>
      <w:r w:rsidR="00FE4966">
        <w:rPr>
          <w:rFonts w:ascii="Calibri" w:hAnsi="Calibri" w:cs="Calibri"/>
          <w:color w:val="000000"/>
          <w:sz w:val="22"/>
          <w:szCs w:val="22"/>
        </w:rPr>
        <w:fldChar w:fldCharType="separate"/>
      </w:r>
      <w:r w:rsidR="00995013" w:rsidRPr="005E1D68">
        <w:rPr>
          <w:rFonts w:ascii="Calibri" w:hAnsi="Calibri" w:cs="Calibri"/>
          <w:color w:val="000000"/>
          <w:sz w:val="22"/>
          <w:szCs w:val="22"/>
        </w:rPr>
        <w:fldChar w:fldCharType="end"/>
      </w:r>
      <w:r w:rsidR="00995013" w:rsidRPr="005E1D68">
        <w:rPr>
          <w:rFonts w:ascii="Calibri" w:hAnsi="Calibri" w:cs="Calibri"/>
          <w:color w:val="000000"/>
          <w:sz w:val="22"/>
          <w:szCs w:val="22"/>
        </w:rPr>
        <w:t xml:space="preserve"> </w:t>
      </w:r>
      <w:r w:rsidR="00995013" w:rsidRPr="00C30441">
        <w:rPr>
          <w:rFonts w:ascii="Calibri" w:hAnsi="Calibri" w:cs="Calibri"/>
          <w:color w:val="000000"/>
          <w:sz w:val="22"/>
          <w:szCs w:val="22"/>
        </w:rPr>
        <w:tab/>
      </w:r>
      <w:r w:rsidR="00995013" w:rsidRPr="005E1D68">
        <w:rPr>
          <w:rFonts w:ascii="Calibri" w:hAnsi="Calibri" w:cs="Tahoma"/>
          <w:color w:val="000000"/>
          <w:sz w:val="22"/>
          <w:szCs w:val="22"/>
        </w:rPr>
        <w:t xml:space="preserve">I declare that I am without any serious conviction or impairment that could influence my capacity to </w:t>
      </w:r>
      <w:r w:rsidR="00C637A9">
        <w:rPr>
          <w:rFonts w:ascii="Calibri" w:hAnsi="Calibri" w:cs="Tahoma"/>
          <w:color w:val="000000"/>
          <w:sz w:val="22"/>
          <w:szCs w:val="22"/>
        </w:rPr>
        <w:tab/>
      </w:r>
      <w:r w:rsidR="00957518">
        <w:rPr>
          <w:rFonts w:ascii="Calibri" w:hAnsi="Calibri" w:cs="Tahoma"/>
          <w:color w:val="000000"/>
          <w:sz w:val="22"/>
          <w:szCs w:val="22"/>
        </w:rPr>
        <w:tab/>
      </w:r>
      <w:r w:rsidR="00995013" w:rsidRPr="005E1D68">
        <w:rPr>
          <w:rFonts w:ascii="Calibri" w:hAnsi="Calibri" w:cs="Tahoma"/>
          <w:color w:val="000000"/>
          <w:sz w:val="22"/>
          <w:szCs w:val="22"/>
        </w:rPr>
        <w:t>discharge my obligations as a mediator in a competent, honest and professional manner.</w:t>
      </w:r>
    </w:p>
    <w:p w14:paraId="1FC9E2A6" w14:textId="77777777" w:rsidR="00995013" w:rsidRPr="005E1D68" w:rsidRDefault="003F1BE7" w:rsidP="00C73E24">
      <w:pPr>
        <w:pStyle w:val="ListParagraph"/>
        <w:spacing w:before="120" w:after="240"/>
        <w:ind w:left="709" w:hanging="709"/>
        <w:contextualSpacing w:val="0"/>
        <w:rPr>
          <w:rFonts w:ascii="Calibri" w:hAnsi="Calibri" w:cs="Tahoma"/>
          <w:color w:val="000000"/>
          <w:sz w:val="22"/>
          <w:szCs w:val="22"/>
        </w:rPr>
      </w:pPr>
      <w:r>
        <w:rPr>
          <w:rFonts w:ascii="Calibri" w:hAnsi="Calibri" w:cs="Calibri"/>
          <w:b/>
          <w:color w:val="000000"/>
          <w:sz w:val="22"/>
          <w:szCs w:val="22"/>
        </w:rPr>
        <w:t>6</w:t>
      </w:r>
      <w:r w:rsidR="00782007" w:rsidRPr="00957518">
        <w:rPr>
          <w:rFonts w:ascii="Calibri" w:hAnsi="Calibri" w:cs="Calibri"/>
          <w:b/>
          <w:color w:val="000000"/>
          <w:sz w:val="22"/>
          <w:szCs w:val="22"/>
        </w:rPr>
        <w:t>.2</w:t>
      </w:r>
      <w:r w:rsidR="00782007" w:rsidRPr="00C30441">
        <w:rPr>
          <w:rFonts w:ascii="Calibri" w:hAnsi="Calibri" w:cs="Calibri"/>
          <w:color w:val="000000"/>
          <w:sz w:val="22"/>
          <w:szCs w:val="22"/>
        </w:rPr>
        <w:tab/>
      </w:r>
      <w:r w:rsidR="00995013" w:rsidRPr="005E1D68">
        <w:rPr>
          <w:rFonts w:ascii="Calibri" w:hAnsi="Calibri" w:cs="Calibri"/>
          <w:color w:val="000000"/>
          <w:sz w:val="22"/>
          <w:szCs w:val="22"/>
        </w:rPr>
        <w:fldChar w:fldCharType="begin">
          <w:ffData>
            <w:name w:val="Check31"/>
            <w:enabled/>
            <w:calcOnExit w:val="0"/>
            <w:checkBox>
              <w:sizeAuto/>
              <w:default w:val="0"/>
              <w:checked w:val="0"/>
            </w:checkBox>
          </w:ffData>
        </w:fldChar>
      </w:r>
      <w:r w:rsidR="00995013" w:rsidRPr="005E1D68">
        <w:rPr>
          <w:rFonts w:ascii="Calibri" w:hAnsi="Calibri" w:cs="Calibri"/>
          <w:color w:val="000000"/>
          <w:sz w:val="22"/>
          <w:szCs w:val="22"/>
        </w:rPr>
        <w:instrText xml:space="preserve"> FORMCHECKBOX </w:instrText>
      </w:r>
      <w:r w:rsidR="00FE4966">
        <w:rPr>
          <w:rFonts w:ascii="Calibri" w:hAnsi="Calibri" w:cs="Calibri"/>
          <w:color w:val="000000"/>
          <w:sz w:val="22"/>
          <w:szCs w:val="22"/>
        </w:rPr>
      </w:r>
      <w:r w:rsidR="00FE4966">
        <w:rPr>
          <w:rFonts w:ascii="Calibri" w:hAnsi="Calibri" w:cs="Calibri"/>
          <w:color w:val="000000"/>
          <w:sz w:val="22"/>
          <w:szCs w:val="22"/>
        </w:rPr>
        <w:fldChar w:fldCharType="separate"/>
      </w:r>
      <w:r w:rsidR="00995013" w:rsidRPr="005E1D68">
        <w:rPr>
          <w:rFonts w:ascii="Calibri" w:hAnsi="Calibri" w:cs="Calibri"/>
          <w:color w:val="000000"/>
          <w:sz w:val="22"/>
          <w:szCs w:val="22"/>
        </w:rPr>
        <w:fldChar w:fldCharType="end"/>
      </w:r>
      <w:r w:rsidR="00995013" w:rsidRPr="00C30441">
        <w:rPr>
          <w:rFonts w:ascii="Calibri" w:hAnsi="Calibri" w:cs="Calibri"/>
          <w:color w:val="000000"/>
          <w:sz w:val="22"/>
          <w:szCs w:val="22"/>
        </w:rPr>
        <w:tab/>
      </w:r>
      <w:r w:rsidR="00995013" w:rsidRPr="005E1D68">
        <w:rPr>
          <w:rFonts w:ascii="Calibri" w:hAnsi="Calibri" w:cs="Tahoma"/>
          <w:color w:val="000000"/>
          <w:sz w:val="22"/>
          <w:szCs w:val="22"/>
        </w:rPr>
        <w:t xml:space="preserve">I declare that to the best of my knowledge and belief I am not a ‘prohibited person’ (or its equivalent) </w:t>
      </w:r>
      <w:r w:rsidR="007C1855">
        <w:rPr>
          <w:rFonts w:ascii="Calibri" w:hAnsi="Calibri" w:cs="Tahoma"/>
          <w:color w:val="000000"/>
          <w:sz w:val="22"/>
          <w:szCs w:val="22"/>
        </w:rPr>
        <w:tab/>
      </w:r>
      <w:r w:rsidR="00C637A9">
        <w:rPr>
          <w:rFonts w:ascii="Calibri" w:hAnsi="Calibri" w:cs="Tahoma"/>
          <w:color w:val="000000"/>
          <w:sz w:val="22"/>
          <w:szCs w:val="22"/>
        </w:rPr>
        <w:tab/>
      </w:r>
      <w:r w:rsidR="00995013" w:rsidRPr="005E1D68">
        <w:rPr>
          <w:rFonts w:ascii="Calibri" w:hAnsi="Calibri" w:cs="Tahoma"/>
          <w:color w:val="000000"/>
          <w:sz w:val="22"/>
          <w:szCs w:val="22"/>
        </w:rPr>
        <w:t xml:space="preserve">as defined in </w:t>
      </w:r>
      <w:r w:rsidR="00995013" w:rsidRPr="00C30441">
        <w:rPr>
          <w:rFonts w:ascii="Calibri" w:hAnsi="Calibri" w:cs="Tahoma"/>
          <w:color w:val="000000"/>
          <w:sz w:val="22"/>
          <w:szCs w:val="22"/>
        </w:rPr>
        <w:t>NSW</w:t>
      </w:r>
      <w:r w:rsidR="00995013" w:rsidRPr="005E1D68">
        <w:rPr>
          <w:rFonts w:ascii="Calibri" w:hAnsi="Calibri" w:cs="Tahoma"/>
          <w:color w:val="000000"/>
          <w:sz w:val="22"/>
          <w:szCs w:val="22"/>
        </w:rPr>
        <w:t xml:space="preserve"> or any other Australian jurisdiction.</w:t>
      </w:r>
    </w:p>
    <w:p w14:paraId="1FC9E2A7" w14:textId="77777777" w:rsidR="00995013" w:rsidRPr="005E1D68" w:rsidRDefault="003F1BE7" w:rsidP="00C73E24">
      <w:pPr>
        <w:pStyle w:val="ListParagraph"/>
        <w:spacing w:before="120" w:after="240"/>
        <w:ind w:left="709" w:hanging="709"/>
        <w:contextualSpacing w:val="0"/>
        <w:rPr>
          <w:rFonts w:ascii="Calibri" w:hAnsi="Calibri" w:cs="Tahoma"/>
          <w:color w:val="000000"/>
          <w:sz w:val="22"/>
          <w:szCs w:val="22"/>
        </w:rPr>
      </w:pPr>
      <w:r>
        <w:rPr>
          <w:rFonts w:ascii="Calibri" w:hAnsi="Calibri" w:cs="Calibri"/>
          <w:b/>
          <w:color w:val="000000"/>
          <w:sz w:val="22"/>
          <w:szCs w:val="22"/>
        </w:rPr>
        <w:t>6</w:t>
      </w:r>
      <w:r w:rsidR="00782007" w:rsidRPr="00957518">
        <w:rPr>
          <w:rFonts w:ascii="Calibri" w:hAnsi="Calibri" w:cs="Calibri"/>
          <w:b/>
          <w:color w:val="000000"/>
          <w:sz w:val="22"/>
          <w:szCs w:val="22"/>
        </w:rPr>
        <w:t>.3</w:t>
      </w:r>
      <w:r w:rsidR="00782007" w:rsidRPr="00C30441">
        <w:rPr>
          <w:rFonts w:ascii="Calibri" w:hAnsi="Calibri" w:cs="Calibri"/>
          <w:color w:val="000000"/>
          <w:sz w:val="22"/>
          <w:szCs w:val="22"/>
        </w:rPr>
        <w:tab/>
      </w:r>
      <w:r w:rsidR="00995013" w:rsidRPr="005E1D68">
        <w:rPr>
          <w:rFonts w:ascii="Calibri" w:hAnsi="Calibri" w:cs="Calibri"/>
          <w:color w:val="000000"/>
          <w:sz w:val="22"/>
          <w:szCs w:val="22"/>
        </w:rPr>
        <w:fldChar w:fldCharType="begin">
          <w:ffData>
            <w:name w:val="Check31"/>
            <w:enabled/>
            <w:calcOnExit w:val="0"/>
            <w:checkBox>
              <w:sizeAuto/>
              <w:default w:val="0"/>
              <w:checked w:val="0"/>
            </w:checkBox>
          </w:ffData>
        </w:fldChar>
      </w:r>
      <w:r w:rsidR="00995013" w:rsidRPr="005E1D68">
        <w:rPr>
          <w:rFonts w:ascii="Calibri" w:hAnsi="Calibri" w:cs="Calibri"/>
          <w:color w:val="000000"/>
          <w:sz w:val="22"/>
          <w:szCs w:val="22"/>
        </w:rPr>
        <w:instrText xml:space="preserve"> FORMCHECKBOX </w:instrText>
      </w:r>
      <w:r w:rsidR="00FE4966">
        <w:rPr>
          <w:rFonts w:ascii="Calibri" w:hAnsi="Calibri" w:cs="Calibri"/>
          <w:color w:val="000000"/>
          <w:sz w:val="22"/>
          <w:szCs w:val="22"/>
        </w:rPr>
      </w:r>
      <w:r w:rsidR="00FE4966">
        <w:rPr>
          <w:rFonts w:ascii="Calibri" w:hAnsi="Calibri" w:cs="Calibri"/>
          <w:color w:val="000000"/>
          <w:sz w:val="22"/>
          <w:szCs w:val="22"/>
        </w:rPr>
        <w:fldChar w:fldCharType="separate"/>
      </w:r>
      <w:r w:rsidR="00995013" w:rsidRPr="005E1D68">
        <w:rPr>
          <w:rFonts w:ascii="Calibri" w:hAnsi="Calibri" w:cs="Calibri"/>
          <w:color w:val="000000"/>
          <w:sz w:val="22"/>
          <w:szCs w:val="22"/>
        </w:rPr>
        <w:fldChar w:fldCharType="end"/>
      </w:r>
      <w:r w:rsidR="00995013" w:rsidRPr="00C30441">
        <w:rPr>
          <w:rFonts w:ascii="Calibri" w:hAnsi="Calibri" w:cs="Calibri"/>
          <w:color w:val="000000"/>
          <w:sz w:val="22"/>
          <w:szCs w:val="22"/>
        </w:rPr>
        <w:tab/>
      </w:r>
      <w:r w:rsidR="00995013" w:rsidRPr="005E1D68">
        <w:rPr>
          <w:rFonts w:ascii="Calibri" w:hAnsi="Calibri" w:cs="Tahoma"/>
          <w:color w:val="000000"/>
          <w:sz w:val="22"/>
          <w:szCs w:val="22"/>
        </w:rPr>
        <w:t xml:space="preserve">I declare that I have not been disqualified to practice by another professional association relating to </w:t>
      </w:r>
      <w:r w:rsidR="00C637A9">
        <w:rPr>
          <w:rFonts w:ascii="Calibri" w:hAnsi="Calibri" w:cs="Tahoma"/>
          <w:color w:val="000000"/>
          <w:sz w:val="22"/>
          <w:szCs w:val="22"/>
        </w:rPr>
        <w:tab/>
      </w:r>
      <w:r w:rsidR="00957518">
        <w:rPr>
          <w:rFonts w:ascii="Calibri" w:hAnsi="Calibri" w:cs="Tahoma"/>
          <w:color w:val="000000"/>
          <w:sz w:val="22"/>
          <w:szCs w:val="22"/>
        </w:rPr>
        <w:tab/>
      </w:r>
      <w:r w:rsidR="00995013" w:rsidRPr="005E1D68">
        <w:rPr>
          <w:rFonts w:ascii="Calibri" w:hAnsi="Calibri" w:cs="Tahoma"/>
          <w:color w:val="000000"/>
          <w:sz w:val="22"/>
          <w:szCs w:val="22"/>
        </w:rPr>
        <w:t>any other profession (for example, a Law Society, Medical Association, Therapeutic Association).</w:t>
      </w:r>
    </w:p>
    <w:p w14:paraId="1FC9E2A8" w14:textId="77777777" w:rsidR="00995013" w:rsidRPr="005E1D68" w:rsidRDefault="003F1BE7" w:rsidP="00C73E24">
      <w:pPr>
        <w:pStyle w:val="ListParagraph"/>
        <w:spacing w:before="120" w:after="240"/>
        <w:ind w:left="709" w:hanging="709"/>
        <w:contextualSpacing w:val="0"/>
        <w:rPr>
          <w:rFonts w:ascii="Calibri" w:hAnsi="Calibri" w:cs="Tahoma"/>
          <w:color w:val="000000"/>
          <w:sz w:val="22"/>
          <w:szCs w:val="22"/>
        </w:rPr>
      </w:pPr>
      <w:r>
        <w:rPr>
          <w:rFonts w:ascii="Calibri" w:hAnsi="Calibri" w:cs="Calibri"/>
          <w:b/>
          <w:color w:val="000000"/>
          <w:sz w:val="22"/>
          <w:szCs w:val="22"/>
        </w:rPr>
        <w:t>6</w:t>
      </w:r>
      <w:r w:rsidR="00782007" w:rsidRPr="00957518">
        <w:rPr>
          <w:rFonts w:ascii="Calibri" w:hAnsi="Calibri" w:cs="Calibri"/>
          <w:b/>
          <w:color w:val="000000"/>
          <w:sz w:val="22"/>
          <w:szCs w:val="22"/>
        </w:rPr>
        <w:t>.4</w:t>
      </w:r>
      <w:r w:rsidR="00782007" w:rsidRPr="00C30441">
        <w:rPr>
          <w:rFonts w:ascii="Calibri" w:hAnsi="Calibri" w:cs="Calibri"/>
          <w:color w:val="000000"/>
          <w:sz w:val="22"/>
          <w:szCs w:val="22"/>
        </w:rPr>
        <w:tab/>
      </w:r>
      <w:r w:rsidR="00995013" w:rsidRPr="005E1D68">
        <w:rPr>
          <w:rFonts w:ascii="Calibri" w:hAnsi="Calibri" w:cs="Calibri"/>
          <w:color w:val="000000"/>
          <w:sz w:val="22"/>
          <w:szCs w:val="22"/>
        </w:rPr>
        <w:fldChar w:fldCharType="begin">
          <w:ffData>
            <w:name w:val="Check31"/>
            <w:enabled/>
            <w:calcOnExit w:val="0"/>
            <w:checkBox>
              <w:sizeAuto/>
              <w:default w:val="0"/>
              <w:checked w:val="0"/>
            </w:checkBox>
          </w:ffData>
        </w:fldChar>
      </w:r>
      <w:r w:rsidR="00995013" w:rsidRPr="005E1D68">
        <w:rPr>
          <w:rFonts w:ascii="Calibri" w:hAnsi="Calibri" w:cs="Calibri"/>
          <w:color w:val="000000"/>
          <w:sz w:val="22"/>
          <w:szCs w:val="22"/>
        </w:rPr>
        <w:instrText xml:space="preserve"> FORMCHECKBOX </w:instrText>
      </w:r>
      <w:r w:rsidR="00FE4966">
        <w:rPr>
          <w:rFonts w:ascii="Calibri" w:hAnsi="Calibri" w:cs="Calibri"/>
          <w:color w:val="000000"/>
          <w:sz w:val="22"/>
          <w:szCs w:val="22"/>
        </w:rPr>
      </w:r>
      <w:r w:rsidR="00FE4966">
        <w:rPr>
          <w:rFonts w:ascii="Calibri" w:hAnsi="Calibri" w:cs="Calibri"/>
          <w:color w:val="000000"/>
          <w:sz w:val="22"/>
          <w:szCs w:val="22"/>
        </w:rPr>
        <w:fldChar w:fldCharType="separate"/>
      </w:r>
      <w:r w:rsidR="00995013" w:rsidRPr="005E1D68">
        <w:rPr>
          <w:rFonts w:ascii="Calibri" w:hAnsi="Calibri" w:cs="Calibri"/>
          <w:color w:val="000000"/>
          <w:sz w:val="22"/>
          <w:szCs w:val="22"/>
        </w:rPr>
        <w:fldChar w:fldCharType="end"/>
      </w:r>
      <w:r w:rsidR="00995013" w:rsidRPr="005E1D68">
        <w:rPr>
          <w:rFonts w:ascii="Calibri" w:hAnsi="Calibri" w:cs="Calibri"/>
          <w:color w:val="000000"/>
          <w:sz w:val="22"/>
          <w:szCs w:val="22"/>
        </w:rPr>
        <w:t xml:space="preserve"> </w:t>
      </w:r>
      <w:r w:rsidR="00995013" w:rsidRPr="00C30441">
        <w:rPr>
          <w:rFonts w:ascii="Calibri" w:hAnsi="Calibri" w:cs="Calibri"/>
          <w:color w:val="000000"/>
          <w:sz w:val="22"/>
          <w:szCs w:val="22"/>
        </w:rPr>
        <w:tab/>
      </w:r>
      <w:r w:rsidR="00995013" w:rsidRPr="005E1D68">
        <w:rPr>
          <w:rFonts w:ascii="Calibri" w:hAnsi="Calibri" w:cs="Tahoma"/>
          <w:color w:val="000000"/>
          <w:sz w:val="22"/>
          <w:szCs w:val="22"/>
        </w:rPr>
        <w:t xml:space="preserve">I declare that I have not been refused NMAS accreditation or accreditation renewal or had my </w:t>
      </w:r>
      <w:r w:rsidR="00957518">
        <w:rPr>
          <w:rFonts w:ascii="Calibri" w:hAnsi="Calibri" w:cs="Tahoma"/>
          <w:color w:val="000000"/>
          <w:sz w:val="22"/>
          <w:szCs w:val="22"/>
        </w:rPr>
        <w:tab/>
      </w:r>
      <w:r w:rsidR="00C637A9">
        <w:rPr>
          <w:rFonts w:ascii="Calibri" w:hAnsi="Calibri" w:cs="Tahoma"/>
          <w:color w:val="000000"/>
          <w:sz w:val="22"/>
          <w:szCs w:val="22"/>
        </w:rPr>
        <w:tab/>
      </w:r>
      <w:r w:rsidR="00C637A9">
        <w:rPr>
          <w:rFonts w:ascii="Calibri" w:hAnsi="Calibri" w:cs="Tahoma"/>
          <w:color w:val="000000"/>
          <w:sz w:val="22"/>
          <w:szCs w:val="22"/>
        </w:rPr>
        <w:tab/>
      </w:r>
      <w:r w:rsidR="00995013" w:rsidRPr="005E1D68">
        <w:rPr>
          <w:rFonts w:ascii="Calibri" w:hAnsi="Calibri" w:cs="Tahoma"/>
          <w:color w:val="000000"/>
          <w:sz w:val="22"/>
          <w:szCs w:val="22"/>
        </w:rPr>
        <w:t>accreditation suspended or cancelled.</w:t>
      </w:r>
    </w:p>
    <w:p w14:paraId="1FC9E2A9" w14:textId="77777777" w:rsidR="00995013" w:rsidRPr="005E1D68" w:rsidRDefault="003F1BE7" w:rsidP="00C73E24">
      <w:pPr>
        <w:pStyle w:val="ListParagraph"/>
        <w:spacing w:before="120" w:after="240"/>
        <w:ind w:left="709" w:hanging="709"/>
        <w:contextualSpacing w:val="0"/>
        <w:rPr>
          <w:rFonts w:ascii="Calibri" w:hAnsi="Calibri" w:cs="Tahoma"/>
          <w:color w:val="000000"/>
          <w:sz w:val="22"/>
          <w:szCs w:val="22"/>
        </w:rPr>
      </w:pPr>
      <w:r>
        <w:rPr>
          <w:rFonts w:ascii="Calibri" w:hAnsi="Calibri" w:cs="Calibri"/>
          <w:b/>
          <w:color w:val="000000"/>
          <w:sz w:val="22"/>
          <w:szCs w:val="22"/>
        </w:rPr>
        <w:t>6</w:t>
      </w:r>
      <w:r w:rsidR="00782007" w:rsidRPr="00957518">
        <w:rPr>
          <w:rFonts w:ascii="Calibri" w:hAnsi="Calibri" w:cs="Calibri"/>
          <w:b/>
          <w:color w:val="000000"/>
          <w:sz w:val="22"/>
          <w:szCs w:val="22"/>
        </w:rPr>
        <w:t>.5</w:t>
      </w:r>
      <w:r w:rsidR="00782007" w:rsidRPr="00C30441">
        <w:rPr>
          <w:rFonts w:ascii="Calibri" w:hAnsi="Calibri" w:cs="Calibri"/>
          <w:color w:val="000000"/>
          <w:sz w:val="22"/>
          <w:szCs w:val="22"/>
        </w:rPr>
        <w:tab/>
      </w:r>
      <w:r w:rsidR="00995013" w:rsidRPr="005E1D68">
        <w:rPr>
          <w:rFonts w:ascii="Calibri" w:hAnsi="Calibri" w:cs="Calibri"/>
          <w:color w:val="000000"/>
          <w:sz w:val="22"/>
          <w:szCs w:val="22"/>
        </w:rPr>
        <w:fldChar w:fldCharType="begin">
          <w:ffData>
            <w:name w:val="Check31"/>
            <w:enabled/>
            <w:calcOnExit w:val="0"/>
            <w:checkBox>
              <w:sizeAuto/>
              <w:default w:val="0"/>
              <w:checked w:val="0"/>
            </w:checkBox>
          </w:ffData>
        </w:fldChar>
      </w:r>
      <w:r w:rsidR="00995013" w:rsidRPr="005E1D68">
        <w:rPr>
          <w:rFonts w:ascii="Calibri" w:hAnsi="Calibri" w:cs="Calibri"/>
          <w:color w:val="000000"/>
          <w:sz w:val="22"/>
          <w:szCs w:val="22"/>
        </w:rPr>
        <w:instrText xml:space="preserve"> FORMCHECKBOX </w:instrText>
      </w:r>
      <w:r w:rsidR="00FE4966">
        <w:rPr>
          <w:rFonts w:ascii="Calibri" w:hAnsi="Calibri" w:cs="Calibri"/>
          <w:color w:val="000000"/>
          <w:sz w:val="22"/>
          <w:szCs w:val="22"/>
        </w:rPr>
      </w:r>
      <w:r w:rsidR="00FE4966">
        <w:rPr>
          <w:rFonts w:ascii="Calibri" w:hAnsi="Calibri" w:cs="Calibri"/>
          <w:color w:val="000000"/>
          <w:sz w:val="22"/>
          <w:szCs w:val="22"/>
        </w:rPr>
        <w:fldChar w:fldCharType="separate"/>
      </w:r>
      <w:r w:rsidR="00995013" w:rsidRPr="005E1D68">
        <w:rPr>
          <w:rFonts w:ascii="Calibri" w:hAnsi="Calibri" w:cs="Calibri"/>
          <w:color w:val="000000"/>
          <w:sz w:val="22"/>
          <w:szCs w:val="22"/>
        </w:rPr>
        <w:fldChar w:fldCharType="end"/>
      </w:r>
      <w:r w:rsidR="00995013" w:rsidRPr="00C30441">
        <w:rPr>
          <w:rFonts w:ascii="Calibri" w:hAnsi="Calibri" w:cs="Calibri"/>
          <w:color w:val="000000"/>
          <w:sz w:val="22"/>
          <w:szCs w:val="22"/>
        </w:rPr>
        <w:tab/>
      </w:r>
      <w:r w:rsidR="00995013" w:rsidRPr="005E1D68">
        <w:rPr>
          <w:rFonts w:ascii="Calibri" w:hAnsi="Calibri" w:cs="Tahoma"/>
          <w:color w:val="000000"/>
          <w:sz w:val="22"/>
          <w:szCs w:val="22"/>
        </w:rPr>
        <w:t xml:space="preserve">I consent to </w:t>
      </w:r>
      <w:r w:rsidR="00995013" w:rsidRPr="00C30441">
        <w:rPr>
          <w:rFonts w:ascii="Calibri" w:hAnsi="Calibri" w:cs="Tahoma"/>
          <w:color w:val="000000"/>
          <w:sz w:val="22"/>
          <w:szCs w:val="22"/>
        </w:rPr>
        <w:t xml:space="preserve">the ADRD </w:t>
      </w:r>
      <w:r w:rsidR="00995013" w:rsidRPr="005E1D68">
        <w:rPr>
          <w:rFonts w:ascii="Calibri" w:hAnsi="Calibri" w:cs="Tahoma"/>
          <w:color w:val="000000"/>
          <w:sz w:val="22"/>
          <w:szCs w:val="22"/>
        </w:rPr>
        <w:t xml:space="preserve">making such enquiries as they see fit to determine my eligibility and suitability </w:t>
      </w:r>
      <w:r w:rsidR="00C637A9">
        <w:rPr>
          <w:rFonts w:ascii="Calibri" w:hAnsi="Calibri" w:cs="Tahoma"/>
          <w:color w:val="000000"/>
          <w:sz w:val="22"/>
          <w:szCs w:val="22"/>
        </w:rPr>
        <w:tab/>
      </w:r>
      <w:r w:rsidR="00957518">
        <w:rPr>
          <w:rFonts w:ascii="Calibri" w:hAnsi="Calibri" w:cs="Tahoma"/>
          <w:color w:val="000000"/>
          <w:sz w:val="22"/>
          <w:szCs w:val="22"/>
        </w:rPr>
        <w:tab/>
      </w:r>
      <w:r w:rsidR="00995013" w:rsidRPr="005E1D68">
        <w:rPr>
          <w:rFonts w:ascii="Calibri" w:hAnsi="Calibri" w:cs="Tahoma"/>
          <w:color w:val="000000"/>
          <w:sz w:val="22"/>
          <w:szCs w:val="22"/>
        </w:rPr>
        <w:t>for accreditation.</w:t>
      </w:r>
    </w:p>
    <w:p w14:paraId="1FC9E2AA" w14:textId="77777777" w:rsidR="00995013" w:rsidRPr="005E1D68" w:rsidRDefault="003F1BE7" w:rsidP="00C73E24">
      <w:pPr>
        <w:pStyle w:val="ListParagraph"/>
        <w:spacing w:before="120" w:after="240"/>
        <w:ind w:left="709" w:hanging="709"/>
        <w:contextualSpacing w:val="0"/>
        <w:rPr>
          <w:rFonts w:ascii="Calibri" w:hAnsi="Calibri" w:cs="Tahoma"/>
          <w:color w:val="000000"/>
          <w:sz w:val="22"/>
          <w:szCs w:val="22"/>
        </w:rPr>
      </w:pPr>
      <w:r>
        <w:rPr>
          <w:rFonts w:ascii="Calibri" w:hAnsi="Calibri" w:cs="Calibri"/>
          <w:b/>
          <w:color w:val="000000"/>
          <w:sz w:val="22"/>
          <w:szCs w:val="22"/>
        </w:rPr>
        <w:t>6</w:t>
      </w:r>
      <w:r w:rsidR="00782007" w:rsidRPr="00957518">
        <w:rPr>
          <w:rFonts w:ascii="Calibri" w:hAnsi="Calibri" w:cs="Calibri"/>
          <w:b/>
          <w:color w:val="000000"/>
          <w:sz w:val="22"/>
          <w:szCs w:val="22"/>
        </w:rPr>
        <w:t>.6</w:t>
      </w:r>
      <w:r w:rsidR="00782007" w:rsidRPr="00C30441">
        <w:rPr>
          <w:rFonts w:ascii="Calibri" w:hAnsi="Calibri" w:cs="Calibri"/>
          <w:color w:val="000000"/>
          <w:sz w:val="22"/>
          <w:szCs w:val="22"/>
        </w:rPr>
        <w:tab/>
      </w:r>
      <w:r w:rsidR="00995013" w:rsidRPr="005E1D68">
        <w:rPr>
          <w:rFonts w:ascii="Calibri" w:hAnsi="Calibri" w:cs="Calibri"/>
          <w:color w:val="000000"/>
          <w:sz w:val="22"/>
          <w:szCs w:val="22"/>
        </w:rPr>
        <w:fldChar w:fldCharType="begin">
          <w:ffData>
            <w:name w:val="Check31"/>
            <w:enabled/>
            <w:calcOnExit w:val="0"/>
            <w:checkBox>
              <w:sizeAuto/>
              <w:default w:val="0"/>
              <w:checked w:val="0"/>
            </w:checkBox>
          </w:ffData>
        </w:fldChar>
      </w:r>
      <w:r w:rsidR="00995013" w:rsidRPr="005E1D68">
        <w:rPr>
          <w:rFonts w:ascii="Calibri" w:hAnsi="Calibri" w:cs="Calibri"/>
          <w:color w:val="000000"/>
          <w:sz w:val="22"/>
          <w:szCs w:val="22"/>
        </w:rPr>
        <w:instrText xml:space="preserve"> FORMCHECKBOX </w:instrText>
      </w:r>
      <w:r w:rsidR="00FE4966">
        <w:rPr>
          <w:rFonts w:ascii="Calibri" w:hAnsi="Calibri" w:cs="Calibri"/>
          <w:color w:val="000000"/>
          <w:sz w:val="22"/>
          <w:szCs w:val="22"/>
        </w:rPr>
      </w:r>
      <w:r w:rsidR="00FE4966">
        <w:rPr>
          <w:rFonts w:ascii="Calibri" w:hAnsi="Calibri" w:cs="Calibri"/>
          <w:color w:val="000000"/>
          <w:sz w:val="22"/>
          <w:szCs w:val="22"/>
        </w:rPr>
        <w:fldChar w:fldCharType="separate"/>
      </w:r>
      <w:r w:rsidR="00995013" w:rsidRPr="005E1D68">
        <w:rPr>
          <w:rFonts w:ascii="Calibri" w:hAnsi="Calibri" w:cs="Calibri"/>
          <w:color w:val="000000"/>
          <w:sz w:val="22"/>
          <w:szCs w:val="22"/>
        </w:rPr>
        <w:fldChar w:fldCharType="end"/>
      </w:r>
      <w:r w:rsidR="00995013" w:rsidRPr="005E1D68">
        <w:rPr>
          <w:rFonts w:ascii="Calibri" w:hAnsi="Calibri" w:cs="Calibri"/>
          <w:color w:val="000000"/>
          <w:sz w:val="22"/>
          <w:szCs w:val="22"/>
        </w:rPr>
        <w:t xml:space="preserve"> </w:t>
      </w:r>
      <w:r w:rsidR="00995013" w:rsidRPr="00C30441">
        <w:rPr>
          <w:rFonts w:ascii="Calibri" w:hAnsi="Calibri" w:cs="Calibri"/>
          <w:color w:val="000000"/>
          <w:sz w:val="22"/>
          <w:szCs w:val="22"/>
        </w:rPr>
        <w:tab/>
      </w:r>
      <w:r w:rsidR="00995013" w:rsidRPr="005E1D68">
        <w:rPr>
          <w:rFonts w:ascii="Calibri" w:hAnsi="Calibri" w:cs="Tahoma"/>
          <w:color w:val="000000"/>
          <w:sz w:val="22"/>
          <w:szCs w:val="22"/>
        </w:rPr>
        <w:t xml:space="preserve">I agree to comply with the Australian National Mediator Standards and any rulings of </w:t>
      </w:r>
      <w:r w:rsidR="00995013" w:rsidRPr="00C30441">
        <w:rPr>
          <w:rFonts w:ascii="Calibri" w:hAnsi="Calibri" w:cs="Tahoma"/>
          <w:color w:val="000000"/>
          <w:sz w:val="22"/>
          <w:szCs w:val="22"/>
        </w:rPr>
        <w:t>the ADRD</w:t>
      </w:r>
      <w:r w:rsidR="00995013" w:rsidRPr="005E1D68">
        <w:rPr>
          <w:rFonts w:ascii="Calibri" w:hAnsi="Calibri" w:cs="Tahoma"/>
          <w:color w:val="000000"/>
          <w:sz w:val="22"/>
          <w:szCs w:val="22"/>
        </w:rPr>
        <w:t xml:space="preserve"> </w:t>
      </w:r>
      <w:r w:rsidR="00C637A9">
        <w:rPr>
          <w:rFonts w:ascii="Calibri" w:hAnsi="Calibri" w:cs="Tahoma"/>
          <w:color w:val="000000"/>
          <w:sz w:val="22"/>
          <w:szCs w:val="22"/>
        </w:rPr>
        <w:tab/>
      </w:r>
      <w:r w:rsidR="00C637A9">
        <w:rPr>
          <w:rFonts w:ascii="Calibri" w:hAnsi="Calibri" w:cs="Tahoma"/>
          <w:color w:val="000000"/>
          <w:sz w:val="22"/>
          <w:szCs w:val="22"/>
        </w:rPr>
        <w:tab/>
      </w:r>
      <w:r w:rsidR="00957518">
        <w:rPr>
          <w:rFonts w:ascii="Calibri" w:hAnsi="Calibri" w:cs="Tahoma"/>
          <w:color w:val="000000"/>
          <w:sz w:val="22"/>
          <w:szCs w:val="22"/>
        </w:rPr>
        <w:tab/>
      </w:r>
      <w:r w:rsidR="00995013" w:rsidRPr="005E1D68">
        <w:rPr>
          <w:rFonts w:ascii="Calibri" w:hAnsi="Calibri" w:cs="Tahoma"/>
          <w:color w:val="000000"/>
          <w:sz w:val="22"/>
          <w:szCs w:val="22"/>
        </w:rPr>
        <w:t>relating to accreditation</w:t>
      </w:r>
      <w:r w:rsidR="00842F0D" w:rsidRPr="00C30441">
        <w:rPr>
          <w:rFonts w:ascii="Calibri" w:hAnsi="Calibri" w:cs="Tahoma"/>
          <w:color w:val="000000"/>
          <w:sz w:val="22"/>
          <w:szCs w:val="22"/>
        </w:rPr>
        <w:t>.</w:t>
      </w:r>
    </w:p>
    <w:p w14:paraId="1FC9E2AB" w14:textId="77777777" w:rsidR="003802E7" w:rsidRPr="006122B5" w:rsidRDefault="003F1BE7" w:rsidP="00C73E24">
      <w:pPr>
        <w:spacing w:before="120" w:after="240" w:line="240" w:lineRule="auto"/>
        <w:ind w:left="709" w:hanging="709"/>
      </w:pPr>
      <w:r>
        <w:rPr>
          <w:rFonts w:cs="Calibri"/>
          <w:b/>
          <w:color w:val="000000"/>
        </w:rPr>
        <w:t>6</w:t>
      </w:r>
      <w:r w:rsidR="00782007" w:rsidRPr="00957518">
        <w:rPr>
          <w:rFonts w:cs="Calibri"/>
          <w:b/>
          <w:color w:val="000000"/>
        </w:rPr>
        <w:t>.</w:t>
      </w:r>
      <w:r w:rsidR="00334C54" w:rsidRPr="00957518">
        <w:rPr>
          <w:rFonts w:cs="Calibri"/>
          <w:b/>
          <w:color w:val="000000"/>
        </w:rPr>
        <w:t>7</w:t>
      </w:r>
      <w:r w:rsidR="00782007">
        <w:rPr>
          <w:rFonts w:cs="Calibri"/>
          <w:color w:val="000000"/>
        </w:rPr>
        <w:tab/>
      </w:r>
      <w:r w:rsidR="00782007" w:rsidRPr="00782007">
        <w:rPr>
          <w:rFonts w:cs="Calibri"/>
          <w:color w:val="000000"/>
        </w:rPr>
        <w:fldChar w:fldCharType="begin">
          <w:ffData>
            <w:name w:val="Check31"/>
            <w:enabled/>
            <w:calcOnExit w:val="0"/>
            <w:checkBox>
              <w:sizeAuto/>
              <w:default w:val="0"/>
              <w:checked w:val="0"/>
            </w:checkBox>
          </w:ffData>
        </w:fldChar>
      </w:r>
      <w:r w:rsidR="00782007" w:rsidRPr="00782007">
        <w:rPr>
          <w:rFonts w:cs="Calibri"/>
          <w:color w:val="000000"/>
        </w:rPr>
        <w:instrText xml:space="preserve"> FORMCHECKBOX </w:instrText>
      </w:r>
      <w:r w:rsidR="00FE4966">
        <w:rPr>
          <w:rFonts w:cs="Calibri"/>
          <w:color w:val="000000"/>
        </w:rPr>
      </w:r>
      <w:r w:rsidR="00FE4966">
        <w:rPr>
          <w:rFonts w:cs="Calibri"/>
          <w:color w:val="000000"/>
        </w:rPr>
        <w:fldChar w:fldCharType="separate"/>
      </w:r>
      <w:r w:rsidR="00782007" w:rsidRPr="00782007">
        <w:rPr>
          <w:rFonts w:cs="Calibri"/>
          <w:color w:val="000000"/>
        </w:rPr>
        <w:fldChar w:fldCharType="end"/>
      </w:r>
      <w:r w:rsidR="00782007" w:rsidRPr="00782007">
        <w:rPr>
          <w:rFonts w:cs="Calibri"/>
          <w:color w:val="000000"/>
        </w:rPr>
        <w:t xml:space="preserve"> </w:t>
      </w:r>
      <w:r w:rsidR="00782007">
        <w:rPr>
          <w:rFonts w:cs="Calibri"/>
          <w:color w:val="000000"/>
        </w:rPr>
        <w:tab/>
      </w:r>
      <w:r w:rsidR="003802E7" w:rsidRPr="006122B5">
        <w:t xml:space="preserve">I have read and understood the obligations under the </w:t>
      </w:r>
      <w:hyperlink r:id="rId18" w:history="1">
        <w:r w:rsidR="003802E7" w:rsidRPr="006122B5">
          <w:rPr>
            <w:rStyle w:val="Hyperlink"/>
          </w:rPr>
          <w:t>NSW Department of Justice Code of Conduct</w:t>
        </w:r>
      </w:hyperlink>
      <w:r w:rsidR="003802E7" w:rsidRPr="006122B5">
        <w:t xml:space="preserve"> </w:t>
      </w:r>
      <w:r w:rsidR="00C637A9">
        <w:tab/>
      </w:r>
      <w:r w:rsidR="00957518">
        <w:tab/>
      </w:r>
      <w:r w:rsidR="003802E7" w:rsidRPr="006122B5">
        <w:t xml:space="preserve">and agree to </w:t>
      </w:r>
      <w:r w:rsidR="003802E7">
        <w:t>comply with</w:t>
      </w:r>
      <w:r w:rsidR="003802E7" w:rsidRPr="006122B5">
        <w:t xml:space="preserve"> these requirements.</w:t>
      </w:r>
    </w:p>
    <w:p w14:paraId="1FC9E2AC" w14:textId="77777777" w:rsidR="003802E7" w:rsidRDefault="003F1BE7" w:rsidP="00C73E24">
      <w:pPr>
        <w:spacing w:before="120" w:after="240" w:line="240" w:lineRule="auto"/>
        <w:ind w:left="709" w:hanging="709"/>
      </w:pPr>
      <w:r>
        <w:rPr>
          <w:rFonts w:cs="Calibri"/>
          <w:b/>
          <w:color w:val="000000"/>
        </w:rPr>
        <w:t>6</w:t>
      </w:r>
      <w:r w:rsidR="00782007" w:rsidRPr="00957518">
        <w:rPr>
          <w:rFonts w:cs="Calibri"/>
          <w:b/>
          <w:color w:val="000000"/>
        </w:rPr>
        <w:t>.</w:t>
      </w:r>
      <w:r w:rsidR="00334C54" w:rsidRPr="00957518">
        <w:rPr>
          <w:rFonts w:cs="Calibri"/>
          <w:b/>
          <w:color w:val="000000"/>
        </w:rPr>
        <w:t>8</w:t>
      </w:r>
      <w:r w:rsidR="00782007">
        <w:rPr>
          <w:rFonts w:cs="Calibri"/>
          <w:color w:val="000000"/>
        </w:rPr>
        <w:tab/>
      </w:r>
      <w:r w:rsidR="00782007" w:rsidRPr="00782007">
        <w:rPr>
          <w:rFonts w:cs="Calibri"/>
          <w:color w:val="000000"/>
        </w:rPr>
        <w:fldChar w:fldCharType="begin">
          <w:ffData>
            <w:name w:val="Check31"/>
            <w:enabled/>
            <w:calcOnExit w:val="0"/>
            <w:checkBox>
              <w:sizeAuto/>
              <w:default w:val="0"/>
              <w:checked w:val="0"/>
            </w:checkBox>
          </w:ffData>
        </w:fldChar>
      </w:r>
      <w:r w:rsidR="00782007" w:rsidRPr="00782007">
        <w:rPr>
          <w:rFonts w:cs="Calibri"/>
          <w:color w:val="000000"/>
        </w:rPr>
        <w:instrText xml:space="preserve"> FORMCHECKBOX </w:instrText>
      </w:r>
      <w:r w:rsidR="00FE4966">
        <w:rPr>
          <w:rFonts w:cs="Calibri"/>
          <w:color w:val="000000"/>
        </w:rPr>
      </w:r>
      <w:r w:rsidR="00FE4966">
        <w:rPr>
          <w:rFonts w:cs="Calibri"/>
          <w:color w:val="000000"/>
        </w:rPr>
        <w:fldChar w:fldCharType="separate"/>
      </w:r>
      <w:r w:rsidR="00782007" w:rsidRPr="00782007">
        <w:rPr>
          <w:rFonts w:cs="Calibri"/>
          <w:color w:val="000000"/>
        </w:rPr>
        <w:fldChar w:fldCharType="end"/>
      </w:r>
      <w:r w:rsidR="00782007" w:rsidRPr="00782007">
        <w:rPr>
          <w:rFonts w:cs="Calibri"/>
          <w:color w:val="000000"/>
        </w:rPr>
        <w:t xml:space="preserve"> </w:t>
      </w:r>
      <w:r w:rsidR="00782007">
        <w:rPr>
          <w:rFonts w:cs="Calibri"/>
          <w:color w:val="000000"/>
        </w:rPr>
        <w:tab/>
      </w:r>
      <w:r w:rsidR="003802E7" w:rsidRPr="006122B5">
        <w:t xml:space="preserve">I have read and understood the obligations under the </w:t>
      </w:r>
      <w:hyperlink r:id="rId19" w:history="1">
        <w:r w:rsidR="003802E7" w:rsidRPr="006122B5">
          <w:rPr>
            <w:rStyle w:val="Hyperlink"/>
            <w:rFonts w:cs="Calibri"/>
          </w:rPr>
          <w:t>National Mediator Accreditation Standards</w:t>
        </w:r>
      </w:hyperlink>
      <w:r w:rsidR="003802E7" w:rsidRPr="006122B5">
        <w:rPr>
          <w:rFonts w:cs="Calibri"/>
          <w:color w:val="000000"/>
        </w:rPr>
        <w:t xml:space="preserve"> and </w:t>
      </w:r>
      <w:r w:rsidR="00957518">
        <w:rPr>
          <w:rFonts w:cs="Calibri"/>
          <w:color w:val="000000"/>
        </w:rPr>
        <w:tab/>
      </w:r>
      <w:r w:rsidR="00C637A9">
        <w:rPr>
          <w:rFonts w:cs="Calibri"/>
          <w:color w:val="000000"/>
        </w:rPr>
        <w:tab/>
      </w:r>
      <w:r w:rsidR="003802E7" w:rsidRPr="006122B5">
        <w:t xml:space="preserve">agree to </w:t>
      </w:r>
      <w:r w:rsidR="003802E7">
        <w:t xml:space="preserve">comply with </w:t>
      </w:r>
      <w:r w:rsidR="003802E7" w:rsidRPr="006122B5">
        <w:t>these requirements.</w:t>
      </w:r>
    </w:p>
    <w:p w14:paraId="1FC9E2AD" w14:textId="77777777" w:rsidR="003802E7" w:rsidRDefault="003F1BE7" w:rsidP="00C73E24">
      <w:pPr>
        <w:spacing w:before="120" w:after="240" w:line="240" w:lineRule="auto"/>
        <w:ind w:left="709" w:hanging="709"/>
      </w:pPr>
      <w:r>
        <w:rPr>
          <w:rFonts w:cs="Calibri"/>
          <w:b/>
          <w:color w:val="000000"/>
        </w:rPr>
        <w:t>6</w:t>
      </w:r>
      <w:r w:rsidR="00782007" w:rsidRPr="00957518">
        <w:rPr>
          <w:rFonts w:cs="Calibri"/>
          <w:b/>
          <w:color w:val="000000"/>
        </w:rPr>
        <w:t>.</w:t>
      </w:r>
      <w:r w:rsidR="00334C54" w:rsidRPr="00957518">
        <w:rPr>
          <w:rFonts w:cs="Calibri"/>
          <w:b/>
          <w:color w:val="000000"/>
        </w:rPr>
        <w:t>9</w:t>
      </w:r>
      <w:r w:rsidR="00782007">
        <w:rPr>
          <w:rFonts w:cs="Calibri"/>
          <w:color w:val="000000"/>
        </w:rPr>
        <w:tab/>
      </w:r>
      <w:r w:rsidR="00782007" w:rsidRPr="00782007">
        <w:rPr>
          <w:rFonts w:cs="Calibri"/>
          <w:color w:val="000000"/>
        </w:rPr>
        <w:fldChar w:fldCharType="begin">
          <w:ffData>
            <w:name w:val="Check31"/>
            <w:enabled/>
            <w:calcOnExit w:val="0"/>
            <w:checkBox>
              <w:sizeAuto/>
              <w:default w:val="0"/>
              <w:checked w:val="0"/>
            </w:checkBox>
          </w:ffData>
        </w:fldChar>
      </w:r>
      <w:r w:rsidR="00782007" w:rsidRPr="00782007">
        <w:rPr>
          <w:rFonts w:cs="Calibri"/>
          <w:color w:val="000000"/>
        </w:rPr>
        <w:instrText xml:space="preserve"> FORMCHECKBOX </w:instrText>
      </w:r>
      <w:r w:rsidR="00FE4966">
        <w:rPr>
          <w:rFonts w:cs="Calibri"/>
          <w:color w:val="000000"/>
        </w:rPr>
      </w:r>
      <w:r w:rsidR="00FE4966">
        <w:rPr>
          <w:rFonts w:cs="Calibri"/>
          <w:color w:val="000000"/>
        </w:rPr>
        <w:fldChar w:fldCharType="separate"/>
      </w:r>
      <w:r w:rsidR="00782007" w:rsidRPr="00782007">
        <w:rPr>
          <w:rFonts w:cs="Calibri"/>
          <w:color w:val="000000"/>
        </w:rPr>
        <w:fldChar w:fldCharType="end"/>
      </w:r>
      <w:r w:rsidR="00782007" w:rsidRPr="00782007">
        <w:rPr>
          <w:rFonts w:cs="Calibri"/>
          <w:color w:val="000000"/>
        </w:rPr>
        <w:t xml:space="preserve"> </w:t>
      </w:r>
      <w:r w:rsidR="00782007">
        <w:rPr>
          <w:rFonts w:cs="Calibri"/>
          <w:color w:val="000000"/>
        </w:rPr>
        <w:tab/>
      </w:r>
      <w:r w:rsidR="003802E7">
        <w:t xml:space="preserve">I agree to comply with any applicable legislation, professional standards and other requirements that </w:t>
      </w:r>
      <w:r w:rsidR="00C637A9">
        <w:tab/>
      </w:r>
      <w:r w:rsidR="00C637A9">
        <w:tab/>
      </w:r>
      <w:r w:rsidR="003802E7">
        <w:t xml:space="preserve">may be relevant to the </w:t>
      </w:r>
      <w:hyperlink r:id="rId20" w:history="1">
        <w:r w:rsidR="003802E7" w:rsidRPr="0087609E">
          <w:rPr>
            <w:rStyle w:val="Hyperlink"/>
          </w:rPr>
          <w:t>NMAS.</w:t>
        </w:r>
      </w:hyperlink>
    </w:p>
    <w:p w14:paraId="1FC9E2AE" w14:textId="77777777" w:rsidR="003802E7" w:rsidRDefault="003F1BE7" w:rsidP="00C73E24">
      <w:pPr>
        <w:tabs>
          <w:tab w:val="left" w:pos="709"/>
        </w:tabs>
        <w:spacing w:before="120" w:after="240" w:line="240" w:lineRule="auto"/>
        <w:ind w:left="709" w:hanging="709"/>
      </w:pPr>
      <w:r>
        <w:rPr>
          <w:rFonts w:cs="Calibri"/>
          <w:b/>
          <w:color w:val="000000"/>
        </w:rPr>
        <w:t>6</w:t>
      </w:r>
      <w:r w:rsidR="00782007" w:rsidRPr="00957518">
        <w:rPr>
          <w:rFonts w:cs="Calibri"/>
          <w:b/>
          <w:color w:val="000000"/>
        </w:rPr>
        <w:t>.1</w:t>
      </w:r>
      <w:r w:rsidR="00334C54" w:rsidRPr="00957518">
        <w:rPr>
          <w:rFonts w:cs="Calibri"/>
          <w:b/>
          <w:color w:val="000000"/>
        </w:rPr>
        <w:t>0</w:t>
      </w:r>
      <w:r w:rsidR="00782007">
        <w:rPr>
          <w:rFonts w:cs="Calibri"/>
          <w:color w:val="000000"/>
        </w:rPr>
        <w:tab/>
      </w:r>
      <w:r w:rsidR="00782007" w:rsidRPr="00782007">
        <w:rPr>
          <w:rFonts w:cs="Calibri"/>
          <w:color w:val="000000"/>
        </w:rPr>
        <w:fldChar w:fldCharType="begin">
          <w:ffData>
            <w:name w:val="Check31"/>
            <w:enabled/>
            <w:calcOnExit w:val="0"/>
            <w:checkBox>
              <w:sizeAuto/>
              <w:default w:val="0"/>
              <w:checked w:val="0"/>
            </w:checkBox>
          </w:ffData>
        </w:fldChar>
      </w:r>
      <w:r w:rsidR="00782007" w:rsidRPr="00782007">
        <w:rPr>
          <w:rFonts w:cs="Calibri"/>
          <w:color w:val="000000"/>
        </w:rPr>
        <w:instrText xml:space="preserve"> FORMCHECKBOX </w:instrText>
      </w:r>
      <w:r w:rsidR="00FE4966">
        <w:rPr>
          <w:rFonts w:cs="Calibri"/>
          <w:color w:val="000000"/>
        </w:rPr>
      </w:r>
      <w:r w:rsidR="00FE4966">
        <w:rPr>
          <w:rFonts w:cs="Calibri"/>
          <w:color w:val="000000"/>
        </w:rPr>
        <w:fldChar w:fldCharType="separate"/>
      </w:r>
      <w:r w:rsidR="00782007" w:rsidRPr="00782007">
        <w:rPr>
          <w:rFonts w:cs="Calibri"/>
          <w:color w:val="000000"/>
        </w:rPr>
        <w:fldChar w:fldCharType="end"/>
      </w:r>
      <w:r w:rsidR="00782007" w:rsidRPr="00782007">
        <w:rPr>
          <w:rFonts w:cs="Calibri"/>
          <w:color w:val="000000"/>
        </w:rPr>
        <w:t xml:space="preserve"> </w:t>
      </w:r>
      <w:r w:rsidR="00782007">
        <w:rPr>
          <w:rFonts w:cs="Calibri"/>
          <w:color w:val="000000"/>
        </w:rPr>
        <w:tab/>
      </w:r>
      <w:r w:rsidR="003802E7" w:rsidRPr="006122B5">
        <w:t xml:space="preserve">In all my mediation practice with clients I will implement to the highest standard, the requirements for </w:t>
      </w:r>
      <w:r w:rsidR="00957518">
        <w:tab/>
      </w:r>
      <w:r w:rsidR="00957518">
        <w:tab/>
      </w:r>
      <w:r w:rsidR="003802E7" w:rsidRPr="006122B5">
        <w:t xml:space="preserve">providing best practice in mediation (and related services) as specified in the </w:t>
      </w:r>
      <w:hyperlink r:id="rId21" w:history="1">
        <w:r w:rsidR="003802E7" w:rsidRPr="0087609E">
          <w:rPr>
            <w:rStyle w:val="Hyperlink"/>
          </w:rPr>
          <w:t>NMAS.</w:t>
        </w:r>
      </w:hyperlink>
    </w:p>
    <w:p w14:paraId="1FC9E2AF" w14:textId="77777777" w:rsidR="003802E7" w:rsidRPr="006122B5" w:rsidRDefault="003F1BE7" w:rsidP="00C73E24">
      <w:pPr>
        <w:spacing w:before="120" w:after="240" w:line="240" w:lineRule="auto"/>
        <w:ind w:left="709" w:hanging="709"/>
        <w:rPr>
          <w:rFonts w:cs="Calibri"/>
          <w:color w:val="000000"/>
        </w:rPr>
      </w:pPr>
      <w:r>
        <w:rPr>
          <w:rFonts w:cs="Calibri"/>
          <w:b/>
          <w:color w:val="000000"/>
        </w:rPr>
        <w:t>6</w:t>
      </w:r>
      <w:r w:rsidR="00782007" w:rsidRPr="00957518">
        <w:rPr>
          <w:rFonts w:cs="Calibri"/>
          <w:b/>
          <w:color w:val="000000"/>
        </w:rPr>
        <w:t>.1</w:t>
      </w:r>
      <w:r w:rsidR="00334C54" w:rsidRPr="00957518">
        <w:rPr>
          <w:rFonts w:cs="Calibri"/>
          <w:b/>
          <w:color w:val="000000"/>
        </w:rPr>
        <w:t>1</w:t>
      </w:r>
      <w:r w:rsidR="00782007">
        <w:rPr>
          <w:rFonts w:cs="Calibri"/>
          <w:color w:val="000000"/>
        </w:rPr>
        <w:tab/>
      </w:r>
      <w:r w:rsidR="00782007" w:rsidRPr="00782007">
        <w:rPr>
          <w:rFonts w:cs="Calibri"/>
          <w:color w:val="000000"/>
        </w:rPr>
        <w:fldChar w:fldCharType="begin">
          <w:ffData>
            <w:name w:val="Check31"/>
            <w:enabled/>
            <w:calcOnExit w:val="0"/>
            <w:checkBox>
              <w:sizeAuto/>
              <w:default w:val="0"/>
              <w:checked w:val="0"/>
            </w:checkBox>
          </w:ffData>
        </w:fldChar>
      </w:r>
      <w:r w:rsidR="00782007" w:rsidRPr="00782007">
        <w:rPr>
          <w:rFonts w:cs="Calibri"/>
          <w:color w:val="000000"/>
        </w:rPr>
        <w:instrText xml:space="preserve"> FORMCHECKBOX </w:instrText>
      </w:r>
      <w:r w:rsidR="00FE4966">
        <w:rPr>
          <w:rFonts w:cs="Calibri"/>
          <w:color w:val="000000"/>
        </w:rPr>
      </w:r>
      <w:r w:rsidR="00FE4966">
        <w:rPr>
          <w:rFonts w:cs="Calibri"/>
          <w:color w:val="000000"/>
        </w:rPr>
        <w:fldChar w:fldCharType="separate"/>
      </w:r>
      <w:r w:rsidR="00782007" w:rsidRPr="00782007">
        <w:rPr>
          <w:rFonts w:cs="Calibri"/>
          <w:color w:val="000000"/>
        </w:rPr>
        <w:fldChar w:fldCharType="end"/>
      </w:r>
      <w:r w:rsidR="00782007" w:rsidRPr="00782007">
        <w:rPr>
          <w:rFonts w:cs="Calibri"/>
          <w:color w:val="000000"/>
        </w:rPr>
        <w:t xml:space="preserve"> </w:t>
      </w:r>
      <w:r w:rsidR="00782007">
        <w:rPr>
          <w:rFonts w:cs="Calibri"/>
          <w:color w:val="000000"/>
        </w:rPr>
        <w:tab/>
      </w:r>
      <w:r w:rsidR="003802E7" w:rsidRPr="006122B5">
        <w:rPr>
          <w:rFonts w:cs="Calibri"/>
          <w:color w:val="000000"/>
        </w:rPr>
        <w:t xml:space="preserve">I am a member or employee of an organisation with </w:t>
      </w:r>
      <w:r w:rsidR="00782007">
        <w:rPr>
          <w:rFonts w:cs="Calibri"/>
          <w:color w:val="000000"/>
        </w:rPr>
        <w:t xml:space="preserve">a </w:t>
      </w:r>
      <w:r w:rsidR="003802E7" w:rsidRPr="006122B5">
        <w:rPr>
          <w:rFonts w:cs="Calibri"/>
          <w:color w:val="000000"/>
        </w:rPr>
        <w:t xml:space="preserve">complaints and disciplinary procedure that can </w:t>
      </w:r>
      <w:r w:rsidR="00957518">
        <w:rPr>
          <w:rFonts w:cs="Calibri"/>
          <w:color w:val="000000"/>
        </w:rPr>
        <w:tab/>
      </w:r>
      <w:r w:rsidR="00957518">
        <w:rPr>
          <w:rFonts w:cs="Calibri"/>
          <w:color w:val="000000"/>
        </w:rPr>
        <w:tab/>
      </w:r>
      <w:r w:rsidR="003802E7" w:rsidRPr="006122B5">
        <w:rPr>
          <w:rFonts w:cs="Calibri"/>
          <w:color w:val="000000"/>
        </w:rPr>
        <w:t xml:space="preserve">address complaints against mediators. </w:t>
      </w:r>
    </w:p>
    <w:p w14:paraId="1FC9E2B0" w14:textId="77777777" w:rsidR="003802E7" w:rsidRPr="006122B5" w:rsidRDefault="003802E7" w:rsidP="007C1855">
      <w:pPr>
        <w:spacing w:line="240" w:lineRule="auto"/>
        <w:ind w:hanging="142"/>
        <w:jc w:val="both"/>
        <w:rPr>
          <w:b/>
        </w:rPr>
      </w:pPr>
      <w:r>
        <w:t>Additionally</w:t>
      </w:r>
      <w:r w:rsidR="00F878D5">
        <w:t>,</w:t>
      </w:r>
      <w:r>
        <w:t xml:space="preserve"> </w:t>
      </w:r>
      <w:r w:rsidRPr="009579BF">
        <w:rPr>
          <w:u w:val="single"/>
        </w:rPr>
        <w:t>for only CJC mediators</w:t>
      </w:r>
      <w:r>
        <w:t xml:space="preserve"> </w:t>
      </w:r>
      <w:r w:rsidRPr="00D07632">
        <w:t xml:space="preserve">seeking </w:t>
      </w:r>
      <w:r w:rsidR="00F878D5">
        <w:t xml:space="preserve">initial </w:t>
      </w:r>
      <w:r w:rsidRPr="00D07632">
        <w:t>accreditation with the ADRD</w:t>
      </w:r>
      <w:r w:rsidR="00995013">
        <w:rPr>
          <w:sz w:val="20"/>
        </w:rPr>
        <w:t>:</w:t>
      </w:r>
    </w:p>
    <w:p w14:paraId="1FC9E2B1" w14:textId="77777777" w:rsidR="003802E7" w:rsidRPr="005E1D68" w:rsidRDefault="003F1BE7" w:rsidP="00C637A9">
      <w:pPr>
        <w:spacing w:before="240" w:after="0" w:line="240" w:lineRule="auto"/>
        <w:ind w:left="709" w:hanging="709"/>
        <w:jc w:val="both"/>
      </w:pPr>
      <w:r>
        <w:rPr>
          <w:rFonts w:cs="Calibri"/>
          <w:b/>
          <w:color w:val="000000"/>
        </w:rPr>
        <w:t>6</w:t>
      </w:r>
      <w:r w:rsidR="00782007" w:rsidRPr="00957518">
        <w:rPr>
          <w:rFonts w:cs="Calibri"/>
          <w:b/>
          <w:color w:val="000000"/>
        </w:rPr>
        <w:t>.1</w:t>
      </w:r>
      <w:r w:rsidR="00334C54" w:rsidRPr="00957518">
        <w:rPr>
          <w:rFonts w:cs="Calibri"/>
          <w:b/>
          <w:color w:val="000000"/>
        </w:rPr>
        <w:t>2</w:t>
      </w:r>
      <w:r w:rsidR="00782007">
        <w:rPr>
          <w:rFonts w:cs="Calibri"/>
          <w:color w:val="000000"/>
        </w:rPr>
        <w:tab/>
      </w:r>
      <w:r w:rsidR="00782007" w:rsidRPr="00782007">
        <w:rPr>
          <w:rFonts w:cs="Calibri"/>
          <w:color w:val="000000"/>
        </w:rPr>
        <w:fldChar w:fldCharType="begin">
          <w:ffData>
            <w:name w:val="Check31"/>
            <w:enabled/>
            <w:calcOnExit w:val="0"/>
            <w:checkBox>
              <w:sizeAuto/>
              <w:default w:val="0"/>
              <w:checked w:val="0"/>
            </w:checkBox>
          </w:ffData>
        </w:fldChar>
      </w:r>
      <w:r w:rsidR="00782007" w:rsidRPr="00782007">
        <w:rPr>
          <w:rFonts w:cs="Calibri"/>
          <w:color w:val="000000"/>
        </w:rPr>
        <w:instrText xml:space="preserve"> FORMCHECKBOX </w:instrText>
      </w:r>
      <w:r w:rsidR="00FE4966">
        <w:rPr>
          <w:rFonts w:cs="Calibri"/>
          <w:color w:val="000000"/>
        </w:rPr>
      </w:r>
      <w:r w:rsidR="00FE4966">
        <w:rPr>
          <w:rFonts w:cs="Calibri"/>
          <w:color w:val="000000"/>
        </w:rPr>
        <w:fldChar w:fldCharType="separate"/>
      </w:r>
      <w:r w:rsidR="00782007" w:rsidRPr="00782007">
        <w:rPr>
          <w:rFonts w:cs="Calibri"/>
          <w:color w:val="000000"/>
        </w:rPr>
        <w:fldChar w:fldCharType="end"/>
      </w:r>
      <w:r w:rsidR="00957518">
        <w:rPr>
          <w:rFonts w:cs="Calibri"/>
          <w:color w:val="000000"/>
        </w:rPr>
        <w:tab/>
      </w:r>
      <w:r w:rsidR="003802E7" w:rsidRPr="005E1D68">
        <w:t xml:space="preserve">I agree to abide by any relevant CJC legislation, guidelines, practice directions, policies and </w:t>
      </w:r>
      <w:r w:rsidR="00957518">
        <w:tab/>
      </w:r>
      <w:r w:rsidR="00957518">
        <w:tab/>
      </w:r>
      <w:r w:rsidR="00957518">
        <w:tab/>
      </w:r>
      <w:r w:rsidR="003802E7" w:rsidRPr="005E1D68">
        <w:t xml:space="preserve">instruments. </w:t>
      </w:r>
    </w:p>
    <w:p w14:paraId="1FC9E2B2" w14:textId="77777777" w:rsidR="003802E7" w:rsidRPr="00203BC4" w:rsidRDefault="003F1BE7" w:rsidP="00C637A9">
      <w:pPr>
        <w:pStyle w:val="ListParagraph"/>
        <w:spacing w:before="240" w:after="240"/>
        <w:ind w:hanging="720"/>
        <w:contextualSpacing w:val="0"/>
        <w:jc w:val="both"/>
        <w:rPr>
          <w:rFonts w:ascii="Calibri" w:hAnsi="Calibri" w:cs="Calibri"/>
          <w:color w:val="000000"/>
          <w:sz w:val="22"/>
          <w:szCs w:val="22"/>
        </w:rPr>
      </w:pPr>
      <w:r>
        <w:rPr>
          <w:rFonts w:ascii="Calibri" w:hAnsi="Calibri" w:cs="Calibri"/>
          <w:b/>
          <w:color w:val="000000"/>
          <w:sz w:val="22"/>
          <w:szCs w:val="22"/>
        </w:rPr>
        <w:t>6</w:t>
      </w:r>
      <w:r w:rsidR="00782007" w:rsidRPr="00203BC4">
        <w:rPr>
          <w:rFonts w:ascii="Calibri" w:hAnsi="Calibri" w:cs="Calibri"/>
          <w:b/>
          <w:color w:val="000000"/>
          <w:sz w:val="22"/>
          <w:szCs w:val="22"/>
        </w:rPr>
        <w:t>.1</w:t>
      </w:r>
      <w:r w:rsidR="00334C54" w:rsidRPr="00203BC4">
        <w:rPr>
          <w:rFonts w:ascii="Calibri" w:hAnsi="Calibri" w:cs="Calibri"/>
          <w:b/>
          <w:color w:val="000000"/>
          <w:sz w:val="22"/>
          <w:szCs w:val="22"/>
        </w:rPr>
        <w:t>3</w:t>
      </w:r>
      <w:r w:rsidR="00957518">
        <w:rPr>
          <w:rFonts w:cs="Calibri"/>
          <w:color w:val="000000"/>
        </w:rPr>
        <w:tab/>
      </w:r>
      <w:r w:rsidR="00957518" w:rsidRPr="00203BC4">
        <w:rPr>
          <w:rFonts w:ascii="Calibri" w:hAnsi="Calibri" w:cs="Calibri"/>
          <w:color w:val="000000"/>
          <w:sz w:val="22"/>
          <w:szCs w:val="22"/>
        </w:rPr>
        <w:fldChar w:fldCharType="begin">
          <w:ffData>
            <w:name w:val="Check49"/>
            <w:enabled/>
            <w:calcOnExit w:val="0"/>
            <w:checkBox>
              <w:sizeAuto/>
              <w:default w:val="0"/>
            </w:checkBox>
          </w:ffData>
        </w:fldChar>
      </w:r>
      <w:bookmarkStart w:id="20" w:name="Check49"/>
      <w:r w:rsidR="00957518" w:rsidRPr="00203BC4">
        <w:rPr>
          <w:rFonts w:ascii="Calibri" w:hAnsi="Calibri" w:cs="Calibri"/>
          <w:color w:val="000000"/>
          <w:sz w:val="22"/>
          <w:szCs w:val="22"/>
        </w:rPr>
        <w:instrText xml:space="preserve"> FORMCHECKBOX </w:instrText>
      </w:r>
      <w:r w:rsidR="00FE4966">
        <w:rPr>
          <w:rFonts w:ascii="Calibri" w:hAnsi="Calibri" w:cs="Calibri"/>
          <w:color w:val="000000"/>
          <w:sz w:val="22"/>
          <w:szCs w:val="22"/>
        </w:rPr>
      </w:r>
      <w:r w:rsidR="00FE4966">
        <w:rPr>
          <w:rFonts w:ascii="Calibri" w:hAnsi="Calibri" w:cs="Calibri"/>
          <w:color w:val="000000"/>
          <w:sz w:val="22"/>
          <w:szCs w:val="22"/>
        </w:rPr>
        <w:fldChar w:fldCharType="separate"/>
      </w:r>
      <w:r w:rsidR="00957518" w:rsidRPr="00203BC4">
        <w:rPr>
          <w:rFonts w:ascii="Calibri" w:hAnsi="Calibri" w:cs="Calibri"/>
          <w:color w:val="000000"/>
          <w:sz w:val="22"/>
          <w:szCs w:val="22"/>
        </w:rPr>
        <w:fldChar w:fldCharType="end"/>
      </w:r>
      <w:bookmarkEnd w:id="20"/>
      <w:r w:rsidR="00957518" w:rsidRPr="00203BC4">
        <w:rPr>
          <w:rFonts w:ascii="Calibri" w:hAnsi="Calibri" w:cs="Calibri"/>
          <w:color w:val="000000"/>
          <w:sz w:val="22"/>
          <w:szCs w:val="22"/>
        </w:rPr>
        <w:tab/>
      </w:r>
      <w:r w:rsidR="003802E7" w:rsidRPr="00203BC4">
        <w:rPr>
          <w:rFonts w:ascii="Calibri" w:hAnsi="Calibri" w:cs="Calibri"/>
          <w:color w:val="000000"/>
          <w:sz w:val="22"/>
          <w:szCs w:val="22"/>
        </w:rPr>
        <w:t xml:space="preserve">I understand that if I do not maintain my NMAS either with the CJC or another RMAB, I will be </w:t>
      </w:r>
      <w:r w:rsidR="00957518" w:rsidRPr="00203BC4">
        <w:rPr>
          <w:rFonts w:ascii="Calibri" w:hAnsi="Calibri" w:cs="Calibri"/>
          <w:color w:val="000000"/>
          <w:sz w:val="22"/>
          <w:szCs w:val="22"/>
        </w:rPr>
        <w:tab/>
      </w:r>
      <w:r w:rsidR="003802E7" w:rsidRPr="00203BC4">
        <w:rPr>
          <w:rFonts w:ascii="Calibri" w:hAnsi="Calibri" w:cs="Calibri"/>
          <w:color w:val="000000"/>
          <w:sz w:val="22"/>
          <w:szCs w:val="22"/>
        </w:rPr>
        <w:t xml:space="preserve">ineligible to remain on </w:t>
      </w:r>
      <w:r w:rsidR="00782007" w:rsidRPr="00203BC4">
        <w:rPr>
          <w:rFonts w:ascii="Calibri" w:hAnsi="Calibri" w:cs="Calibri"/>
          <w:color w:val="000000"/>
          <w:sz w:val="22"/>
          <w:szCs w:val="22"/>
        </w:rPr>
        <w:t>CJCs panel of mediators.</w:t>
      </w:r>
    </w:p>
    <w:p w14:paraId="1FC9E2B3" w14:textId="77777777" w:rsidR="003802E7" w:rsidRPr="00203BC4" w:rsidRDefault="003802E7" w:rsidP="003802E7">
      <w:pPr>
        <w:rPr>
          <w:rFonts w:cs="Calibri"/>
        </w:rPr>
      </w:pPr>
      <w:r w:rsidRPr="00203BC4">
        <w:rPr>
          <w:rFonts w:cs="Calibri"/>
        </w:rPr>
        <w:br w:type="page"/>
      </w:r>
    </w:p>
    <w:p w14:paraId="1FC9E2B4" w14:textId="77777777" w:rsidR="00317663" w:rsidRPr="001C54D0" w:rsidRDefault="00317663" w:rsidP="003802E7">
      <w:pPr>
        <w:rPr>
          <w:sz w:val="2"/>
        </w:rPr>
      </w:pPr>
    </w:p>
    <w:p w14:paraId="1FC9E2B5" w14:textId="77777777" w:rsidR="003802E7" w:rsidRPr="00164B26" w:rsidRDefault="003802E7" w:rsidP="009861D5">
      <w:pPr>
        <w:shd w:val="clear" w:color="auto" w:fill="1F497D"/>
        <w:spacing w:before="120"/>
        <w:rPr>
          <w:color w:val="FFFFFF"/>
          <w:sz w:val="28"/>
          <w:szCs w:val="28"/>
        </w:rPr>
      </w:pPr>
      <w:r w:rsidRPr="00164B26">
        <w:rPr>
          <w:color w:val="FFFFFF"/>
          <w:sz w:val="28"/>
          <w:szCs w:val="28"/>
        </w:rPr>
        <w:t xml:space="preserve">Section </w:t>
      </w:r>
      <w:r w:rsidR="003F1BE7">
        <w:rPr>
          <w:color w:val="FFFFFF"/>
          <w:sz w:val="28"/>
          <w:szCs w:val="28"/>
        </w:rPr>
        <w:t>7</w:t>
      </w:r>
      <w:r w:rsidRPr="00164B26">
        <w:rPr>
          <w:color w:val="FFFFFF"/>
          <w:sz w:val="28"/>
          <w:szCs w:val="28"/>
        </w:rPr>
        <w:t xml:space="preserve">: Insurance </w:t>
      </w:r>
      <w:r w:rsidR="00782007" w:rsidRPr="0063232E">
        <w:rPr>
          <w:rFonts w:cs="Calibri"/>
          <w:color w:val="FFFFFF"/>
        </w:rPr>
        <w:t>(NMAS 2.</w:t>
      </w:r>
      <w:r w:rsidR="00782007">
        <w:rPr>
          <w:rFonts w:cs="Calibri"/>
          <w:color w:val="FFFFFF"/>
        </w:rPr>
        <w:t>1j</w:t>
      </w:r>
      <w:r w:rsidR="00782007" w:rsidRPr="0063232E">
        <w:rPr>
          <w:rFonts w:cs="Calibri"/>
          <w:color w:val="FFFFFF"/>
        </w:rPr>
        <w:t>)</w:t>
      </w:r>
    </w:p>
    <w:p w14:paraId="1FC9E2B6" w14:textId="77777777" w:rsidR="003802E7" w:rsidRPr="00203BC4" w:rsidRDefault="00842F0D" w:rsidP="009579BF">
      <w:pPr>
        <w:spacing w:before="240" w:after="120" w:line="240" w:lineRule="auto"/>
        <w:rPr>
          <w:rFonts w:cs="Calibri"/>
        </w:rPr>
      </w:pPr>
      <w:r w:rsidRPr="00203BC4">
        <w:rPr>
          <w:rFonts w:cs="Calibri"/>
          <w:bCs/>
          <w:i/>
          <w:color w:val="002060"/>
          <w:sz w:val="20"/>
        </w:rPr>
        <w:t xml:space="preserve">Nb </w:t>
      </w:r>
      <w:r w:rsidR="003802E7" w:rsidRPr="00203BC4">
        <w:rPr>
          <w:rFonts w:cs="Calibri"/>
          <w:bCs/>
        </w:rPr>
        <w:t>CJC mediators</w:t>
      </w:r>
      <w:r w:rsidR="003802E7" w:rsidRPr="00203BC4">
        <w:rPr>
          <w:rFonts w:cs="Calibri"/>
        </w:rPr>
        <w:t xml:space="preserve"> are covered by the Department of Justice Professional Indemnity Insurance whilst carrying out their mediator duties for </w:t>
      </w:r>
      <w:r w:rsidR="003802E7" w:rsidRPr="00203BC4">
        <w:rPr>
          <w:rFonts w:cs="Calibri"/>
          <w:b/>
        </w:rPr>
        <w:t>CJC only</w:t>
      </w:r>
      <w:r w:rsidR="003802E7" w:rsidRPr="00203BC4">
        <w:rPr>
          <w:rFonts w:cs="Calibri"/>
        </w:rPr>
        <w:t xml:space="preserve">. </w:t>
      </w:r>
      <w:r w:rsidR="00334C54" w:rsidRPr="00203BC4">
        <w:rPr>
          <w:rFonts w:cs="Calibri"/>
        </w:rPr>
        <w:t xml:space="preserve"> </w:t>
      </w:r>
      <w:r w:rsidR="003802E7" w:rsidRPr="00203BC4">
        <w:rPr>
          <w:rFonts w:cs="Calibri"/>
        </w:rPr>
        <w:t xml:space="preserve">If a CJC mediator is conducting mediation services for another provider, these services will </w:t>
      </w:r>
      <w:r w:rsidR="003802E7" w:rsidRPr="00203BC4">
        <w:rPr>
          <w:rFonts w:cs="Calibri"/>
          <w:b/>
        </w:rPr>
        <w:t>not</w:t>
      </w:r>
      <w:r w:rsidR="003802E7" w:rsidRPr="00203BC4">
        <w:rPr>
          <w:rFonts w:cs="Calibri"/>
        </w:rPr>
        <w:t xml:space="preserve"> be covered by CJCs Professional Indemnity Insurance.</w:t>
      </w:r>
    </w:p>
    <w:p w14:paraId="1FC9E2B7" w14:textId="77777777" w:rsidR="00C73E24" w:rsidRDefault="003F1BE7" w:rsidP="00D22BFA">
      <w:pPr>
        <w:tabs>
          <w:tab w:val="left" w:pos="142"/>
          <w:tab w:val="left" w:pos="284"/>
          <w:tab w:val="left" w:pos="426"/>
          <w:tab w:val="left" w:pos="851"/>
          <w:tab w:val="left" w:pos="1418"/>
        </w:tabs>
        <w:spacing w:before="240" w:after="120" w:line="240" w:lineRule="auto"/>
        <w:ind w:left="567" w:hanging="425"/>
        <w:rPr>
          <w:rFonts w:cs="Calibri"/>
        </w:rPr>
      </w:pPr>
      <w:r>
        <w:rPr>
          <w:rFonts w:cs="Calibri"/>
          <w:b/>
        </w:rPr>
        <w:t>7</w:t>
      </w:r>
      <w:r w:rsidR="003802E7" w:rsidRPr="00203BC4">
        <w:rPr>
          <w:rFonts w:cs="Calibri"/>
          <w:b/>
        </w:rPr>
        <w:t>.1</w:t>
      </w:r>
      <w:r w:rsidR="009579BF" w:rsidRPr="00203BC4">
        <w:rPr>
          <w:rFonts w:cs="Calibri"/>
          <w:b/>
        </w:rPr>
        <w:tab/>
      </w:r>
      <w:r w:rsidR="00C73E24">
        <w:rPr>
          <w:rFonts w:cs="Calibri"/>
        </w:rPr>
        <w:tab/>
      </w:r>
      <w:r w:rsidR="00C73E24">
        <w:rPr>
          <w:rFonts w:cs="Calibri"/>
        </w:rPr>
        <w:fldChar w:fldCharType="begin">
          <w:ffData>
            <w:name w:val="Check55"/>
            <w:enabled/>
            <w:calcOnExit w:val="0"/>
            <w:checkBox>
              <w:size w:val="20"/>
              <w:default w:val="0"/>
            </w:checkBox>
          </w:ffData>
        </w:fldChar>
      </w:r>
      <w:bookmarkStart w:id="21" w:name="Check55"/>
      <w:r w:rsidR="00C73E24">
        <w:rPr>
          <w:rFonts w:cs="Calibri"/>
        </w:rPr>
        <w:instrText xml:space="preserve"> FORMCHECKBOX </w:instrText>
      </w:r>
      <w:r w:rsidR="00FE4966">
        <w:rPr>
          <w:rFonts w:cs="Calibri"/>
        </w:rPr>
      </w:r>
      <w:r w:rsidR="00FE4966">
        <w:rPr>
          <w:rFonts w:cs="Calibri"/>
        </w:rPr>
        <w:fldChar w:fldCharType="separate"/>
      </w:r>
      <w:r w:rsidR="00C73E24">
        <w:rPr>
          <w:rFonts w:cs="Calibri"/>
        </w:rPr>
        <w:fldChar w:fldCharType="end"/>
      </w:r>
      <w:bookmarkEnd w:id="21"/>
      <w:r w:rsidR="00C73E24">
        <w:rPr>
          <w:rFonts w:cs="Calibri"/>
        </w:rPr>
        <w:t xml:space="preserve">    Under this accreditation, I will only be conducting mediations on behalf of CJC (if ticked this box move onto </w:t>
      </w:r>
      <w:r w:rsidR="00D22BFA">
        <w:rPr>
          <w:rFonts w:cs="Calibri"/>
        </w:rPr>
        <w:t xml:space="preserve"> </w:t>
      </w:r>
      <w:r w:rsidR="00D22BFA">
        <w:rPr>
          <w:rFonts w:cs="Calibri"/>
        </w:rPr>
        <w:tab/>
        <w:t xml:space="preserve">    </w:t>
      </w:r>
      <w:r w:rsidR="00C73E24">
        <w:rPr>
          <w:rFonts w:cs="Calibri"/>
        </w:rPr>
        <w:t>Part</w:t>
      </w:r>
      <w:r w:rsidR="00D22BFA">
        <w:rPr>
          <w:rFonts w:cs="Calibri"/>
        </w:rPr>
        <w:t xml:space="preserve"> 8 of this form)</w:t>
      </w:r>
    </w:p>
    <w:p w14:paraId="1FC9E2B8" w14:textId="77777777" w:rsidR="003802E7" w:rsidRPr="00C73E24" w:rsidRDefault="003802E7" w:rsidP="00C73E24">
      <w:pPr>
        <w:tabs>
          <w:tab w:val="left" w:pos="142"/>
          <w:tab w:val="left" w:pos="284"/>
          <w:tab w:val="left" w:pos="426"/>
          <w:tab w:val="left" w:pos="1418"/>
        </w:tabs>
        <w:spacing w:before="240" w:after="120" w:line="240" w:lineRule="auto"/>
        <w:ind w:left="851" w:hanging="709"/>
        <w:rPr>
          <w:rFonts w:cs="Calibri"/>
        </w:rPr>
      </w:pPr>
      <w:r w:rsidRPr="00203BC4">
        <w:rPr>
          <w:rFonts w:cs="Calibri"/>
          <w:b/>
        </w:rPr>
        <w:t>OR</w:t>
      </w:r>
    </w:p>
    <w:p w14:paraId="1FC9E2B9" w14:textId="77777777" w:rsidR="003802E7" w:rsidRPr="00203BC4" w:rsidRDefault="003F1BE7" w:rsidP="00FB2230">
      <w:pPr>
        <w:tabs>
          <w:tab w:val="left" w:pos="426"/>
          <w:tab w:val="left" w:pos="567"/>
          <w:tab w:val="left" w:pos="993"/>
        </w:tabs>
        <w:spacing w:line="240" w:lineRule="auto"/>
        <w:ind w:left="993" w:hanging="851"/>
        <w:rPr>
          <w:rFonts w:cs="Calibri"/>
        </w:rPr>
      </w:pPr>
      <w:r>
        <w:rPr>
          <w:rFonts w:cs="Calibri"/>
          <w:b/>
        </w:rPr>
        <w:t>7</w:t>
      </w:r>
      <w:r w:rsidR="003802E7" w:rsidRPr="00203BC4">
        <w:rPr>
          <w:rFonts w:cs="Calibri"/>
          <w:b/>
        </w:rPr>
        <w:t>.2</w:t>
      </w:r>
      <w:r w:rsidR="00F568B4">
        <w:rPr>
          <w:rFonts w:cs="Calibri"/>
          <w:b/>
        </w:rPr>
        <w:tab/>
        <w:t xml:space="preserve"> </w:t>
      </w:r>
      <w:r w:rsidR="00C73E24">
        <w:rPr>
          <w:rFonts w:cs="Calibri"/>
          <w:b/>
        </w:rPr>
        <w:tab/>
      </w:r>
      <w:r w:rsidR="00C637A9" w:rsidRPr="00203BC4">
        <w:rPr>
          <w:rFonts w:cs="Calibri"/>
        </w:rPr>
        <w:fldChar w:fldCharType="begin">
          <w:ffData>
            <w:name w:val="Check56"/>
            <w:enabled/>
            <w:calcOnExit w:val="0"/>
            <w:checkBox>
              <w:sizeAuto/>
              <w:default w:val="0"/>
            </w:checkBox>
          </w:ffData>
        </w:fldChar>
      </w:r>
      <w:bookmarkStart w:id="22" w:name="Check56"/>
      <w:r w:rsidR="00C637A9" w:rsidRPr="00203BC4">
        <w:rPr>
          <w:rFonts w:cs="Calibri"/>
        </w:rPr>
        <w:instrText xml:space="preserve"> FORMCHECKBOX </w:instrText>
      </w:r>
      <w:r w:rsidR="00FE4966">
        <w:rPr>
          <w:rFonts w:cs="Calibri"/>
        </w:rPr>
      </w:r>
      <w:r w:rsidR="00FE4966">
        <w:rPr>
          <w:rFonts w:cs="Calibri"/>
        </w:rPr>
        <w:fldChar w:fldCharType="separate"/>
      </w:r>
      <w:r w:rsidR="00C637A9" w:rsidRPr="00203BC4">
        <w:rPr>
          <w:rFonts w:cs="Calibri"/>
        </w:rPr>
        <w:fldChar w:fldCharType="end"/>
      </w:r>
      <w:bookmarkEnd w:id="22"/>
      <w:r w:rsidR="00C73E24">
        <w:rPr>
          <w:rFonts w:cs="Calibri"/>
        </w:rPr>
        <w:tab/>
      </w:r>
      <w:r w:rsidR="003802E7" w:rsidRPr="00203BC4">
        <w:rPr>
          <w:rFonts w:cs="Calibri"/>
        </w:rPr>
        <w:t xml:space="preserve">Under this accreditation, I will only be conducting mediations on behalf of CJC and/or </w:t>
      </w:r>
      <w:r w:rsidR="00FB2230">
        <w:rPr>
          <w:rFonts w:cs="Calibri"/>
        </w:rPr>
        <w:t>another organisation within Department of Communities and Justice, which carries Professional Indemnity insurance.</w:t>
      </w:r>
    </w:p>
    <w:p w14:paraId="1FC9E2BA" w14:textId="77777777" w:rsidR="00C73E24" w:rsidRDefault="003F1BE7" w:rsidP="00C73E24">
      <w:pPr>
        <w:tabs>
          <w:tab w:val="left" w:pos="142"/>
          <w:tab w:val="left" w:pos="284"/>
          <w:tab w:val="left" w:pos="567"/>
          <w:tab w:val="left" w:pos="993"/>
        </w:tabs>
        <w:spacing w:before="240" w:line="240" w:lineRule="auto"/>
        <w:ind w:left="142"/>
        <w:rPr>
          <w:rFonts w:cs="Calibri"/>
        </w:rPr>
      </w:pPr>
      <w:r>
        <w:rPr>
          <w:rFonts w:cs="Calibri"/>
          <w:b/>
        </w:rPr>
        <w:t>7</w:t>
      </w:r>
      <w:r w:rsidR="003802E7" w:rsidRPr="00203BC4">
        <w:rPr>
          <w:rFonts w:cs="Calibri"/>
          <w:b/>
        </w:rPr>
        <w:t>.3</w:t>
      </w:r>
      <w:r w:rsidR="00C73E24">
        <w:rPr>
          <w:rFonts w:cs="Calibri"/>
        </w:rPr>
        <w:tab/>
      </w:r>
      <w:r w:rsidR="00C637A9" w:rsidRPr="00203BC4">
        <w:rPr>
          <w:rFonts w:cs="Calibri"/>
        </w:rPr>
        <w:fldChar w:fldCharType="begin">
          <w:ffData>
            <w:name w:val="Check57"/>
            <w:enabled/>
            <w:calcOnExit w:val="0"/>
            <w:checkBox>
              <w:sizeAuto/>
              <w:default w:val="0"/>
            </w:checkBox>
          </w:ffData>
        </w:fldChar>
      </w:r>
      <w:bookmarkStart w:id="23" w:name="Check57"/>
      <w:r w:rsidR="00C637A9" w:rsidRPr="00203BC4">
        <w:rPr>
          <w:rFonts w:cs="Calibri"/>
        </w:rPr>
        <w:instrText xml:space="preserve"> FORMCHECKBOX </w:instrText>
      </w:r>
      <w:r w:rsidR="00FE4966">
        <w:rPr>
          <w:rFonts w:cs="Calibri"/>
        </w:rPr>
      </w:r>
      <w:r w:rsidR="00FE4966">
        <w:rPr>
          <w:rFonts w:cs="Calibri"/>
        </w:rPr>
        <w:fldChar w:fldCharType="separate"/>
      </w:r>
      <w:r w:rsidR="00C637A9" w:rsidRPr="00203BC4">
        <w:rPr>
          <w:rFonts w:cs="Calibri"/>
        </w:rPr>
        <w:fldChar w:fldCharType="end"/>
      </w:r>
      <w:bookmarkEnd w:id="23"/>
      <w:r w:rsidR="00C73E24">
        <w:rPr>
          <w:rFonts w:cs="Calibri"/>
        </w:rPr>
        <w:tab/>
      </w:r>
      <w:r w:rsidR="003802E7" w:rsidRPr="00203BC4">
        <w:rPr>
          <w:rFonts w:cs="Calibri"/>
        </w:rPr>
        <w:t>I have attached letter or letters relating to the employment status o</w:t>
      </w:r>
      <w:r w:rsidR="00F568B4">
        <w:rPr>
          <w:rFonts w:cs="Calibri"/>
        </w:rPr>
        <w:t xml:space="preserve">f these other organisations that </w:t>
      </w:r>
      <w:r w:rsidR="00F568B4">
        <w:rPr>
          <w:rFonts w:cs="Calibri"/>
        </w:rPr>
        <w:tab/>
        <w:t xml:space="preserve"> </w:t>
      </w:r>
      <w:r w:rsidR="00F568B4">
        <w:rPr>
          <w:rFonts w:cs="Calibri"/>
        </w:rPr>
        <w:tab/>
        <w:t xml:space="preserve">          </w:t>
      </w:r>
      <w:r w:rsidR="00C73E24">
        <w:rPr>
          <w:rFonts w:cs="Calibri"/>
        </w:rPr>
        <w:t xml:space="preserve">    </w:t>
      </w:r>
      <w:r w:rsidR="003802E7" w:rsidRPr="00203BC4">
        <w:rPr>
          <w:rFonts w:cs="Calibri"/>
        </w:rPr>
        <w:t>confirming they provide insurance indemnity/statutory indemnity.</w:t>
      </w:r>
    </w:p>
    <w:p w14:paraId="1FC9E2BB" w14:textId="77777777" w:rsidR="003802E7" w:rsidRPr="00203BC4" w:rsidRDefault="003802E7" w:rsidP="00C73E24">
      <w:pPr>
        <w:tabs>
          <w:tab w:val="left" w:pos="142"/>
          <w:tab w:val="left" w:pos="284"/>
          <w:tab w:val="left" w:pos="426"/>
          <w:tab w:val="left" w:pos="993"/>
        </w:tabs>
        <w:spacing w:before="240" w:line="240" w:lineRule="auto"/>
        <w:ind w:left="142"/>
        <w:rPr>
          <w:rFonts w:cs="Calibri"/>
        </w:rPr>
      </w:pPr>
      <w:r w:rsidRPr="00203BC4">
        <w:rPr>
          <w:rFonts w:cs="Calibri"/>
          <w:b/>
        </w:rPr>
        <w:t xml:space="preserve"> OR</w:t>
      </w:r>
    </w:p>
    <w:p w14:paraId="1FC9E2BC" w14:textId="77777777" w:rsidR="003802E7" w:rsidRPr="00203BC4" w:rsidRDefault="003F1BE7" w:rsidP="00C73E24">
      <w:pPr>
        <w:tabs>
          <w:tab w:val="left" w:pos="142"/>
          <w:tab w:val="left" w:pos="567"/>
          <w:tab w:val="left" w:pos="993"/>
        </w:tabs>
        <w:spacing w:before="240" w:line="240" w:lineRule="auto"/>
        <w:ind w:left="142"/>
        <w:rPr>
          <w:rFonts w:cs="Calibri"/>
        </w:rPr>
      </w:pPr>
      <w:r>
        <w:rPr>
          <w:rFonts w:cs="Calibri"/>
          <w:b/>
        </w:rPr>
        <w:t>7</w:t>
      </w:r>
      <w:r w:rsidR="003802E7" w:rsidRPr="00203BC4">
        <w:rPr>
          <w:rFonts w:cs="Calibri"/>
          <w:b/>
        </w:rPr>
        <w:t>.4</w:t>
      </w:r>
      <w:r w:rsidR="00C73E24">
        <w:rPr>
          <w:rFonts w:cs="Calibri"/>
          <w:b/>
        </w:rPr>
        <w:tab/>
      </w:r>
      <w:r w:rsidR="00C637A9" w:rsidRPr="00203BC4">
        <w:rPr>
          <w:rFonts w:cs="Calibri"/>
          <w:b/>
        </w:rPr>
        <w:fldChar w:fldCharType="begin">
          <w:ffData>
            <w:name w:val="Check58"/>
            <w:enabled/>
            <w:calcOnExit w:val="0"/>
            <w:checkBox>
              <w:sizeAuto/>
              <w:default w:val="0"/>
            </w:checkBox>
          </w:ffData>
        </w:fldChar>
      </w:r>
      <w:bookmarkStart w:id="24" w:name="Check58"/>
      <w:r w:rsidR="00C637A9" w:rsidRPr="00203BC4">
        <w:rPr>
          <w:rFonts w:cs="Calibri"/>
          <w:b/>
        </w:rPr>
        <w:instrText xml:space="preserve"> FORMCHECKBOX </w:instrText>
      </w:r>
      <w:r w:rsidR="00FE4966">
        <w:rPr>
          <w:rFonts w:cs="Calibri"/>
          <w:b/>
        </w:rPr>
      </w:r>
      <w:r w:rsidR="00FE4966">
        <w:rPr>
          <w:rFonts w:cs="Calibri"/>
          <w:b/>
        </w:rPr>
        <w:fldChar w:fldCharType="separate"/>
      </w:r>
      <w:r w:rsidR="00C637A9" w:rsidRPr="00203BC4">
        <w:rPr>
          <w:rFonts w:cs="Calibri"/>
          <w:b/>
        </w:rPr>
        <w:fldChar w:fldCharType="end"/>
      </w:r>
      <w:bookmarkEnd w:id="24"/>
      <w:r w:rsidR="00C73E24">
        <w:rPr>
          <w:rFonts w:cs="Calibri"/>
          <w:b/>
        </w:rPr>
        <w:t xml:space="preserve">   </w:t>
      </w:r>
      <w:r w:rsidR="003802E7" w:rsidRPr="00203BC4">
        <w:rPr>
          <w:rFonts w:cs="Calibri"/>
        </w:rPr>
        <w:t xml:space="preserve">Under this accreditation, I will only be conducting mediations on behalf of the CJC and also carry my own </w:t>
      </w:r>
      <w:r w:rsidR="00F568B4">
        <w:rPr>
          <w:rFonts w:cs="Calibri"/>
        </w:rPr>
        <w:t xml:space="preserve"> </w:t>
      </w:r>
      <w:r w:rsidR="00F568B4">
        <w:rPr>
          <w:rFonts w:cs="Calibri"/>
        </w:rPr>
        <w:tab/>
        <w:t xml:space="preserve">        </w:t>
      </w:r>
      <w:r w:rsidR="003802E7" w:rsidRPr="00203BC4">
        <w:rPr>
          <w:rFonts w:cs="Calibri"/>
        </w:rPr>
        <w:t xml:space="preserve">Professional Indemnity Insurance (If you ticked this box answer question </w:t>
      </w:r>
      <w:r w:rsidR="00317663" w:rsidRPr="00203BC4">
        <w:rPr>
          <w:rFonts w:cs="Calibri"/>
        </w:rPr>
        <w:t>8</w:t>
      </w:r>
      <w:r w:rsidR="003802E7" w:rsidRPr="00203BC4">
        <w:rPr>
          <w:rFonts w:cs="Calibri"/>
        </w:rPr>
        <w:t>.5)</w:t>
      </w:r>
    </w:p>
    <w:p w14:paraId="1FC9E2BD" w14:textId="77777777" w:rsidR="003802E7" w:rsidRPr="00203BC4" w:rsidRDefault="003F1BE7" w:rsidP="00C73E24">
      <w:pPr>
        <w:tabs>
          <w:tab w:val="left" w:pos="567"/>
          <w:tab w:val="left" w:pos="851"/>
        </w:tabs>
        <w:spacing w:after="360" w:line="240" w:lineRule="auto"/>
        <w:ind w:left="142"/>
        <w:rPr>
          <w:rFonts w:cs="Calibri"/>
        </w:rPr>
      </w:pPr>
      <w:r>
        <w:rPr>
          <w:rFonts w:cs="Calibri"/>
          <w:b/>
        </w:rPr>
        <w:t>7</w:t>
      </w:r>
      <w:r w:rsidR="009579BF" w:rsidRPr="00203BC4">
        <w:rPr>
          <w:rFonts w:cs="Calibri"/>
          <w:b/>
        </w:rPr>
        <w:t>.5</w:t>
      </w:r>
      <w:r w:rsidR="00C73E24">
        <w:rPr>
          <w:rFonts w:cs="Calibri"/>
          <w:b/>
        </w:rPr>
        <w:tab/>
      </w:r>
      <w:r w:rsidR="00C637A9" w:rsidRPr="00203BC4">
        <w:rPr>
          <w:rFonts w:cs="Calibri"/>
        </w:rPr>
        <w:fldChar w:fldCharType="begin">
          <w:ffData>
            <w:name w:val="Check59"/>
            <w:enabled/>
            <w:calcOnExit w:val="0"/>
            <w:checkBox>
              <w:sizeAuto/>
              <w:default w:val="0"/>
            </w:checkBox>
          </w:ffData>
        </w:fldChar>
      </w:r>
      <w:bookmarkStart w:id="25" w:name="Check59"/>
      <w:r w:rsidR="00C637A9" w:rsidRPr="00203BC4">
        <w:rPr>
          <w:rFonts w:cs="Calibri"/>
        </w:rPr>
        <w:instrText xml:space="preserve"> FORMCHECKBOX </w:instrText>
      </w:r>
      <w:r w:rsidR="00FE4966">
        <w:rPr>
          <w:rFonts w:cs="Calibri"/>
        </w:rPr>
      </w:r>
      <w:r w:rsidR="00FE4966">
        <w:rPr>
          <w:rFonts w:cs="Calibri"/>
        </w:rPr>
        <w:fldChar w:fldCharType="separate"/>
      </w:r>
      <w:r w:rsidR="00C637A9" w:rsidRPr="00203BC4">
        <w:rPr>
          <w:rFonts w:cs="Calibri"/>
        </w:rPr>
        <w:fldChar w:fldCharType="end"/>
      </w:r>
      <w:bookmarkEnd w:id="25"/>
      <w:r w:rsidR="00F568B4">
        <w:rPr>
          <w:rFonts w:cs="Calibri"/>
        </w:rPr>
        <w:t xml:space="preserve"> </w:t>
      </w:r>
      <w:r w:rsidR="00C73E24">
        <w:rPr>
          <w:rFonts w:cs="Calibri"/>
        </w:rPr>
        <w:t xml:space="preserve">  </w:t>
      </w:r>
      <w:r w:rsidR="003802E7" w:rsidRPr="00203BC4">
        <w:rPr>
          <w:rFonts w:cs="Calibri"/>
        </w:rPr>
        <w:t xml:space="preserve">I have </w:t>
      </w:r>
      <w:r w:rsidR="003802E7" w:rsidRPr="00203BC4">
        <w:rPr>
          <w:rFonts w:cs="Calibri"/>
          <w:b/>
        </w:rPr>
        <w:t>attached</w:t>
      </w:r>
      <w:r w:rsidR="003802E7" w:rsidRPr="00203BC4">
        <w:rPr>
          <w:rFonts w:cs="Calibri"/>
        </w:rPr>
        <w:t xml:space="preserve"> a Certificate of Currency of my Professional Indemnity Insurance which includes the    </w:t>
      </w:r>
      <w:r w:rsidR="00C637A9" w:rsidRPr="00203BC4">
        <w:rPr>
          <w:rFonts w:cs="Calibri"/>
        </w:rPr>
        <w:tab/>
      </w:r>
      <w:r w:rsidR="00C637A9" w:rsidRPr="00203BC4">
        <w:rPr>
          <w:rFonts w:cs="Calibri"/>
        </w:rPr>
        <w:tab/>
      </w:r>
      <w:r w:rsidR="00C73E24">
        <w:rPr>
          <w:rFonts w:cs="Calibri"/>
        </w:rPr>
        <w:t xml:space="preserve">   </w:t>
      </w:r>
      <w:r w:rsidR="003802E7" w:rsidRPr="00203BC4">
        <w:rPr>
          <w:rFonts w:cs="Calibri"/>
        </w:rPr>
        <w:t>insurer, policy number, amount insured and expiry date.</w:t>
      </w:r>
      <w:r w:rsidR="004B5B6B" w:rsidRPr="00203BC4">
        <w:rPr>
          <w:rFonts w:cs="Calibri"/>
        </w:rPr>
        <w:t xml:space="preserve"> </w:t>
      </w:r>
    </w:p>
    <w:p w14:paraId="1FC9E2BE" w14:textId="77777777" w:rsidR="00334C54" w:rsidRPr="00164B26" w:rsidRDefault="00334C54" w:rsidP="009861D5">
      <w:pPr>
        <w:shd w:val="clear" w:color="auto" w:fill="1F497D"/>
        <w:spacing w:before="120"/>
        <w:rPr>
          <w:color w:val="FFFFFF"/>
          <w:sz w:val="28"/>
          <w:szCs w:val="28"/>
        </w:rPr>
      </w:pPr>
      <w:r w:rsidRPr="00164B26">
        <w:rPr>
          <w:color w:val="FFFFFF"/>
          <w:sz w:val="28"/>
          <w:szCs w:val="28"/>
        </w:rPr>
        <w:t xml:space="preserve">Section </w:t>
      </w:r>
      <w:r w:rsidR="003F1BE7">
        <w:rPr>
          <w:color w:val="FFFFFF"/>
          <w:sz w:val="28"/>
          <w:szCs w:val="28"/>
        </w:rPr>
        <w:t>8</w:t>
      </w:r>
      <w:r w:rsidRPr="00164B26">
        <w:rPr>
          <w:color w:val="FFFFFF"/>
          <w:sz w:val="28"/>
          <w:szCs w:val="28"/>
        </w:rPr>
        <w:t xml:space="preserve">: </w:t>
      </w:r>
      <w:r w:rsidR="008761B1">
        <w:rPr>
          <w:color w:val="FFFFFF"/>
          <w:sz w:val="28"/>
          <w:szCs w:val="28"/>
        </w:rPr>
        <w:t xml:space="preserve">Referees ‘Evidence of Good Character’ </w:t>
      </w:r>
      <w:r w:rsidR="008761B1" w:rsidRPr="0063232E">
        <w:rPr>
          <w:rFonts w:cs="Calibri"/>
          <w:color w:val="FFFFFF"/>
        </w:rPr>
        <w:t>(NMAS 2.</w:t>
      </w:r>
      <w:r w:rsidR="008761B1">
        <w:rPr>
          <w:rFonts w:cs="Calibri"/>
          <w:color w:val="FFFFFF"/>
        </w:rPr>
        <w:t>1a</w:t>
      </w:r>
      <w:r w:rsidR="008761B1" w:rsidRPr="0063232E">
        <w:rPr>
          <w:rFonts w:cs="Calibri"/>
          <w:color w:val="FFFFFF"/>
        </w:rPr>
        <w:t>)</w:t>
      </w:r>
    </w:p>
    <w:p w14:paraId="1FC9E2BF" w14:textId="77777777" w:rsidR="008761B1" w:rsidRPr="00203BC4" w:rsidRDefault="008761B1" w:rsidP="008761B1">
      <w:pPr>
        <w:spacing w:before="120"/>
        <w:rPr>
          <w:rFonts w:cs="Calibri"/>
          <w:color w:val="000000"/>
          <w:szCs w:val="20"/>
        </w:rPr>
      </w:pPr>
      <w:r w:rsidRPr="00203BC4">
        <w:rPr>
          <w:rFonts w:cs="Calibri"/>
          <w:color w:val="000000"/>
          <w:szCs w:val="20"/>
        </w:rPr>
        <w:t xml:space="preserve">The NMAS requires mediators who apply for initial accreditation to provide evidence of </w:t>
      </w:r>
      <w:r w:rsidRPr="00203BC4">
        <w:rPr>
          <w:rFonts w:cs="Calibri"/>
          <w:i/>
          <w:color w:val="000000"/>
          <w:szCs w:val="20"/>
        </w:rPr>
        <w:t>‘good character’ who possess appropriate personal qualities and experience to conduct a mediation process independently, competently and professionally.</w:t>
      </w:r>
      <w:r w:rsidRPr="00203BC4">
        <w:rPr>
          <w:rFonts w:cs="Calibri"/>
          <w:color w:val="000000"/>
          <w:szCs w:val="20"/>
        </w:rPr>
        <w:t xml:space="preserve">  </w:t>
      </w:r>
    </w:p>
    <w:p w14:paraId="1FC9E2C0" w14:textId="77777777" w:rsidR="008761B1" w:rsidRPr="00203BC4" w:rsidRDefault="008761B1" w:rsidP="008761B1">
      <w:pPr>
        <w:spacing w:before="120"/>
        <w:rPr>
          <w:rFonts w:cs="Calibri"/>
          <w:color w:val="000000"/>
          <w:szCs w:val="20"/>
        </w:rPr>
      </w:pPr>
      <w:r w:rsidRPr="00203BC4">
        <w:rPr>
          <w:rFonts w:cs="Calibri"/>
          <w:color w:val="000000"/>
          <w:szCs w:val="20"/>
        </w:rPr>
        <w:t>To satisfy this requirement, the ADRD requires mediators to provide evidence that they are regarded as honest and fair, and that they are regarded as suited to practice mediation by reference to their life, social and work experience.  This will be satisfied by obtaining two references from members of your community.</w:t>
      </w:r>
    </w:p>
    <w:p w14:paraId="1FC9E2C1" w14:textId="77777777" w:rsidR="008761B1" w:rsidRPr="00203BC4" w:rsidRDefault="00366E4F" w:rsidP="008761B1">
      <w:pPr>
        <w:spacing w:before="120"/>
        <w:rPr>
          <w:rFonts w:cs="Calibri"/>
          <w:b/>
          <w:i/>
          <w:color w:val="000000"/>
          <w:szCs w:val="20"/>
        </w:rPr>
      </w:pPr>
      <w:r w:rsidRPr="00203BC4">
        <w:rPr>
          <w:rFonts w:cs="Calibri"/>
          <w:color w:val="000000"/>
          <w:szCs w:val="20"/>
        </w:rPr>
        <w:t xml:space="preserve">Referees should each complete template in </w:t>
      </w:r>
      <w:r w:rsidRPr="00203BC4">
        <w:rPr>
          <w:rFonts w:cs="Calibri"/>
          <w:b/>
          <w:i/>
          <w:color w:val="000000"/>
          <w:szCs w:val="20"/>
        </w:rPr>
        <w:t>Attachment B</w:t>
      </w:r>
    </w:p>
    <w:p w14:paraId="1FC9E2C2" w14:textId="77777777" w:rsidR="00334C54" w:rsidRPr="00203BC4" w:rsidRDefault="003F1BE7" w:rsidP="00D22BFA">
      <w:pPr>
        <w:tabs>
          <w:tab w:val="left" w:pos="426"/>
          <w:tab w:val="left" w:pos="567"/>
        </w:tabs>
        <w:spacing w:before="120"/>
        <w:ind w:left="142"/>
        <w:rPr>
          <w:rFonts w:cs="Calibri"/>
          <w:color w:val="000000"/>
          <w:szCs w:val="20"/>
        </w:rPr>
      </w:pPr>
      <w:r>
        <w:rPr>
          <w:rFonts w:cs="Calibri"/>
          <w:b/>
        </w:rPr>
        <w:t>8</w:t>
      </w:r>
      <w:r w:rsidR="009861D5" w:rsidRPr="00203BC4">
        <w:rPr>
          <w:rFonts w:cs="Calibri"/>
          <w:b/>
        </w:rPr>
        <w:t>.1</w:t>
      </w:r>
      <w:r w:rsidR="009861D5" w:rsidRPr="00203BC4">
        <w:rPr>
          <w:rFonts w:cs="Calibri"/>
          <w:b/>
        </w:rPr>
        <w:tab/>
      </w:r>
      <w:r w:rsidR="00F568B4">
        <w:rPr>
          <w:rFonts w:cs="Calibri"/>
          <w:b/>
        </w:rPr>
        <w:tab/>
      </w:r>
      <w:r w:rsidR="009861D5" w:rsidRPr="00203BC4">
        <w:rPr>
          <w:rFonts w:cs="Calibri"/>
          <w:b/>
        </w:rPr>
        <w:fldChar w:fldCharType="begin">
          <w:ffData>
            <w:name w:val="Check45"/>
            <w:enabled/>
            <w:calcOnExit w:val="0"/>
            <w:checkBox>
              <w:sizeAuto/>
              <w:default w:val="0"/>
            </w:checkBox>
          </w:ffData>
        </w:fldChar>
      </w:r>
      <w:bookmarkStart w:id="26" w:name="Check45"/>
      <w:r w:rsidR="009861D5" w:rsidRPr="00203BC4">
        <w:rPr>
          <w:rFonts w:cs="Calibri"/>
          <w:b/>
        </w:rPr>
        <w:instrText xml:space="preserve"> FORMCHECKBOX </w:instrText>
      </w:r>
      <w:r w:rsidR="00FE4966">
        <w:rPr>
          <w:rFonts w:cs="Calibri"/>
          <w:b/>
        </w:rPr>
      </w:r>
      <w:r w:rsidR="00FE4966">
        <w:rPr>
          <w:rFonts w:cs="Calibri"/>
          <w:b/>
        </w:rPr>
        <w:fldChar w:fldCharType="separate"/>
      </w:r>
      <w:r w:rsidR="009861D5" w:rsidRPr="00203BC4">
        <w:rPr>
          <w:rFonts w:cs="Calibri"/>
          <w:b/>
        </w:rPr>
        <w:fldChar w:fldCharType="end"/>
      </w:r>
      <w:bookmarkEnd w:id="26"/>
      <w:r w:rsidR="00F568B4">
        <w:rPr>
          <w:rFonts w:cs="Calibri"/>
          <w:b/>
        </w:rPr>
        <w:t xml:space="preserve"> </w:t>
      </w:r>
      <w:r w:rsidR="008761B1" w:rsidRPr="00203BC4">
        <w:rPr>
          <w:rFonts w:cs="Calibri"/>
        </w:rPr>
        <w:t xml:space="preserve">I have </w:t>
      </w:r>
      <w:r w:rsidR="008761B1" w:rsidRPr="00203BC4">
        <w:rPr>
          <w:rFonts w:cs="Calibri"/>
          <w:b/>
        </w:rPr>
        <w:t>attached</w:t>
      </w:r>
      <w:r w:rsidR="008761B1" w:rsidRPr="00203BC4">
        <w:rPr>
          <w:rFonts w:cs="Calibri"/>
        </w:rPr>
        <w:t xml:space="preserve"> two referee reports who can attest to my good character, qualities and experience.</w:t>
      </w:r>
      <w:r w:rsidR="00D72D82" w:rsidRPr="00203BC4">
        <w:rPr>
          <w:rFonts w:cs="Calibri"/>
        </w:rPr>
        <w:br w:type="page"/>
      </w:r>
    </w:p>
    <w:p w14:paraId="1FC9E2C3" w14:textId="77777777" w:rsidR="003802E7" w:rsidRPr="00164B26" w:rsidRDefault="003F1BE7" w:rsidP="005E1D68">
      <w:pPr>
        <w:shd w:val="clear" w:color="auto" w:fill="1F497D"/>
        <w:spacing w:after="0"/>
        <w:ind w:left="-142"/>
        <w:rPr>
          <w:color w:val="FFFFFF"/>
          <w:sz w:val="28"/>
          <w:szCs w:val="28"/>
        </w:rPr>
      </w:pPr>
      <w:r>
        <w:rPr>
          <w:color w:val="FFFFFF"/>
          <w:sz w:val="28"/>
          <w:szCs w:val="28"/>
        </w:rPr>
        <w:lastRenderedPageBreak/>
        <w:t>Part 9</w:t>
      </w:r>
      <w:r w:rsidR="003802E7" w:rsidRPr="00164B26">
        <w:rPr>
          <w:color w:val="FFFFFF"/>
          <w:sz w:val="28"/>
          <w:szCs w:val="28"/>
        </w:rPr>
        <w:t>: Consent and confirmation</w:t>
      </w:r>
    </w:p>
    <w:p w14:paraId="1FC9E2C4" w14:textId="77777777" w:rsidR="003802E7" w:rsidRPr="00203BC4" w:rsidRDefault="003F1BE7" w:rsidP="003F1BE7">
      <w:pPr>
        <w:tabs>
          <w:tab w:val="left" w:pos="426"/>
        </w:tabs>
        <w:spacing w:before="240" w:after="240" w:line="240" w:lineRule="auto"/>
        <w:jc w:val="both"/>
        <w:rPr>
          <w:rFonts w:cs="Calibri"/>
        </w:rPr>
      </w:pPr>
      <w:r>
        <w:rPr>
          <w:rFonts w:cs="Calibri"/>
          <w:b/>
        </w:rPr>
        <w:t>9</w:t>
      </w:r>
      <w:r w:rsidR="00842F0D" w:rsidRPr="00203BC4">
        <w:rPr>
          <w:rFonts w:cs="Calibri"/>
          <w:b/>
        </w:rPr>
        <w:t>.1</w:t>
      </w:r>
      <w:r w:rsidR="009861D5" w:rsidRPr="00203BC4">
        <w:rPr>
          <w:rFonts w:cs="Calibri"/>
        </w:rPr>
        <w:tab/>
      </w:r>
      <w:r w:rsidR="009861D5" w:rsidRPr="00203BC4">
        <w:rPr>
          <w:rFonts w:cs="Calibri"/>
        </w:rPr>
        <w:fldChar w:fldCharType="begin">
          <w:ffData>
            <w:name w:val="Check46"/>
            <w:enabled/>
            <w:calcOnExit w:val="0"/>
            <w:checkBox>
              <w:sizeAuto/>
              <w:default w:val="0"/>
            </w:checkBox>
          </w:ffData>
        </w:fldChar>
      </w:r>
      <w:bookmarkStart w:id="27" w:name="Check46"/>
      <w:r w:rsidR="009861D5" w:rsidRPr="00203BC4">
        <w:rPr>
          <w:rFonts w:cs="Calibri"/>
        </w:rPr>
        <w:instrText xml:space="preserve"> FORMCHECKBOX </w:instrText>
      </w:r>
      <w:r w:rsidR="00FE4966">
        <w:rPr>
          <w:rFonts w:cs="Calibri"/>
        </w:rPr>
      </w:r>
      <w:r w:rsidR="00FE4966">
        <w:rPr>
          <w:rFonts w:cs="Calibri"/>
        </w:rPr>
        <w:fldChar w:fldCharType="separate"/>
      </w:r>
      <w:r w:rsidR="009861D5" w:rsidRPr="00203BC4">
        <w:rPr>
          <w:rFonts w:cs="Calibri"/>
        </w:rPr>
        <w:fldChar w:fldCharType="end"/>
      </w:r>
      <w:bookmarkEnd w:id="27"/>
      <w:r w:rsidR="00957518" w:rsidRPr="00203BC4">
        <w:rPr>
          <w:rFonts w:cs="Calibri"/>
        </w:rPr>
        <w:tab/>
      </w:r>
      <w:r w:rsidR="003802E7" w:rsidRPr="00203BC4">
        <w:rPr>
          <w:rFonts w:cs="Calibri"/>
        </w:rPr>
        <w:t>I agree that ADR Directorate, as an RMAB, can disclose informat</w:t>
      </w:r>
      <w:r w:rsidR="009861D5" w:rsidRPr="00203BC4">
        <w:rPr>
          <w:rFonts w:cs="Calibri"/>
        </w:rPr>
        <w:t xml:space="preserve">ion about me to the Mediator </w:t>
      </w:r>
      <w:r w:rsidR="009861D5" w:rsidRPr="00203BC4">
        <w:rPr>
          <w:rFonts w:cs="Calibri"/>
        </w:rPr>
        <w:tab/>
      </w:r>
      <w:r w:rsidR="009861D5" w:rsidRPr="00203BC4">
        <w:rPr>
          <w:rFonts w:cs="Calibri"/>
        </w:rPr>
        <w:tab/>
        <w:t xml:space="preserve">      </w:t>
      </w:r>
      <w:r w:rsidR="00957518" w:rsidRPr="00203BC4">
        <w:rPr>
          <w:rFonts w:cs="Calibri"/>
        </w:rPr>
        <w:tab/>
      </w:r>
      <w:r w:rsidR="007C1855" w:rsidRPr="00203BC4">
        <w:rPr>
          <w:rFonts w:cs="Calibri"/>
        </w:rPr>
        <w:tab/>
      </w:r>
      <w:r w:rsidR="003802E7" w:rsidRPr="00203BC4">
        <w:rPr>
          <w:rFonts w:cs="Calibri"/>
        </w:rPr>
        <w:t>Standards Board (MSB) and the MSB can release that information to other RMABs upon request.</w:t>
      </w:r>
    </w:p>
    <w:p w14:paraId="1FC9E2C5" w14:textId="77777777" w:rsidR="003802E7" w:rsidRPr="00203BC4" w:rsidRDefault="003F1BE7" w:rsidP="003F1BE7">
      <w:pPr>
        <w:tabs>
          <w:tab w:val="left" w:pos="426"/>
        </w:tabs>
        <w:spacing w:before="120" w:after="240" w:line="240" w:lineRule="auto"/>
        <w:ind w:right="-2"/>
        <w:jc w:val="both"/>
        <w:rPr>
          <w:rFonts w:cs="Calibri"/>
          <w:color w:val="FFFFFF"/>
        </w:rPr>
      </w:pPr>
      <w:r>
        <w:rPr>
          <w:rFonts w:cs="Calibri"/>
          <w:b/>
        </w:rPr>
        <w:t>9</w:t>
      </w:r>
      <w:r w:rsidR="003802E7" w:rsidRPr="00203BC4">
        <w:rPr>
          <w:rFonts w:cs="Calibri"/>
          <w:b/>
        </w:rPr>
        <w:t>.2</w:t>
      </w:r>
      <w:r w:rsidR="009861D5" w:rsidRPr="00203BC4">
        <w:rPr>
          <w:rFonts w:cs="Calibri"/>
          <w:b/>
        </w:rPr>
        <w:tab/>
      </w:r>
      <w:r w:rsidR="009861D5" w:rsidRPr="00203BC4">
        <w:rPr>
          <w:rFonts w:cs="Calibri"/>
          <w:b/>
        </w:rPr>
        <w:fldChar w:fldCharType="begin">
          <w:ffData>
            <w:name w:val="Check47"/>
            <w:enabled/>
            <w:calcOnExit w:val="0"/>
            <w:checkBox>
              <w:sizeAuto/>
              <w:default w:val="0"/>
            </w:checkBox>
          </w:ffData>
        </w:fldChar>
      </w:r>
      <w:bookmarkStart w:id="28" w:name="Check47"/>
      <w:r w:rsidR="009861D5" w:rsidRPr="00203BC4">
        <w:rPr>
          <w:rFonts w:cs="Calibri"/>
          <w:b/>
        </w:rPr>
        <w:instrText xml:space="preserve"> FORMCHECKBOX </w:instrText>
      </w:r>
      <w:r w:rsidR="00FE4966">
        <w:rPr>
          <w:rFonts w:cs="Calibri"/>
          <w:b/>
        </w:rPr>
      </w:r>
      <w:r w:rsidR="00FE4966">
        <w:rPr>
          <w:rFonts w:cs="Calibri"/>
          <w:b/>
        </w:rPr>
        <w:fldChar w:fldCharType="separate"/>
      </w:r>
      <w:r w:rsidR="009861D5" w:rsidRPr="00203BC4">
        <w:rPr>
          <w:rFonts w:cs="Calibri"/>
          <w:b/>
        </w:rPr>
        <w:fldChar w:fldCharType="end"/>
      </w:r>
      <w:bookmarkEnd w:id="28"/>
      <w:r w:rsidR="00115EC9" w:rsidRPr="00203BC4">
        <w:rPr>
          <w:rFonts w:cs="Calibri"/>
          <w:b/>
        </w:rPr>
        <w:tab/>
      </w:r>
      <w:r w:rsidR="003802E7" w:rsidRPr="00203BC4">
        <w:rPr>
          <w:rFonts w:cs="Calibri"/>
        </w:rPr>
        <w:t>I agree to notify the ADR Directorate in writing of any changes to my ci</w:t>
      </w:r>
      <w:r w:rsidR="009861D5" w:rsidRPr="00203BC4">
        <w:rPr>
          <w:rFonts w:cs="Calibri"/>
        </w:rPr>
        <w:t>rcumsta</w:t>
      </w:r>
      <w:r w:rsidR="00957518" w:rsidRPr="00203BC4">
        <w:rPr>
          <w:rFonts w:cs="Calibri"/>
        </w:rPr>
        <w:t xml:space="preserve">nces that may </w:t>
      </w:r>
      <w:r w:rsidR="00957518" w:rsidRPr="00203BC4">
        <w:rPr>
          <w:rFonts w:cs="Calibri"/>
        </w:rPr>
        <w:tab/>
      </w:r>
      <w:r w:rsidR="00957518" w:rsidRPr="00203BC4">
        <w:rPr>
          <w:rFonts w:cs="Calibri"/>
        </w:rPr>
        <w:tab/>
      </w:r>
      <w:r w:rsidR="00957518" w:rsidRPr="00203BC4">
        <w:rPr>
          <w:rFonts w:cs="Calibri"/>
        </w:rPr>
        <w:tab/>
      </w:r>
      <w:r w:rsidR="007C1855" w:rsidRPr="00203BC4">
        <w:rPr>
          <w:rFonts w:cs="Calibri"/>
        </w:rPr>
        <w:tab/>
      </w:r>
      <w:r w:rsidR="00957518" w:rsidRPr="00203BC4">
        <w:rPr>
          <w:rFonts w:cs="Calibri"/>
        </w:rPr>
        <w:t xml:space="preserve">reasonable </w:t>
      </w:r>
      <w:r w:rsidR="003802E7" w:rsidRPr="00203BC4">
        <w:rPr>
          <w:rFonts w:cs="Calibri"/>
        </w:rPr>
        <w:t>affect my accreditation in this accreditation period.</w:t>
      </w:r>
      <w:r w:rsidR="003802E7" w:rsidRPr="00203BC4">
        <w:rPr>
          <w:rFonts w:cs="Calibri"/>
          <w:color w:val="FFFFFF"/>
        </w:rPr>
        <w:t>t</w:t>
      </w:r>
    </w:p>
    <w:p w14:paraId="1FC9E2C6" w14:textId="77777777" w:rsidR="003802E7" w:rsidRPr="00203BC4" w:rsidRDefault="003F1BE7" w:rsidP="003F1BE7">
      <w:pPr>
        <w:tabs>
          <w:tab w:val="left" w:pos="426"/>
        </w:tabs>
        <w:spacing w:before="120" w:after="240" w:line="240" w:lineRule="auto"/>
        <w:jc w:val="both"/>
        <w:rPr>
          <w:rFonts w:cs="Calibri"/>
          <w:color w:val="FFFFFF"/>
        </w:rPr>
      </w:pPr>
      <w:r>
        <w:rPr>
          <w:rFonts w:cs="Calibri"/>
          <w:b/>
        </w:rPr>
        <w:t>9</w:t>
      </w:r>
      <w:r w:rsidR="003802E7" w:rsidRPr="00203BC4">
        <w:rPr>
          <w:rFonts w:cs="Calibri"/>
          <w:b/>
        </w:rPr>
        <w:t>.3</w:t>
      </w:r>
      <w:r w:rsidR="00C637A9" w:rsidRPr="00203BC4">
        <w:rPr>
          <w:rFonts w:cs="Calibri"/>
        </w:rPr>
        <w:tab/>
      </w:r>
      <w:r w:rsidR="009861D5" w:rsidRPr="00203BC4">
        <w:rPr>
          <w:rFonts w:cs="Calibri"/>
        </w:rPr>
        <w:fldChar w:fldCharType="begin">
          <w:ffData>
            <w:name w:val="Check48"/>
            <w:enabled/>
            <w:calcOnExit w:val="0"/>
            <w:checkBox>
              <w:sizeAuto/>
              <w:default w:val="0"/>
            </w:checkBox>
          </w:ffData>
        </w:fldChar>
      </w:r>
      <w:bookmarkStart w:id="29" w:name="Check48"/>
      <w:r w:rsidR="009861D5" w:rsidRPr="00203BC4">
        <w:rPr>
          <w:rFonts w:cs="Calibri"/>
        </w:rPr>
        <w:instrText xml:space="preserve"> FORMCHECKBOX </w:instrText>
      </w:r>
      <w:r w:rsidR="00FE4966">
        <w:rPr>
          <w:rFonts w:cs="Calibri"/>
        </w:rPr>
      </w:r>
      <w:r w:rsidR="00FE4966">
        <w:rPr>
          <w:rFonts w:cs="Calibri"/>
        </w:rPr>
        <w:fldChar w:fldCharType="separate"/>
      </w:r>
      <w:r w:rsidR="009861D5" w:rsidRPr="00203BC4">
        <w:rPr>
          <w:rFonts w:cs="Calibri"/>
        </w:rPr>
        <w:fldChar w:fldCharType="end"/>
      </w:r>
      <w:bookmarkEnd w:id="29"/>
      <w:r w:rsidR="00C637A9" w:rsidRPr="00203BC4">
        <w:rPr>
          <w:rFonts w:cs="Calibri"/>
        </w:rPr>
        <w:tab/>
      </w:r>
      <w:r w:rsidR="003802E7" w:rsidRPr="00203BC4">
        <w:rPr>
          <w:rFonts w:cs="Calibri"/>
        </w:rPr>
        <w:t>I agree to update to provide the ADR Directorate with new contact det</w:t>
      </w:r>
      <w:r w:rsidR="009861D5" w:rsidRPr="00203BC4">
        <w:rPr>
          <w:rFonts w:cs="Calibri"/>
        </w:rPr>
        <w:t xml:space="preserve">ails (postal address, telephone              </w:t>
      </w:r>
      <w:r w:rsidR="009861D5" w:rsidRPr="00203BC4">
        <w:rPr>
          <w:rFonts w:cs="Calibri"/>
        </w:rPr>
        <w:tab/>
        <w:t xml:space="preserve">     </w:t>
      </w:r>
      <w:r w:rsidR="00957518" w:rsidRPr="00203BC4">
        <w:rPr>
          <w:rFonts w:cs="Calibri"/>
        </w:rPr>
        <w:tab/>
      </w:r>
      <w:r w:rsidR="009861D5" w:rsidRPr="00203BC4">
        <w:rPr>
          <w:rFonts w:cs="Calibri"/>
        </w:rPr>
        <w:t xml:space="preserve"> </w:t>
      </w:r>
      <w:r w:rsidR="003802E7" w:rsidRPr="00203BC4">
        <w:rPr>
          <w:rFonts w:cs="Calibri"/>
        </w:rPr>
        <w:t>numbers and email address) within 14 days should these</w:t>
      </w:r>
      <w:r w:rsidR="00842F0D" w:rsidRPr="00203BC4">
        <w:rPr>
          <w:rFonts w:cs="Calibri"/>
        </w:rPr>
        <w:t xml:space="preserve"> </w:t>
      </w:r>
      <w:r w:rsidR="003802E7" w:rsidRPr="00203BC4">
        <w:rPr>
          <w:rFonts w:cs="Calibri"/>
        </w:rPr>
        <w:t>change.</w:t>
      </w:r>
    </w:p>
    <w:p w14:paraId="1FC9E2C7" w14:textId="77777777" w:rsidR="003802E7" w:rsidRPr="00203BC4" w:rsidRDefault="003F1BE7" w:rsidP="003F1BE7">
      <w:pPr>
        <w:tabs>
          <w:tab w:val="left" w:pos="284"/>
          <w:tab w:val="left" w:pos="426"/>
          <w:tab w:val="left" w:pos="709"/>
        </w:tabs>
        <w:spacing w:before="240" w:line="240" w:lineRule="auto"/>
        <w:jc w:val="both"/>
        <w:rPr>
          <w:rFonts w:cs="Calibri"/>
        </w:rPr>
      </w:pPr>
      <w:r>
        <w:rPr>
          <w:rFonts w:cs="Calibri"/>
          <w:b/>
          <w:color w:val="000000"/>
        </w:rPr>
        <w:t>9</w:t>
      </w:r>
      <w:r w:rsidR="003802E7" w:rsidRPr="00203BC4">
        <w:rPr>
          <w:rFonts w:cs="Calibri"/>
          <w:b/>
          <w:color w:val="000000"/>
        </w:rPr>
        <w:t>.4</w:t>
      </w:r>
      <w:r w:rsidR="00C637A9" w:rsidRPr="00203BC4">
        <w:rPr>
          <w:rFonts w:cs="Calibri"/>
          <w:color w:val="000000"/>
        </w:rPr>
        <w:tab/>
      </w:r>
      <w:r w:rsidR="00C637A9" w:rsidRPr="00203BC4">
        <w:rPr>
          <w:rFonts w:cs="Calibri"/>
          <w:color w:val="000000"/>
        </w:rPr>
        <w:tab/>
      </w:r>
      <w:r w:rsidR="00C637A9" w:rsidRPr="00203BC4">
        <w:rPr>
          <w:rFonts w:cs="Calibri"/>
          <w:color w:val="000000"/>
        </w:rPr>
        <w:fldChar w:fldCharType="begin">
          <w:ffData>
            <w:name w:val="Check60"/>
            <w:enabled/>
            <w:calcOnExit w:val="0"/>
            <w:checkBox>
              <w:sizeAuto/>
              <w:default w:val="0"/>
            </w:checkBox>
          </w:ffData>
        </w:fldChar>
      </w:r>
      <w:bookmarkStart w:id="30" w:name="Check60"/>
      <w:r w:rsidR="00C637A9" w:rsidRPr="00203BC4">
        <w:rPr>
          <w:rFonts w:cs="Calibri"/>
          <w:color w:val="000000"/>
        </w:rPr>
        <w:instrText xml:space="preserve"> FORMCHECKBOX </w:instrText>
      </w:r>
      <w:r w:rsidR="00FE4966">
        <w:rPr>
          <w:rFonts w:cs="Calibri"/>
          <w:color w:val="000000"/>
        </w:rPr>
      </w:r>
      <w:r w:rsidR="00FE4966">
        <w:rPr>
          <w:rFonts w:cs="Calibri"/>
          <w:color w:val="000000"/>
        </w:rPr>
        <w:fldChar w:fldCharType="separate"/>
      </w:r>
      <w:r w:rsidR="00C637A9" w:rsidRPr="00203BC4">
        <w:rPr>
          <w:rFonts w:cs="Calibri"/>
          <w:color w:val="000000"/>
        </w:rPr>
        <w:fldChar w:fldCharType="end"/>
      </w:r>
      <w:bookmarkEnd w:id="30"/>
      <w:r w:rsidR="00C637A9" w:rsidRPr="00203BC4">
        <w:rPr>
          <w:rFonts w:cs="Calibri"/>
          <w:color w:val="000000"/>
        </w:rPr>
        <w:tab/>
      </w:r>
      <w:r w:rsidR="00C637A9" w:rsidRPr="00203BC4">
        <w:rPr>
          <w:rFonts w:cs="Calibri"/>
          <w:color w:val="000000"/>
        </w:rPr>
        <w:tab/>
      </w:r>
      <w:r w:rsidR="003802E7" w:rsidRPr="00203BC4">
        <w:rPr>
          <w:rFonts w:cs="Calibri"/>
        </w:rPr>
        <w:t>I agree to inform CJC of any changes to my availability including any extended leave of absence.</w:t>
      </w:r>
    </w:p>
    <w:p w14:paraId="1FC9E2C8" w14:textId="77777777" w:rsidR="003802E7" w:rsidRPr="00203BC4" w:rsidRDefault="003F1BE7" w:rsidP="003F1BE7">
      <w:pPr>
        <w:spacing w:before="120" w:after="240" w:line="240" w:lineRule="auto"/>
        <w:jc w:val="both"/>
        <w:rPr>
          <w:rFonts w:cs="Calibri"/>
        </w:rPr>
      </w:pPr>
      <w:r>
        <w:rPr>
          <w:rFonts w:cs="Calibri"/>
          <w:b/>
        </w:rPr>
        <w:t>9</w:t>
      </w:r>
      <w:r w:rsidR="003802E7" w:rsidRPr="00203BC4">
        <w:rPr>
          <w:rFonts w:cs="Calibri"/>
          <w:b/>
        </w:rPr>
        <w:t>.5</w:t>
      </w:r>
      <w:r w:rsidR="003802E7" w:rsidRPr="00203BC4">
        <w:rPr>
          <w:rFonts w:cs="Calibri"/>
        </w:rPr>
        <w:t xml:space="preserve">  </w:t>
      </w:r>
      <w:r w:rsidR="003802E7" w:rsidRPr="00203BC4">
        <w:rPr>
          <w:rFonts w:cs="Calibri"/>
        </w:rPr>
        <w:fldChar w:fldCharType="begin">
          <w:ffData>
            <w:name w:val="Check22"/>
            <w:enabled/>
            <w:calcOnExit w:val="0"/>
            <w:checkBox>
              <w:sizeAuto/>
              <w:default w:val="0"/>
              <w:checked w:val="0"/>
            </w:checkBox>
          </w:ffData>
        </w:fldChar>
      </w:r>
      <w:r w:rsidR="003802E7" w:rsidRPr="00203BC4">
        <w:rPr>
          <w:rFonts w:cs="Calibri"/>
        </w:rPr>
        <w:instrText xml:space="preserve"> FORMCHECKBOX </w:instrText>
      </w:r>
      <w:r w:rsidR="00FE4966">
        <w:rPr>
          <w:rFonts w:cs="Calibri"/>
        </w:rPr>
      </w:r>
      <w:r w:rsidR="00FE4966">
        <w:rPr>
          <w:rFonts w:cs="Calibri"/>
        </w:rPr>
        <w:fldChar w:fldCharType="separate"/>
      </w:r>
      <w:r w:rsidR="003802E7" w:rsidRPr="00203BC4">
        <w:rPr>
          <w:rFonts w:cs="Calibri"/>
        </w:rPr>
        <w:fldChar w:fldCharType="end"/>
      </w:r>
      <w:r w:rsidR="009861D5" w:rsidRPr="00203BC4">
        <w:rPr>
          <w:rFonts w:cs="Calibri"/>
        </w:rPr>
        <w:t xml:space="preserve"> </w:t>
      </w:r>
      <w:r w:rsidR="00957518" w:rsidRPr="00203BC4">
        <w:rPr>
          <w:rFonts w:cs="Calibri"/>
        </w:rPr>
        <w:tab/>
      </w:r>
      <w:r w:rsidR="003802E7" w:rsidRPr="00203BC4">
        <w:rPr>
          <w:rFonts w:cs="Calibri"/>
        </w:rPr>
        <w:t xml:space="preserve">I certify the information I have included in this application is true and correct to the best of my </w:t>
      </w:r>
      <w:r>
        <w:rPr>
          <w:rFonts w:cs="Calibri"/>
        </w:rPr>
        <w:tab/>
      </w:r>
      <w:r>
        <w:rPr>
          <w:rFonts w:cs="Calibri"/>
        </w:rPr>
        <w:tab/>
      </w:r>
      <w:r>
        <w:rPr>
          <w:rFonts w:cs="Calibri"/>
        </w:rPr>
        <w:tab/>
      </w:r>
      <w:r w:rsidR="00C637A9" w:rsidRPr="00203BC4">
        <w:rPr>
          <w:rFonts w:cs="Calibri"/>
        </w:rPr>
        <w:t xml:space="preserve"> </w:t>
      </w:r>
      <w:r w:rsidR="003802E7" w:rsidRPr="00203BC4">
        <w:rPr>
          <w:rFonts w:cs="Calibri"/>
        </w:rPr>
        <w:t>knowledge.</w:t>
      </w:r>
    </w:p>
    <w:p w14:paraId="1FC9E2C9" w14:textId="77777777" w:rsidR="003802E7" w:rsidRPr="00203BC4" w:rsidRDefault="003F1BE7" w:rsidP="003F1BE7">
      <w:pPr>
        <w:tabs>
          <w:tab w:val="left" w:pos="426"/>
          <w:tab w:val="left" w:pos="709"/>
        </w:tabs>
        <w:spacing w:before="120" w:after="240" w:line="240" w:lineRule="auto"/>
        <w:jc w:val="both"/>
        <w:rPr>
          <w:rFonts w:cs="Calibri"/>
          <w:color w:val="000000"/>
        </w:rPr>
      </w:pPr>
      <w:r>
        <w:rPr>
          <w:rFonts w:cs="Calibri"/>
          <w:b/>
          <w:color w:val="000000"/>
        </w:rPr>
        <w:t>9</w:t>
      </w:r>
      <w:r w:rsidR="003802E7" w:rsidRPr="00203BC4">
        <w:rPr>
          <w:rFonts w:cs="Calibri"/>
          <w:b/>
          <w:color w:val="000000"/>
        </w:rPr>
        <w:t>.6</w:t>
      </w:r>
      <w:r w:rsidR="00C637A9" w:rsidRPr="00203BC4">
        <w:rPr>
          <w:rFonts w:cs="Calibri"/>
          <w:color w:val="000000"/>
        </w:rPr>
        <w:tab/>
      </w:r>
      <w:r w:rsidR="003802E7" w:rsidRPr="00203BC4">
        <w:rPr>
          <w:rFonts w:cs="Calibri"/>
          <w:color w:val="000000"/>
        </w:rPr>
        <w:fldChar w:fldCharType="begin">
          <w:ffData>
            <w:name w:val="Check18"/>
            <w:enabled/>
            <w:calcOnExit w:val="0"/>
            <w:checkBox>
              <w:sizeAuto/>
              <w:default w:val="0"/>
              <w:checked w:val="0"/>
            </w:checkBox>
          </w:ffData>
        </w:fldChar>
      </w:r>
      <w:r w:rsidR="003802E7" w:rsidRPr="00203BC4">
        <w:rPr>
          <w:rFonts w:cs="Calibri"/>
          <w:color w:val="000000"/>
        </w:rPr>
        <w:instrText xml:space="preserve"> FORMCHECKBOX </w:instrText>
      </w:r>
      <w:r w:rsidR="00FE4966">
        <w:rPr>
          <w:rFonts w:cs="Calibri"/>
          <w:color w:val="000000"/>
        </w:rPr>
      </w:r>
      <w:r w:rsidR="00FE4966">
        <w:rPr>
          <w:rFonts w:cs="Calibri"/>
          <w:color w:val="000000"/>
        </w:rPr>
        <w:fldChar w:fldCharType="separate"/>
      </w:r>
      <w:r w:rsidR="003802E7" w:rsidRPr="00203BC4">
        <w:rPr>
          <w:rFonts w:cs="Calibri"/>
          <w:color w:val="000000"/>
        </w:rPr>
        <w:fldChar w:fldCharType="end"/>
      </w:r>
      <w:r w:rsidR="009861D5" w:rsidRPr="00203BC4">
        <w:rPr>
          <w:rFonts w:cs="Calibri"/>
          <w:color w:val="000000"/>
        </w:rPr>
        <w:t xml:space="preserve"> </w:t>
      </w:r>
      <w:r w:rsidR="00C637A9" w:rsidRPr="00203BC4">
        <w:rPr>
          <w:rFonts w:cs="Calibri"/>
          <w:color w:val="000000"/>
        </w:rPr>
        <w:t xml:space="preserve">I </w:t>
      </w:r>
      <w:r w:rsidR="003802E7" w:rsidRPr="00203BC4">
        <w:rPr>
          <w:rFonts w:cs="Calibri"/>
          <w:color w:val="000000"/>
        </w:rPr>
        <w:t xml:space="preserve">will take responsibility for maintaining my own records and evidence for </w:t>
      </w:r>
      <w:r w:rsidR="009861D5" w:rsidRPr="00203BC4">
        <w:rPr>
          <w:rFonts w:cs="Calibri"/>
          <w:color w:val="000000"/>
        </w:rPr>
        <w:t xml:space="preserve">seeking re-accreditation in </w:t>
      </w:r>
      <w:r w:rsidR="00957518" w:rsidRPr="00203BC4">
        <w:rPr>
          <w:rFonts w:cs="Calibri"/>
          <w:color w:val="000000"/>
        </w:rPr>
        <w:tab/>
      </w:r>
      <w:r w:rsidR="007C1855" w:rsidRPr="00203BC4">
        <w:rPr>
          <w:rFonts w:cs="Calibri"/>
          <w:color w:val="000000"/>
        </w:rPr>
        <w:tab/>
      </w:r>
      <w:r w:rsidR="007C1855" w:rsidRPr="00203BC4">
        <w:rPr>
          <w:rFonts w:cs="Calibri"/>
          <w:color w:val="000000"/>
        </w:rPr>
        <w:tab/>
      </w:r>
      <w:r w:rsidR="0025294B" w:rsidRPr="00203BC4">
        <w:rPr>
          <w:rFonts w:cs="Calibri"/>
          <w:color w:val="000000"/>
        </w:rPr>
        <w:t xml:space="preserve"> </w:t>
      </w:r>
      <w:r w:rsidR="009861D5" w:rsidRPr="00203BC4">
        <w:rPr>
          <w:rFonts w:cs="Calibri"/>
          <w:color w:val="000000"/>
        </w:rPr>
        <w:t xml:space="preserve">two </w:t>
      </w:r>
      <w:r w:rsidR="003802E7" w:rsidRPr="00203BC4">
        <w:rPr>
          <w:rFonts w:cs="Calibri"/>
          <w:color w:val="000000"/>
        </w:rPr>
        <w:t xml:space="preserve">years;  and that the ADRD (nor CJC) is not obliged to keep records of any mediations or </w:t>
      </w:r>
      <w:r w:rsidR="00957518" w:rsidRPr="00203BC4">
        <w:rPr>
          <w:rFonts w:cs="Calibri"/>
          <w:color w:val="000000"/>
        </w:rPr>
        <w:tab/>
      </w:r>
      <w:r w:rsidR="007C1855" w:rsidRPr="00203BC4">
        <w:rPr>
          <w:rFonts w:cs="Calibri"/>
          <w:color w:val="000000"/>
        </w:rPr>
        <w:tab/>
      </w:r>
      <w:r w:rsidR="007C1855" w:rsidRPr="00203BC4">
        <w:rPr>
          <w:rFonts w:cs="Calibri"/>
          <w:color w:val="000000"/>
        </w:rPr>
        <w:tab/>
      </w:r>
      <w:r w:rsidR="007C1855" w:rsidRPr="00203BC4">
        <w:rPr>
          <w:rFonts w:cs="Calibri"/>
          <w:color w:val="000000"/>
        </w:rPr>
        <w:tab/>
      </w:r>
      <w:r w:rsidR="0025294B" w:rsidRPr="00203BC4">
        <w:rPr>
          <w:rFonts w:cs="Calibri"/>
          <w:color w:val="000000"/>
        </w:rPr>
        <w:t xml:space="preserve"> </w:t>
      </w:r>
      <w:r w:rsidR="003802E7" w:rsidRPr="00203BC4">
        <w:rPr>
          <w:rFonts w:cs="Calibri"/>
          <w:color w:val="000000"/>
        </w:rPr>
        <w:t>professional development I undertake to meet re-accreditation requirements.</w:t>
      </w:r>
    </w:p>
    <w:p w14:paraId="1FC9E2CA" w14:textId="77777777" w:rsidR="003802E7" w:rsidRPr="00203BC4" w:rsidRDefault="003F1BE7" w:rsidP="003F1BE7">
      <w:pPr>
        <w:tabs>
          <w:tab w:val="left" w:pos="426"/>
        </w:tabs>
        <w:spacing w:after="0" w:line="240" w:lineRule="auto"/>
        <w:jc w:val="both"/>
        <w:rPr>
          <w:rFonts w:cs="Calibri"/>
        </w:rPr>
      </w:pPr>
      <w:r>
        <w:rPr>
          <w:rFonts w:cs="Calibri"/>
          <w:b/>
          <w:color w:val="000000"/>
        </w:rPr>
        <w:t>9</w:t>
      </w:r>
      <w:r w:rsidR="00C637A9" w:rsidRPr="00203BC4">
        <w:rPr>
          <w:rFonts w:cs="Calibri"/>
          <w:b/>
          <w:color w:val="000000"/>
        </w:rPr>
        <w:t>.7</w:t>
      </w:r>
      <w:r w:rsidR="00C637A9" w:rsidRPr="00203BC4">
        <w:rPr>
          <w:rFonts w:cs="Calibri"/>
          <w:b/>
          <w:color w:val="000000"/>
        </w:rPr>
        <w:tab/>
      </w:r>
      <w:r w:rsidR="003802E7" w:rsidRPr="00203BC4">
        <w:rPr>
          <w:rFonts w:cs="Calibri"/>
          <w:color w:val="000000"/>
        </w:rPr>
        <w:fldChar w:fldCharType="begin">
          <w:ffData>
            <w:name w:val="Check18"/>
            <w:enabled/>
            <w:calcOnExit w:val="0"/>
            <w:checkBox>
              <w:sizeAuto/>
              <w:default w:val="0"/>
              <w:checked w:val="0"/>
            </w:checkBox>
          </w:ffData>
        </w:fldChar>
      </w:r>
      <w:r w:rsidR="003802E7" w:rsidRPr="00203BC4">
        <w:rPr>
          <w:rFonts w:cs="Calibri"/>
          <w:color w:val="000000"/>
        </w:rPr>
        <w:instrText xml:space="preserve"> FORMCHECKBOX </w:instrText>
      </w:r>
      <w:r w:rsidR="00FE4966">
        <w:rPr>
          <w:rFonts w:cs="Calibri"/>
          <w:color w:val="000000"/>
        </w:rPr>
      </w:r>
      <w:r w:rsidR="00FE4966">
        <w:rPr>
          <w:rFonts w:cs="Calibri"/>
          <w:color w:val="000000"/>
        </w:rPr>
        <w:fldChar w:fldCharType="separate"/>
      </w:r>
      <w:r w:rsidR="003802E7" w:rsidRPr="00203BC4">
        <w:rPr>
          <w:rFonts w:cs="Calibri"/>
          <w:color w:val="000000"/>
        </w:rPr>
        <w:fldChar w:fldCharType="end"/>
      </w:r>
      <w:r w:rsidR="009861D5" w:rsidRPr="00203BC4">
        <w:rPr>
          <w:rFonts w:cs="Calibri"/>
          <w:color w:val="000000"/>
        </w:rPr>
        <w:t xml:space="preserve"> </w:t>
      </w:r>
      <w:r w:rsidR="003802E7" w:rsidRPr="00203BC4">
        <w:rPr>
          <w:rFonts w:cs="Calibri"/>
        </w:rPr>
        <w:t xml:space="preserve">I agree that by submitting this application via email to </w:t>
      </w:r>
      <w:hyperlink r:id="rId22" w:history="1">
        <w:r w:rsidR="003802E7" w:rsidRPr="00203BC4">
          <w:rPr>
            <w:rStyle w:val="Hyperlink"/>
            <w:rFonts w:cs="Calibri"/>
          </w:rPr>
          <w:t>adr-directorate@justice.nsw.gov.au</w:t>
        </w:r>
      </w:hyperlink>
      <w:r w:rsidR="003802E7" w:rsidRPr="00203BC4">
        <w:rPr>
          <w:rFonts w:cs="Calibri"/>
          <w:sz w:val="20"/>
        </w:rPr>
        <w:t xml:space="preserve"> </w:t>
      </w:r>
      <w:r w:rsidR="009861D5" w:rsidRPr="00203BC4">
        <w:rPr>
          <w:rFonts w:cs="Calibri"/>
        </w:rPr>
        <w:t xml:space="preserve">that I am    </w:t>
      </w:r>
      <w:r w:rsidR="00957518" w:rsidRPr="00203BC4">
        <w:rPr>
          <w:rFonts w:cs="Calibri"/>
        </w:rPr>
        <w:tab/>
      </w:r>
      <w:r w:rsidR="00957518" w:rsidRPr="00203BC4">
        <w:rPr>
          <w:rFonts w:cs="Calibri"/>
        </w:rPr>
        <w:tab/>
      </w:r>
      <w:r w:rsidR="007C1855" w:rsidRPr="00203BC4">
        <w:rPr>
          <w:rFonts w:cs="Calibri"/>
        </w:rPr>
        <w:tab/>
      </w:r>
      <w:r w:rsidR="003802E7" w:rsidRPr="00203BC4">
        <w:rPr>
          <w:rFonts w:cs="Calibri"/>
        </w:rPr>
        <w:t>confirming the details I have completed as part of this application are true and correct.</w:t>
      </w:r>
    </w:p>
    <w:p w14:paraId="1FC9E2CB" w14:textId="77777777" w:rsidR="00334C54" w:rsidRDefault="00334C54" w:rsidP="007C1855">
      <w:pPr>
        <w:spacing w:after="0" w:line="240" w:lineRule="auto"/>
        <w:ind w:left="-142"/>
        <w:jc w:val="both"/>
      </w:pPr>
    </w:p>
    <w:p w14:paraId="1FC9E2CC" w14:textId="77777777" w:rsidR="00334C54" w:rsidRPr="00164B26" w:rsidRDefault="00334C54" w:rsidP="009861D5">
      <w:pPr>
        <w:shd w:val="clear" w:color="auto" w:fill="1F497D"/>
        <w:spacing w:before="120" w:after="0"/>
        <w:ind w:left="-142"/>
        <w:rPr>
          <w:color w:val="FFFFFF"/>
          <w:sz w:val="28"/>
          <w:szCs w:val="28"/>
        </w:rPr>
      </w:pPr>
      <w:r w:rsidRPr="00164B26">
        <w:rPr>
          <w:color w:val="FFFFFF"/>
          <w:sz w:val="28"/>
          <w:szCs w:val="28"/>
        </w:rPr>
        <w:t>Part 1</w:t>
      </w:r>
      <w:r w:rsidR="003F1BE7">
        <w:rPr>
          <w:color w:val="FFFFFF"/>
          <w:sz w:val="28"/>
          <w:szCs w:val="28"/>
        </w:rPr>
        <w:t>0</w:t>
      </w:r>
      <w:r w:rsidRPr="00164B26">
        <w:rPr>
          <w:color w:val="FFFFFF"/>
          <w:sz w:val="28"/>
          <w:szCs w:val="28"/>
        </w:rPr>
        <w:t>: MSB Registration Fee - $145.00 (</w:t>
      </w:r>
      <w:proofErr w:type="gramStart"/>
      <w:r w:rsidRPr="00164B26">
        <w:rPr>
          <w:color w:val="FFFFFF"/>
          <w:sz w:val="28"/>
          <w:szCs w:val="28"/>
        </w:rPr>
        <w:t>inc</w:t>
      </w:r>
      <w:proofErr w:type="gramEnd"/>
      <w:r w:rsidRPr="00164B26">
        <w:rPr>
          <w:color w:val="FFFFFF"/>
          <w:sz w:val="28"/>
          <w:szCs w:val="28"/>
        </w:rPr>
        <w:t xml:space="preserve"> gst)</w:t>
      </w:r>
    </w:p>
    <w:p w14:paraId="1FC9E2CD" w14:textId="77777777" w:rsidR="00334C54" w:rsidRPr="00203BC4" w:rsidRDefault="00334C54" w:rsidP="00957518">
      <w:pPr>
        <w:spacing w:before="120" w:line="240" w:lineRule="auto"/>
        <w:ind w:left="-142"/>
        <w:jc w:val="both"/>
        <w:rPr>
          <w:rFonts w:cs="Calibri"/>
        </w:rPr>
      </w:pPr>
      <w:r w:rsidRPr="00203BC4">
        <w:rPr>
          <w:rFonts w:cs="Calibri"/>
        </w:rPr>
        <w:t>The NMAS requires all RMABs, such as the ADRD, to pay fees to the Mediator Standards Board:</w:t>
      </w:r>
    </w:p>
    <w:p w14:paraId="1FC9E2CE" w14:textId="77777777" w:rsidR="00334C54" w:rsidRPr="00203BC4" w:rsidRDefault="00334C54" w:rsidP="00334C54">
      <w:pPr>
        <w:numPr>
          <w:ilvl w:val="0"/>
          <w:numId w:val="18"/>
        </w:numPr>
        <w:spacing w:after="0" w:line="240" w:lineRule="auto"/>
        <w:ind w:left="714" w:hanging="357"/>
        <w:jc w:val="both"/>
        <w:rPr>
          <w:rFonts w:cs="Calibri"/>
        </w:rPr>
      </w:pPr>
      <w:r w:rsidRPr="00203BC4">
        <w:rPr>
          <w:rFonts w:cs="Calibri"/>
        </w:rPr>
        <w:t>For an annual subscription as an RMAB,  and</w:t>
      </w:r>
    </w:p>
    <w:p w14:paraId="1FC9E2CF" w14:textId="77777777" w:rsidR="00334C54" w:rsidRPr="00203BC4" w:rsidRDefault="00334C54" w:rsidP="00334C54">
      <w:pPr>
        <w:numPr>
          <w:ilvl w:val="0"/>
          <w:numId w:val="18"/>
        </w:numPr>
        <w:spacing w:after="0" w:line="240" w:lineRule="auto"/>
        <w:ind w:left="714" w:hanging="357"/>
        <w:jc w:val="both"/>
        <w:rPr>
          <w:rFonts w:cs="Calibri"/>
        </w:rPr>
      </w:pPr>
      <w:r w:rsidRPr="00203BC4">
        <w:rPr>
          <w:rFonts w:cs="Calibri"/>
        </w:rPr>
        <w:t>For each mediator the ADRD accredits ($90 for each mediator)</w:t>
      </w:r>
    </w:p>
    <w:p w14:paraId="1FC9E2D0" w14:textId="77777777" w:rsidR="00334C54" w:rsidRPr="00203BC4" w:rsidRDefault="00334C54" w:rsidP="00334C54">
      <w:pPr>
        <w:numPr>
          <w:ilvl w:val="0"/>
          <w:numId w:val="18"/>
        </w:numPr>
        <w:spacing w:after="0" w:line="240" w:lineRule="auto"/>
        <w:ind w:left="714" w:hanging="357"/>
        <w:jc w:val="both"/>
        <w:rPr>
          <w:rFonts w:cs="Calibri"/>
        </w:rPr>
      </w:pPr>
      <w:r w:rsidRPr="00203BC4">
        <w:rPr>
          <w:rFonts w:cs="Calibri"/>
        </w:rPr>
        <w:t>Your NMAS application will not be processed unless CJC is in receipt of the fee.</w:t>
      </w:r>
    </w:p>
    <w:p w14:paraId="1FC9E2D1" w14:textId="77777777" w:rsidR="00334C54" w:rsidRPr="00203BC4" w:rsidRDefault="00334C54" w:rsidP="009861D5">
      <w:pPr>
        <w:spacing w:before="120" w:after="120" w:line="240" w:lineRule="auto"/>
        <w:ind w:left="-142"/>
        <w:jc w:val="both"/>
        <w:rPr>
          <w:rFonts w:cs="Calibri"/>
          <w:b/>
          <w:color w:val="1F497D"/>
        </w:rPr>
      </w:pPr>
      <w:r w:rsidRPr="00203BC4">
        <w:rPr>
          <w:rFonts w:cs="Calibri"/>
          <w:b/>
          <w:color w:val="1F497D"/>
        </w:rPr>
        <w:t>Payment options:</w:t>
      </w:r>
    </w:p>
    <w:p w14:paraId="72AF8D4F" w14:textId="77777777" w:rsidR="00DF0C16" w:rsidRDefault="00334C54" w:rsidP="00DF0C16">
      <w:pPr>
        <w:spacing w:line="240" w:lineRule="auto"/>
        <w:ind w:left="709" w:hanging="283"/>
        <w:jc w:val="both"/>
        <w:rPr>
          <w:rFonts w:cs="Calibri"/>
        </w:rPr>
      </w:pPr>
      <w:r w:rsidRPr="00203BC4">
        <w:rPr>
          <w:rFonts w:cs="Calibri"/>
        </w:rPr>
        <w:fldChar w:fldCharType="begin">
          <w:ffData>
            <w:name w:val="Check27"/>
            <w:enabled/>
            <w:calcOnExit w:val="0"/>
            <w:checkBox>
              <w:sizeAuto/>
              <w:default w:val="0"/>
              <w:checked w:val="0"/>
            </w:checkBox>
          </w:ffData>
        </w:fldChar>
      </w:r>
      <w:r w:rsidRPr="00203BC4">
        <w:rPr>
          <w:rFonts w:cs="Calibri"/>
        </w:rPr>
        <w:instrText xml:space="preserve"> FORMCHECKBOX </w:instrText>
      </w:r>
      <w:r w:rsidR="00FE4966">
        <w:rPr>
          <w:rFonts w:cs="Calibri"/>
        </w:rPr>
      </w:r>
      <w:r w:rsidR="00FE4966">
        <w:rPr>
          <w:rFonts w:cs="Calibri"/>
        </w:rPr>
        <w:fldChar w:fldCharType="separate"/>
      </w:r>
      <w:r w:rsidRPr="00203BC4">
        <w:rPr>
          <w:rFonts w:cs="Calibri"/>
        </w:rPr>
        <w:fldChar w:fldCharType="end"/>
      </w:r>
      <w:r w:rsidRPr="00203BC4">
        <w:rPr>
          <w:rFonts w:cs="Calibri"/>
        </w:rPr>
        <w:t xml:space="preserve">  I have made an EFT transfer or Direct Deposit into Department of Justice Operating Account </w:t>
      </w:r>
    </w:p>
    <w:p w14:paraId="1FC9E2D2" w14:textId="53CD0111" w:rsidR="00334C54" w:rsidRPr="00203BC4" w:rsidRDefault="00334C54" w:rsidP="00DF0C16">
      <w:pPr>
        <w:spacing w:line="240" w:lineRule="auto"/>
        <w:ind w:left="992" w:hanging="141"/>
        <w:jc w:val="both"/>
        <w:rPr>
          <w:rFonts w:cs="Calibri"/>
        </w:rPr>
      </w:pPr>
      <w:r w:rsidRPr="00203BC4">
        <w:rPr>
          <w:rFonts w:cs="Calibri"/>
          <w:b/>
        </w:rPr>
        <w:t>BSB: 032-001 Account: 201716</w:t>
      </w:r>
      <w:r w:rsidRPr="00203BC4">
        <w:rPr>
          <w:rFonts w:cs="Calibri"/>
        </w:rPr>
        <w:t xml:space="preserve"> on </w:t>
      </w:r>
      <w:r w:rsidRPr="00203BC4">
        <w:rPr>
          <w:rFonts w:cs="Calibri"/>
        </w:rPr>
        <w:fldChar w:fldCharType="begin">
          <w:ffData>
            <w:name w:val="Text8"/>
            <w:enabled/>
            <w:calcOnExit w:val="0"/>
            <w:textInput/>
          </w:ffData>
        </w:fldChar>
      </w:r>
      <w:r w:rsidRPr="00203BC4">
        <w:rPr>
          <w:rFonts w:cs="Calibri"/>
        </w:rPr>
        <w:instrText xml:space="preserve"> FORMTEXT </w:instrText>
      </w:r>
      <w:r w:rsidRPr="00203BC4">
        <w:rPr>
          <w:rFonts w:cs="Calibri"/>
        </w:rPr>
      </w:r>
      <w:r w:rsidRPr="00203BC4">
        <w:rPr>
          <w:rFonts w:cs="Calibri"/>
        </w:rPr>
        <w:fldChar w:fldCharType="separate"/>
      </w:r>
      <w:r w:rsidRPr="00203BC4">
        <w:rPr>
          <w:rFonts w:cs="Calibri"/>
        </w:rPr>
        <w:t> </w:t>
      </w:r>
      <w:r w:rsidRPr="00203BC4">
        <w:rPr>
          <w:rFonts w:cs="Calibri"/>
        </w:rPr>
        <w:t> </w:t>
      </w:r>
      <w:r w:rsidRPr="00203BC4">
        <w:rPr>
          <w:rFonts w:cs="Calibri"/>
        </w:rPr>
        <w:t> </w:t>
      </w:r>
      <w:r w:rsidRPr="00203BC4">
        <w:rPr>
          <w:rFonts w:cs="Calibri"/>
        </w:rPr>
        <w:t> </w:t>
      </w:r>
      <w:r w:rsidRPr="00203BC4">
        <w:rPr>
          <w:rFonts w:cs="Calibri"/>
        </w:rPr>
        <w:t> </w:t>
      </w:r>
      <w:r w:rsidRPr="00203BC4">
        <w:rPr>
          <w:rFonts w:cs="Calibri"/>
        </w:rPr>
        <w:fldChar w:fldCharType="end"/>
      </w:r>
      <w:r w:rsidRPr="00203BC4">
        <w:rPr>
          <w:rFonts w:cs="Calibri"/>
        </w:rPr>
        <w:t xml:space="preserve"> / </w:t>
      </w:r>
      <w:r w:rsidRPr="00203BC4">
        <w:rPr>
          <w:rFonts w:cs="Calibri"/>
        </w:rPr>
        <w:fldChar w:fldCharType="begin">
          <w:ffData>
            <w:name w:val="Text9"/>
            <w:enabled/>
            <w:calcOnExit w:val="0"/>
            <w:textInput/>
          </w:ffData>
        </w:fldChar>
      </w:r>
      <w:r w:rsidRPr="00203BC4">
        <w:rPr>
          <w:rFonts w:cs="Calibri"/>
        </w:rPr>
        <w:instrText xml:space="preserve"> FORMTEXT </w:instrText>
      </w:r>
      <w:r w:rsidRPr="00203BC4">
        <w:rPr>
          <w:rFonts w:cs="Calibri"/>
        </w:rPr>
      </w:r>
      <w:r w:rsidRPr="00203BC4">
        <w:rPr>
          <w:rFonts w:cs="Calibri"/>
        </w:rPr>
        <w:fldChar w:fldCharType="separate"/>
      </w:r>
      <w:r w:rsidRPr="00203BC4">
        <w:rPr>
          <w:rFonts w:cs="Calibri"/>
        </w:rPr>
        <w:t> </w:t>
      </w:r>
      <w:r w:rsidRPr="00203BC4">
        <w:rPr>
          <w:rFonts w:cs="Calibri"/>
        </w:rPr>
        <w:t> </w:t>
      </w:r>
      <w:r w:rsidRPr="00203BC4">
        <w:rPr>
          <w:rFonts w:cs="Calibri"/>
        </w:rPr>
        <w:t> </w:t>
      </w:r>
      <w:r w:rsidRPr="00203BC4">
        <w:rPr>
          <w:rFonts w:cs="Calibri"/>
        </w:rPr>
        <w:t> </w:t>
      </w:r>
      <w:r w:rsidRPr="00203BC4">
        <w:rPr>
          <w:rFonts w:cs="Calibri"/>
        </w:rPr>
        <w:t> </w:t>
      </w:r>
      <w:r w:rsidRPr="00203BC4">
        <w:rPr>
          <w:rFonts w:cs="Calibri"/>
        </w:rPr>
        <w:fldChar w:fldCharType="end"/>
      </w:r>
      <w:r w:rsidRPr="00203BC4">
        <w:rPr>
          <w:rFonts w:cs="Calibri"/>
        </w:rPr>
        <w:t xml:space="preserve"> / </w:t>
      </w:r>
      <w:r w:rsidRPr="00203BC4">
        <w:rPr>
          <w:rFonts w:cs="Calibri"/>
        </w:rPr>
        <w:fldChar w:fldCharType="begin">
          <w:ffData>
            <w:name w:val="Text10"/>
            <w:enabled/>
            <w:calcOnExit w:val="0"/>
            <w:textInput/>
          </w:ffData>
        </w:fldChar>
      </w:r>
      <w:r w:rsidRPr="00203BC4">
        <w:rPr>
          <w:rFonts w:cs="Calibri"/>
        </w:rPr>
        <w:instrText xml:space="preserve"> FORMTEXT </w:instrText>
      </w:r>
      <w:r w:rsidRPr="00203BC4">
        <w:rPr>
          <w:rFonts w:cs="Calibri"/>
        </w:rPr>
      </w:r>
      <w:r w:rsidRPr="00203BC4">
        <w:rPr>
          <w:rFonts w:cs="Calibri"/>
        </w:rPr>
        <w:fldChar w:fldCharType="separate"/>
      </w:r>
      <w:r w:rsidRPr="00203BC4">
        <w:rPr>
          <w:rFonts w:cs="Calibri"/>
        </w:rPr>
        <w:t> </w:t>
      </w:r>
      <w:r w:rsidRPr="00203BC4">
        <w:rPr>
          <w:rFonts w:cs="Calibri"/>
        </w:rPr>
        <w:t> </w:t>
      </w:r>
      <w:r w:rsidRPr="00203BC4">
        <w:rPr>
          <w:rFonts w:cs="Calibri"/>
        </w:rPr>
        <w:t> </w:t>
      </w:r>
      <w:r w:rsidRPr="00203BC4">
        <w:rPr>
          <w:rFonts w:cs="Calibri"/>
        </w:rPr>
        <w:t> </w:t>
      </w:r>
      <w:r w:rsidRPr="00203BC4">
        <w:rPr>
          <w:rFonts w:cs="Calibri"/>
        </w:rPr>
        <w:t> </w:t>
      </w:r>
      <w:r w:rsidRPr="00203BC4">
        <w:rPr>
          <w:rFonts w:cs="Calibri"/>
        </w:rPr>
        <w:fldChar w:fldCharType="end"/>
      </w:r>
    </w:p>
    <w:p w14:paraId="1FC9E2D3" w14:textId="77777777" w:rsidR="00334C54" w:rsidRPr="00203BC4" w:rsidRDefault="00334C54" w:rsidP="003F1BE7">
      <w:pPr>
        <w:spacing w:before="240" w:after="0" w:line="240" w:lineRule="auto"/>
        <w:contextualSpacing/>
        <w:jc w:val="both"/>
        <w:rPr>
          <w:rFonts w:cs="Calibri"/>
        </w:rPr>
      </w:pPr>
      <w:r w:rsidRPr="00203BC4">
        <w:rPr>
          <w:rFonts w:cs="Calibri"/>
          <w:b/>
        </w:rPr>
        <w:t>Nb:</w:t>
      </w:r>
      <w:r w:rsidRPr="00203BC4">
        <w:rPr>
          <w:rFonts w:cs="Calibri"/>
        </w:rPr>
        <w:t xml:space="preserve"> For identification purposes please ensure you enter your details in the transaction information in order for CJC to identify your payment (eg </w:t>
      </w:r>
      <w:r w:rsidRPr="00203BC4">
        <w:rPr>
          <w:rFonts w:cs="Calibri"/>
          <w:i/>
        </w:rPr>
        <w:t>G.Brown CJC</w:t>
      </w:r>
      <w:r w:rsidRPr="00203BC4">
        <w:rPr>
          <w:rFonts w:cs="Calibri"/>
        </w:rPr>
        <w:t>)</w:t>
      </w:r>
    </w:p>
    <w:p w14:paraId="1FC9E2D4" w14:textId="77777777" w:rsidR="00CF120E" w:rsidRPr="00203BC4" w:rsidRDefault="00334C54" w:rsidP="009861D5">
      <w:pPr>
        <w:numPr>
          <w:ilvl w:val="0"/>
          <w:numId w:val="50"/>
        </w:numPr>
        <w:spacing w:before="120" w:after="120" w:line="240" w:lineRule="auto"/>
        <w:jc w:val="both"/>
        <w:rPr>
          <w:rFonts w:cs="Calibri"/>
        </w:rPr>
      </w:pPr>
      <w:r w:rsidRPr="00203BC4">
        <w:rPr>
          <w:rFonts w:cs="Calibri"/>
        </w:rPr>
        <w:t xml:space="preserve">EFT or Direct Deposit remittance advices need to be emailed with the application form </w:t>
      </w:r>
    </w:p>
    <w:p w14:paraId="1FC9E2D5" w14:textId="77777777" w:rsidR="00334C54" w:rsidRDefault="00334C54" w:rsidP="00CF120E">
      <w:pPr>
        <w:spacing w:before="120" w:after="120" w:line="240" w:lineRule="auto"/>
        <w:jc w:val="both"/>
        <w:rPr>
          <w:rFonts w:cs="Calibri"/>
          <w:b/>
          <w:sz w:val="24"/>
          <w:szCs w:val="24"/>
        </w:rPr>
      </w:pPr>
      <w:r w:rsidRPr="00203BC4">
        <w:rPr>
          <w:rFonts w:cs="Calibri"/>
          <w:b/>
          <w:sz w:val="24"/>
          <w:szCs w:val="24"/>
        </w:rPr>
        <w:t xml:space="preserve">OR </w:t>
      </w:r>
    </w:p>
    <w:p w14:paraId="1FC9E2D6" w14:textId="77777777" w:rsidR="00DC779A" w:rsidRDefault="00DC779A" w:rsidP="00DC779A">
      <w:pPr>
        <w:tabs>
          <w:tab w:val="left" w:pos="426"/>
        </w:tabs>
        <w:spacing w:before="120" w:after="120" w:line="240" w:lineRule="auto"/>
        <w:jc w:val="both"/>
        <w:rPr>
          <w:rFonts w:cs="Calibri"/>
        </w:rPr>
      </w:pPr>
      <w:r>
        <w:rPr>
          <w:rFonts w:cs="Calibri"/>
          <w:b/>
        </w:rPr>
        <w:tab/>
      </w:r>
      <w:r>
        <w:rPr>
          <w:rFonts w:cs="Calibri"/>
          <w:b/>
        </w:rPr>
        <w:fldChar w:fldCharType="begin">
          <w:ffData>
            <w:name w:val="Check61"/>
            <w:enabled/>
            <w:calcOnExit w:val="0"/>
            <w:checkBox>
              <w:sizeAuto/>
              <w:default w:val="0"/>
            </w:checkBox>
          </w:ffData>
        </w:fldChar>
      </w:r>
      <w:bookmarkStart w:id="31" w:name="Check61"/>
      <w:r>
        <w:rPr>
          <w:rFonts w:cs="Calibri"/>
          <w:b/>
        </w:rPr>
        <w:instrText xml:space="preserve"> FORMCHECKBOX </w:instrText>
      </w:r>
      <w:r w:rsidR="00FE4966">
        <w:rPr>
          <w:rFonts w:cs="Calibri"/>
          <w:b/>
        </w:rPr>
      </w:r>
      <w:r w:rsidR="00FE4966">
        <w:rPr>
          <w:rFonts w:cs="Calibri"/>
          <w:b/>
        </w:rPr>
        <w:fldChar w:fldCharType="separate"/>
      </w:r>
      <w:r>
        <w:rPr>
          <w:rFonts w:cs="Calibri"/>
          <w:b/>
        </w:rPr>
        <w:fldChar w:fldCharType="end"/>
      </w:r>
      <w:bookmarkEnd w:id="31"/>
      <w:r>
        <w:rPr>
          <w:rFonts w:cs="Calibri"/>
          <w:b/>
        </w:rPr>
        <w:t xml:space="preserve"> </w:t>
      </w:r>
      <w:r w:rsidRPr="00DC779A">
        <w:rPr>
          <w:rFonts w:cs="Calibri"/>
        </w:rPr>
        <w:t xml:space="preserve">Payment will be covered by </w:t>
      </w:r>
      <w:r>
        <w:rPr>
          <w:rFonts w:cs="Calibri"/>
        </w:rPr>
        <w:t>way of inter-departmental j</w:t>
      </w:r>
      <w:r w:rsidRPr="00DC779A">
        <w:rPr>
          <w:rFonts w:cs="Calibri"/>
        </w:rPr>
        <w:t>ournal (only NSW Land &amp; Environment</w:t>
      </w:r>
      <w:r>
        <w:rPr>
          <w:rFonts w:cs="Calibri"/>
        </w:rPr>
        <w:t xml:space="preserve"> members</w:t>
      </w:r>
      <w:r w:rsidRPr="00DC779A">
        <w:rPr>
          <w:rFonts w:cs="Calibri"/>
        </w:rPr>
        <w:t>)</w:t>
      </w:r>
    </w:p>
    <w:p w14:paraId="1FC9E2D7" w14:textId="77777777" w:rsidR="00DC779A" w:rsidRPr="00DC779A" w:rsidRDefault="00DC779A" w:rsidP="00DC779A">
      <w:pPr>
        <w:tabs>
          <w:tab w:val="left" w:pos="426"/>
        </w:tabs>
        <w:spacing w:before="120" w:after="120" w:line="240" w:lineRule="auto"/>
        <w:jc w:val="both"/>
        <w:rPr>
          <w:rFonts w:cs="Calibri"/>
          <w:b/>
        </w:rPr>
      </w:pPr>
      <w:r w:rsidRPr="00DC779A">
        <w:rPr>
          <w:rFonts w:cs="Calibri"/>
          <w:b/>
        </w:rPr>
        <w:t>OR</w:t>
      </w:r>
    </w:p>
    <w:p w14:paraId="1FC9E2D8" w14:textId="77777777" w:rsidR="00CF120E" w:rsidRPr="00203BC4" w:rsidRDefault="00334C54" w:rsidP="001E7A76">
      <w:pPr>
        <w:spacing w:before="120" w:after="240" w:line="240" w:lineRule="auto"/>
        <w:ind w:left="709" w:hanging="283"/>
        <w:jc w:val="both"/>
        <w:rPr>
          <w:rFonts w:cs="Calibri"/>
        </w:rPr>
      </w:pPr>
      <w:r w:rsidRPr="00203BC4">
        <w:rPr>
          <w:rFonts w:cs="Calibri"/>
        </w:rPr>
        <w:fldChar w:fldCharType="begin">
          <w:ffData>
            <w:name w:val="Check26"/>
            <w:enabled/>
            <w:calcOnExit w:val="0"/>
            <w:checkBox>
              <w:sizeAuto/>
              <w:default w:val="0"/>
            </w:checkBox>
          </w:ffData>
        </w:fldChar>
      </w:r>
      <w:r w:rsidRPr="00203BC4">
        <w:rPr>
          <w:rFonts w:cs="Calibri"/>
        </w:rPr>
        <w:instrText xml:space="preserve"> FORMCHECKBOX </w:instrText>
      </w:r>
      <w:r w:rsidR="00FE4966">
        <w:rPr>
          <w:rFonts w:cs="Calibri"/>
        </w:rPr>
      </w:r>
      <w:r w:rsidR="00FE4966">
        <w:rPr>
          <w:rFonts w:cs="Calibri"/>
        </w:rPr>
        <w:fldChar w:fldCharType="separate"/>
      </w:r>
      <w:r w:rsidRPr="00203BC4">
        <w:rPr>
          <w:rFonts w:cs="Calibri"/>
        </w:rPr>
        <w:fldChar w:fldCharType="end"/>
      </w:r>
      <w:r w:rsidRPr="00203BC4">
        <w:rPr>
          <w:rFonts w:cs="Calibri"/>
        </w:rPr>
        <w:t xml:space="preserve"> I have sent a cheque/money order for $145.00 to</w:t>
      </w:r>
      <w:r w:rsidR="00CF120E" w:rsidRPr="00203BC4">
        <w:rPr>
          <w:rFonts w:cs="Calibri"/>
        </w:rPr>
        <w:t>:</w:t>
      </w:r>
    </w:p>
    <w:p w14:paraId="1FC9E2D9" w14:textId="77777777" w:rsidR="00CF120E" w:rsidRPr="00203BC4" w:rsidRDefault="00334C54" w:rsidP="00DC779A">
      <w:pPr>
        <w:spacing w:after="0" w:line="240" w:lineRule="auto"/>
        <w:ind w:left="720"/>
        <w:jc w:val="both"/>
        <w:rPr>
          <w:rFonts w:cs="Calibri"/>
        </w:rPr>
      </w:pPr>
      <w:r w:rsidRPr="00203BC4">
        <w:rPr>
          <w:rFonts w:cs="Calibri"/>
        </w:rPr>
        <w:t>ADR Directorate &amp; Community Justice Centres</w:t>
      </w:r>
    </w:p>
    <w:p w14:paraId="1FC9E2DA" w14:textId="77777777" w:rsidR="00CF120E" w:rsidRPr="00203BC4" w:rsidRDefault="00334C54" w:rsidP="00DC779A">
      <w:pPr>
        <w:spacing w:after="0" w:line="240" w:lineRule="auto"/>
        <w:ind w:left="720"/>
        <w:jc w:val="both"/>
        <w:rPr>
          <w:rFonts w:cs="Calibri"/>
        </w:rPr>
      </w:pPr>
      <w:r w:rsidRPr="00203BC4">
        <w:rPr>
          <w:rFonts w:cs="Calibri"/>
        </w:rPr>
        <w:t>Locked Bag 5111</w:t>
      </w:r>
    </w:p>
    <w:p w14:paraId="1FC9E2DB" w14:textId="77777777" w:rsidR="00334C54" w:rsidRPr="00203BC4" w:rsidRDefault="00334C54" w:rsidP="00DC779A">
      <w:pPr>
        <w:spacing w:after="0" w:line="240" w:lineRule="auto"/>
        <w:ind w:left="720"/>
        <w:jc w:val="both"/>
        <w:rPr>
          <w:rFonts w:cs="Calibri"/>
        </w:rPr>
      </w:pPr>
      <w:r w:rsidRPr="00203BC4">
        <w:rPr>
          <w:rFonts w:cs="Calibri"/>
        </w:rPr>
        <w:t>Parramatta NSW 2124</w:t>
      </w:r>
    </w:p>
    <w:p w14:paraId="1FC9E2DC" w14:textId="77777777" w:rsidR="00334C54" w:rsidRDefault="00317663" w:rsidP="00164B26">
      <w:pPr>
        <w:spacing w:after="0" w:line="240" w:lineRule="auto"/>
        <w:ind w:left="708" w:hanging="992"/>
        <w:jc w:val="both"/>
      </w:pPr>
      <w:r>
        <w:br w:type="page"/>
      </w:r>
    </w:p>
    <w:p w14:paraId="1FC9E2DD" w14:textId="77777777" w:rsidR="003802E7" w:rsidRPr="00D72D82" w:rsidRDefault="003F1BE7" w:rsidP="00DC779A">
      <w:pPr>
        <w:shd w:val="clear" w:color="auto" w:fill="C00000"/>
        <w:spacing w:after="0" w:line="240" w:lineRule="auto"/>
        <w:ind w:left="-284"/>
        <w:rPr>
          <w:color w:val="FFFFFF"/>
          <w:sz w:val="28"/>
          <w:szCs w:val="28"/>
        </w:rPr>
      </w:pPr>
      <w:r>
        <w:rPr>
          <w:color w:val="FFFFFF"/>
          <w:sz w:val="28"/>
          <w:szCs w:val="28"/>
        </w:rPr>
        <w:lastRenderedPageBreak/>
        <w:t>Part 11</w:t>
      </w:r>
      <w:r w:rsidR="003802E7" w:rsidRPr="00D72D82">
        <w:rPr>
          <w:color w:val="FFFFFF"/>
          <w:sz w:val="28"/>
          <w:szCs w:val="28"/>
        </w:rPr>
        <w:t>: Office use only</w:t>
      </w:r>
    </w:p>
    <w:p w14:paraId="1FC9E2DE" w14:textId="77777777" w:rsidR="003802E7" w:rsidRPr="00D72D82" w:rsidRDefault="003802E7" w:rsidP="003802E7">
      <w:pPr>
        <w:spacing w:after="0"/>
      </w:pPr>
    </w:p>
    <w:tbl>
      <w:tblPr>
        <w:tblW w:w="1031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685"/>
        <w:gridCol w:w="1985"/>
        <w:gridCol w:w="4076"/>
      </w:tblGrid>
      <w:tr w:rsidR="003802E7" w:rsidRPr="00D72D82" w14:paraId="1FC9E2E3" w14:textId="77777777" w:rsidTr="003E57FF">
        <w:tc>
          <w:tcPr>
            <w:tcW w:w="568" w:type="dxa"/>
            <w:vAlign w:val="center"/>
          </w:tcPr>
          <w:p w14:paraId="1FC9E2DF" w14:textId="77777777" w:rsidR="003802E7" w:rsidRPr="00D72D82" w:rsidRDefault="003802E7" w:rsidP="00153701">
            <w:pPr>
              <w:spacing w:after="0"/>
              <w:ind w:left="-284"/>
              <w:jc w:val="right"/>
              <w:rPr>
                <w:rFonts w:eastAsia="Times New Roman" w:cs="Calibri"/>
                <w:b/>
              </w:rPr>
            </w:pPr>
            <w:r w:rsidRPr="00D72D82">
              <w:rPr>
                <w:rFonts w:eastAsia="Times New Roman" w:cs="Calibri"/>
                <w:b/>
              </w:rPr>
              <w:t>Part</w:t>
            </w:r>
          </w:p>
        </w:tc>
        <w:tc>
          <w:tcPr>
            <w:tcW w:w="3685" w:type="dxa"/>
            <w:shd w:val="clear" w:color="auto" w:fill="auto"/>
            <w:vAlign w:val="center"/>
          </w:tcPr>
          <w:p w14:paraId="1FC9E2E0" w14:textId="77777777" w:rsidR="003802E7" w:rsidRPr="00D72D82" w:rsidRDefault="003802E7" w:rsidP="00153701">
            <w:pPr>
              <w:spacing w:after="0"/>
              <w:ind w:left="-284"/>
              <w:jc w:val="center"/>
              <w:rPr>
                <w:rFonts w:eastAsia="Times New Roman" w:cs="Calibri"/>
                <w:b/>
              </w:rPr>
            </w:pPr>
            <w:r w:rsidRPr="00D72D82">
              <w:rPr>
                <w:rFonts w:eastAsia="Times New Roman" w:cs="Calibri"/>
                <w:b/>
              </w:rPr>
              <w:t xml:space="preserve">Requirement </w:t>
            </w:r>
          </w:p>
        </w:tc>
        <w:tc>
          <w:tcPr>
            <w:tcW w:w="1985" w:type="dxa"/>
            <w:shd w:val="clear" w:color="auto" w:fill="auto"/>
            <w:vAlign w:val="center"/>
          </w:tcPr>
          <w:p w14:paraId="1FC9E2E1" w14:textId="77777777" w:rsidR="003802E7" w:rsidRPr="00D72D82" w:rsidRDefault="003802E7" w:rsidP="00153701">
            <w:pPr>
              <w:spacing w:before="120" w:line="240" w:lineRule="auto"/>
              <w:ind w:left="-284"/>
              <w:jc w:val="center"/>
              <w:rPr>
                <w:rFonts w:eastAsia="Times New Roman" w:cs="Calibri"/>
                <w:b/>
              </w:rPr>
            </w:pPr>
            <w:r w:rsidRPr="00D72D82">
              <w:rPr>
                <w:rFonts w:eastAsia="Times New Roman" w:cs="Calibri"/>
                <w:b/>
              </w:rPr>
              <w:t>Fulfilled</w:t>
            </w:r>
          </w:p>
        </w:tc>
        <w:tc>
          <w:tcPr>
            <w:tcW w:w="4076" w:type="dxa"/>
            <w:shd w:val="clear" w:color="auto" w:fill="auto"/>
            <w:vAlign w:val="center"/>
          </w:tcPr>
          <w:p w14:paraId="1FC9E2E2" w14:textId="77777777" w:rsidR="003802E7" w:rsidRPr="00D72D82" w:rsidRDefault="003802E7" w:rsidP="00153701">
            <w:pPr>
              <w:spacing w:before="120" w:line="240" w:lineRule="auto"/>
              <w:ind w:left="-284"/>
              <w:jc w:val="center"/>
              <w:rPr>
                <w:rFonts w:eastAsia="Times New Roman" w:cs="Calibri"/>
                <w:b/>
              </w:rPr>
            </w:pPr>
            <w:r w:rsidRPr="00D72D82">
              <w:rPr>
                <w:rFonts w:eastAsia="Times New Roman" w:cs="Calibri"/>
                <w:b/>
              </w:rPr>
              <w:t>Comments</w:t>
            </w:r>
          </w:p>
        </w:tc>
      </w:tr>
      <w:tr w:rsidR="00DF4459" w:rsidRPr="00D72D82" w14:paraId="1FC9E2E8" w14:textId="77777777" w:rsidTr="003E57FF">
        <w:tc>
          <w:tcPr>
            <w:tcW w:w="568" w:type="dxa"/>
            <w:vAlign w:val="center"/>
          </w:tcPr>
          <w:p w14:paraId="1FC9E2E4" w14:textId="77777777" w:rsidR="00DF4459" w:rsidRPr="00D72D82" w:rsidRDefault="00DF4459" w:rsidP="00153701">
            <w:pPr>
              <w:spacing w:before="120" w:after="120" w:line="240" w:lineRule="auto"/>
              <w:jc w:val="center"/>
              <w:rPr>
                <w:rFonts w:eastAsia="Times New Roman" w:cs="Calibri"/>
              </w:rPr>
            </w:pPr>
            <w:r w:rsidRPr="00D72D82">
              <w:rPr>
                <w:rFonts w:eastAsia="Times New Roman" w:cs="Calibri"/>
              </w:rPr>
              <w:t>1</w:t>
            </w:r>
          </w:p>
        </w:tc>
        <w:tc>
          <w:tcPr>
            <w:tcW w:w="3685" w:type="dxa"/>
            <w:shd w:val="clear" w:color="auto" w:fill="auto"/>
            <w:vAlign w:val="center"/>
          </w:tcPr>
          <w:p w14:paraId="1FC9E2E5" w14:textId="77777777" w:rsidR="00DF4459" w:rsidRPr="00D72D82" w:rsidRDefault="00DF4459" w:rsidP="00153701">
            <w:pPr>
              <w:spacing w:before="120" w:after="120" w:line="240" w:lineRule="auto"/>
              <w:rPr>
                <w:rFonts w:eastAsia="Times New Roman" w:cs="Calibri"/>
              </w:rPr>
            </w:pPr>
            <w:r w:rsidRPr="00D72D82">
              <w:rPr>
                <w:rFonts w:eastAsia="Times New Roman" w:cs="Calibri"/>
              </w:rPr>
              <w:t>Personal Details</w:t>
            </w:r>
          </w:p>
        </w:tc>
        <w:tc>
          <w:tcPr>
            <w:tcW w:w="1985" w:type="dxa"/>
            <w:shd w:val="clear" w:color="auto" w:fill="auto"/>
            <w:vAlign w:val="center"/>
          </w:tcPr>
          <w:p w14:paraId="1FC9E2E6" w14:textId="77777777" w:rsidR="00DF4459" w:rsidRPr="00D72D82" w:rsidRDefault="00DF4459" w:rsidP="00FE3D42">
            <w:pPr>
              <w:spacing w:before="120" w:after="120" w:line="240" w:lineRule="auto"/>
              <w:ind w:left="34"/>
              <w:rPr>
                <w:rFonts w:eastAsia="Times New Roman" w:cs="Calibri"/>
                <w:color w:val="1F497D"/>
              </w:rPr>
            </w:pPr>
            <w:r w:rsidRPr="00D72D82">
              <w:rPr>
                <w:rFonts w:eastAsia="Times New Roman" w:cs="Calibri"/>
                <w:color w:val="1F497D"/>
              </w:rPr>
              <w:fldChar w:fldCharType="begin">
                <w:ffData>
                  <w:name w:val="Text58"/>
                  <w:enabled/>
                  <w:calcOnExit w:val="0"/>
                  <w:textInput/>
                </w:ffData>
              </w:fldChar>
            </w:r>
            <w:bookmarkStart w:id="32" w:name="Text58"/>
            <w:r w:rsidRPr="00D72D82">
              <w:rPr>
                <w:rFonts w:eastAsia="Times New Roman" w:cs="Calibri"/>
                <w:color w:val="1F497D"/>
              </w:rPr>
              <w:instrText xml:space="preserve"> FORMTEXT </w:instrText>
            </w:r>
            <w:r w:rsidRPr="00D72D82">
              <w:rPr>
                <w:rFonts w:eastAsia="Times New Roman" w:cs="Calibri"/>
                <w:color w:val="1F497D"/>
              </w:rPr>
            </w:r>
            <w:r w:rsidRPr="00D72D82">
              <w:rPr>
                <w:rFonts w:eastAsia="Times New Roman" w:cs="Calibri"/>
                <w:color w:val="1F497D"/>
              </w:rPr>
              <w:fldChar w:fldCharType="separate"/>
            </w:r>
            <w:bookmarkStart w:id="33" w:name="_GoBack"/>
            <w:bookmarkEnd w:id="33"/>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Pr="00D72D82">
              <w:rPr>
                <w:rFonts w:eastAsia="Times New Roman" w:cs="Calibri"/>
                <w:color w:val="1F497D"/>
              </w:rPr>
              <w:fldChar w:fldCharType="end"/>
            </w:r>
            <w:bookmarkEnd w:id="32"/>
          </w:p>
        </w:tc>
        <w:tc>
          <w:tcPr>
            <w:tcW w:w="4076" w:type="dxa"/>
            <w:shd w:val="clear" w:color="auto" w:fill="auto"/>
            <w:vAlign w:val="center"/>
          </w:tcPr>
          <w:p w14:paraId="1FC9E2E7" w14:textId="77777777" w:rsidR="00DF4459" w:rsidRPr="00D72D82" w:rsidRDefault="00DF4459" w:rsidP="00DF4459">
            <w:pPr>
              <w:spacing w:after="0" w:line="240" w:lineRule="auto"/>
              <w:ind w:left="34"/>
              <w:rPr>
                <w:rFonts w:eastAsia="Times New Roman" w:cs="Calibri"/>
                <w:color w:val="1F497D"/>
              </w:rPr>
            </w:pPr>
            <w:r w:rsidRPr="00D72D82">
              <w:rPr>
                <w:rFonts w:eastAsia="Times New Roman" w:cs="Calibri"/>
                <w:color w:val="1F497D"/>
              </w:rPr>
              <w:fldChar w:fldCharType="begin">
                <w:ffData>
                  <w:name w:val="Text57"/>
                  <w:enabled/>
                  <w:calcOnExit w:val="0"/>
                  <w:textInput/>
                </w:ffData>
              </w:fldChar>
            </w:r>
            <w:bookmarkStart w:id="34" w:name="Text57"/>
            <w:r w:rsidRPr="00D72D82">
              <w:rPr>
                <w:rFonts w:eastAsia="Times New Roman" w:cs="Calibri"/>
                <w:color w:val="1F497D"/>
              </w:rPr>
              <w:instrText xml:space="preserve"> FORMTEXT </w:instrText>
            </w:r>
            <w:r w:rsidRPr="00D72D82">
              <w:rPr>
                <w:rFonts w:eastAsia="Times New Roman" w:cs="Calibri"/>
                <w:color w:val="1F497D"/>
              </w:rPr>
            </w:r>
            <w:r w:rsidRPr="00D72D82">
              <w:rPr>
                <w:rFonts w:eastAsia="Times New Roman" w:cs="Calibri"/>
                <w:color w:val="1F497D"/>
              </w:rPr>
              <w:fldChar w:fldCharType="separate"/>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color w:val="1F497D"/>
              </w:rPr>
              <w:fldChar w:fldCharType="end"/>
            </w:r>
            <w:bookmarkEnd w:id="34"/>
          </w:p>
        </w:tc>
      </w:tr>
      <w:tr w:rsidR="00DF4459" w:rsidRPr="00D72D82" w14:paraId="1FC9E2ED" w14:textId="77777777" w:rsidTr="003E57FF">
        <w:tc>
          <w:tcPr>
            <w:tcW w:w="568" w:type="dxa"/>
            <w:vAlign w:val="center"/>
          </w:tcPr>
          <w:p w14:paraId="1FC9E2E9" w14:textId="77777777" w:rsidR="00DF4459" w:rsidRPr="00D72D82" w:rsidRDefault="00DF4459" w:rsidP="00153701">
            <w:pPr>
              <w:spacing w:before="120" w:after="120" w:line="240" w:lineRule="auto"/>
              <w:jc w:val="center"/>
              <w:rPr>
                <w:rFonts w:eastAsia="Times New Roman" w:cs="Calibri"/>
              </w:rPr>
            </w:pPr>
            <w:r w:rsidRPr="00D72D82">
              <w:rPr>
                <w:rFonts w:eastAsia="Times New Roman" w:cs="Calibri"/>
              </w:rPr>
              <w:t>2</w:t>
            </w:r>
          </w:p>
        </w:tc>
        <w:tc>
          <w:tcPr>
            <w:tcW w:w="3685" w:type="dxa"/>
            <w:shd w:val="clear" w:color="auto" w:fill="auto"/>
            <w:vAlign w:val="center"/>
          </w:tcPr>
          <w:p w14:paraId="1FC9E2EA" w14:textId="77777777" w:rsidR="00DF4459" w:rsidRPr="00D72D82" w:rsidRDefault="00A85685" w:rsidP="00153701">
            <w:pPr>
              <w:spacing w:before="120" w:after="120" w:line="240" w:lineRule="auto"/>
              <w:rPr>
                <w:rFonts w:eastAsia="Times New Roman" w:cs="Calibri"/>
              </w:rPr>
            </w:pPr>
            <w:r>
              <w:rPr>
                <w:rFonts w:eastAsia="Times New Roman" w:cs="Calibri"/>
              </w:rPr>
              <w:t>Identify your initial accreditation pathway</w:t>
            </w:r>
          </w:p>
        </w:tc>
        <w:tc>
          <w:tcPr>
            <w:tcW w:w="1985" w:type="dxa"/>
            <w:shd w:val="clear" w:color="auto" w:fill="auto"/>
            <w:vAlign w:val="center"/>
          </w:tcPr>
          <w:p w14:paraId="1FC9E2EB" w14:textId="77777777" w:rsidR="00DF4459" w:rsidRPr="00D72D82" w:rsidRDefault="00DF4459" w:rsidP="00FE3D42">
            <w:pPr>
              <w:spacing w:before="120" w:after="120" w:line="240" w:lineRule="auto"/>
              <w:ind w:left="34"/>
              <w:rPr>
                <w:rFonts w:eastAsia="Times New Roman" w:cs="Calibri"/>
                <w:color w:val="1F497D"/>
              </w:rPr>
            </w:pPr>
            <w:r w:rsidRPr="00D72D82">
              <w:rPr>
                <w:rFonts w:eastAsia="Times New Roman" w:cs="Calibri"/>
                <w:color w:val="1F497D"/>
              </w:rPr>
              <w:fldChar w:fldCharType="begin">
                <w:ffData>
                  <w:name w:val="Text58"/>
                  <w:enabled/>
                  <w:calcOnExit w:val="0"/>
                  <w:textInput/>
                </w:ffData>
              </w:fldChar>
            </w:r>
            <w:r w:rsidRPr="00D72D82">
              <w:rPr>
                <w:rFonts w:eastAsia="Times New Roman" w:cs="Calibri"/>
                <w:color w:val="1F497D"/>
              </w:rPr>
              <w:instrText xml:space="preserve"> FORMTEXT </w:instrText>
            </w:r>
            <w:r w:rsidRPr="00D72D82">
              <w:rPr>
                <w:rFonts w:eastAsia="Times New Roman" w:cs="Calibri"/>
                <w:color w:val="1F497D"/>
              </w:rPr>
            </w:r>
            <w:r w:rsidRPr="00D72D82">
              <w:rPr>
                <w:rFonts w:eastAsia="Times New Roman" w:cs="Calibri"/>
                <w:color w:val="1F497D"/>
              </w:rPr>
              <w:fldChar w:fldCharType="separate"/>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Pr="00D72D82">
              <w:rPr>
                <w:rFonts w:eastAsia="Times New Roman" w:cs="Calibri"/>
                <w:color w:val="1F497D"/>
              </w:rPr>
              <w:fldChar w:fldCharType="end"/>
            </w:r>
          </w:p>
        </w:tc>
        <w:tc>
          <w:tcPr>
            <w:tcW w:w="4076" w:type="dxa"/>
            <w:shd w:val="clear" w:color="auto" w:fill="auto"/>
            <w:vAlign w:val="center"/>
          </w:tcPr>
          <w:p w14:paraId="1FC9E2EC" w14:textId="77777777" w:rsidR="00DF4459" w:rsidRPr="00D72D82" w:rsidRDefault="00DF4459" w:rsidP="00DF4459">
            <w:pPr>
              <w:spacing w:after="0" w:line="240" w:lineRule="auto"/>
              <w:ind w:left="34"/>
              <w:rPr>
                <w:rFonts w:eastAsia="Times New Roman" w:cs="Calibri"/>
                <w:color w:val="1F497D"/>
              </w:rPr>
            </w:pPr>
            <w:r w:rsidRPr="00D72D82">
              <w:rPr>
                <w:rFonts w:eastAsia="Times New Roman" w:cs="Calibri"/>
                <w:color w:val="1F497D"/>
              </w:rPr>
              <w:fldChar w:fldCharType="begin">
                <w:ffData>
                  <w:name w:val="Text57"/>
                  <w:enabled/>
                  <w:calcOnExit w:val="0"/>
                  <w:textInput/>
                </w:ffData>
              </w:fldChar>
            </w:r>
            <w:r w:rsidRPr="00D72D82">
              <w:rPr>
                <w:rFonts w:eastAsia="Times New Roman" w:cs="Calibri"/>
                <w:color w:val="1F497D"/>
              </w:rPr>
              <w:instrText xml:space="preserve"> FORMTEXT </w:instrText>
            </w:r>
            <w:r w:rsidRPr="00D72D82">
              <w:rPr>
                <w:rFonts w:eastAsia="Times New Roman" w:cs="Calibri"/>
                <w:color w:val="1F497D"/>
              </w:rPr>
            </w:r>
            <w:r w:rsidRPr="00D72D82">
              <w:rPr>
                <w:rFonts w:eastAsia="Times New Roman" w:cs="Calibri"/>
                <w:color w:val="1F497D"/>
              </w:rPr>
              <w:fldChar w:fldCharType="separate"/>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color w:val="1F497D"/>
              </w:rPr>
              <w:fldChar w:fldCharType="end"/>
            </w:r>
          </w:p>
        </w:tc>
      </w:tr>
      <w:tr w:rsidR="00DF4459" w:rsidRPr="00D72D82" w14:paraId="1FC9E2F2" w14:textId="77777777" w:rsidTr="003E57FF">
        <w:tc>
          <w:tcPr>
            <w:tcW w:w="568" w:type="dxa"/>
            <w:vAlign w:val="center"/>
          </w:tcPr>
          <w:p w14:paraId="1FC9E2EE" w14:textId="77777777" w:rsidR="00DF4459" w:rsidRPr="00D72D82" w:rsidRDefault="00DF4459" w:rsidP="00153701">
            <w:pPr>
              <w:spacing w:before="120" w:after="120" w:line="240" w:lineRule="auto"/>
              <w:jc w:val="center"/>
              <w:rPr>
                <w:rFonts w:eastAsia="Times New Roman" w:cs="Calibri"/>
              </w:rPr>
            </w:pPr>
            <w:r w:rsidRPr="00D72D82">
              <w:rPr>
                <w:rFonts w:eastAsia="Times New Roman" w:cs="Calibri"/>
              </w:rPr>
              <w:t>3</w:t>
            </w:r>
          </w:p>
        </w:tc>
        <w:tc>
          <w:tcPr>
            <w:tcW w:w="3685" w:type="dxa"/>
            <w:shd w:val="clear" w:color="auto" w:fill="auto"/>
            <w:vAlign w:val="center"/>
          </w:tcPr>
          <w:p w14:paraId="1FC9E2EF" w14:textId="77777777" w:rsidR="00DF4459" w:rsidRPr="00D72D82" w:rsidRDefault="00A85685" w:rsidP="00153701">
            <w:pPr>
              <w:spacing w:before="120" w:after="120" w:line="240" w:lineRule="auto"/>
              <w:rPr>
                <w:rFonts w:eastAsia="Times New Roman" w:cs="Calibri"/>
              </w:rPr>
            </w:pPr>
            <w:r>
              <w:rPr>
                <w:rFonts w:eastAsia="Times New Roman" w:cs="Calibri"/>
              </w:rPr>
              <w:t>Training and Assessment</w:t>
            </w:r>
          </w:p>
        </w:tc>
        <w:tc>
          <w:tcPr>
            <w:tcW w:w="1985" w:type="dxa"/>
            <w:shd w:val="clear" w:color="auto" w:fill="auto"/>
            <w:vAlign w:val="center"/>
          </w:tcPr>
          <w:p w14:paraId="1FC9E2F0" w14:textId="77777777" w:rsidR="00DF4459" w:rsidRPr="00D72D82" w:rsidRDefault="00DF4459" w:rsidP="00FE3D42">
            <w:pPr>
              <w:spacing w:before="120" w:after="120" w:line="240" w:lineRule="auto"/>
              <w:ind w:left="34"/>
              <w:rPr>
                <w:rFonts w:eastAsia="Times New Roman" w:cs="Calibri"/>
                <w:color w:val="1F497D"/>
              </w:rPr>
            </w:pPr>
            <w:r w:rsidRPr="00D72D82">
              <w:rPr>
                <w:rFonts w:eastAsia="Times New Roman" w:cs="Calibri"/>
                <w:color w:val="1F497D"/>
              </w:rPr>
              <w:fldChar w:fldCharType="begin">
                <w:ffData>
                  <w:name w:val="Text58"/>
                  <w:enabled/>
                  <w:calcOnExit w:val="0"/>
                  <w:textInput/>
                </w:ffData>
              </w:fldChar>
            </w:r>
            <w:r w:rsidRPr="00D72D82">
              <w:rPr>
                <w:rFonts w:eastAsia="Times New Roman" w:cs="Calibri"/>
                <w:color w:val="1F497D"/>
              </w:rPr>
              <w:instrText xml:space="preserve"> FORMTEXT </w:instrText>
            </w:r>
            <w:r w:rsidRPr="00D72D82">
              <w:rPr>
                <w:rFonts w:eastAsia="Times New Roman" w:cs="Calibri"/>
                <w:color w:val="1F497D"/>
              </w:rPr>
            </w:r>
            <w:r w:rsidRPr="00D72D82">
              <w:rPr>
                <w:rFonts w:eastAsia="Times New Roman" w:cs="Calibri"/>
                <w:color w:val="1F497D"/>
              </w:rPr>
              <w:fldChar w:fldCharType="separate"/>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Pr="00D72D82">
              <w:rPr>
                <w:rFonts w:eastAsia="Times New Roman" w:cs="Calibri"/>
                <w:color w:val="1F497D"/>
              </w:rPr>
              <w:fldChar w:fldCharType="end"/>
            </w:r>
          </w:p>
        </w:tc>
        <w:tc>
          <w:tcPr>
            <w:tcW w:w="4076" w:type="dxa"/>
            <w:shd w:val="clear" w:color="auto" w:fill="auto"/>
            <w:vAlign w:val="center"/>
          </w:tcPr>
          <w:p w14:paraId="1FC9E2F1" w14:textId="77777777" w:rsidR="00DF4459" w:rsidRPr="00D72D82" w:rsidRDefault="00DF4459" w:rsidP="00DF4459">
            <w:pPr>
              <w:spacing w:after="0" w:line="240" w:lineRule="auto"/>
              <w:ind w:left="34"/>
              <w:rPr>
                <w:rFonts w:eastAsia="Times New Roman" w:cs="Calibri"/>
                <w:color w:val="1F497D"/>
              </w:rPr>
            </w:pPr>
            <w:r w:rsidRPr="00D72D82">
              <w:rPr>
                <w:rFonts w:eastAsia="Times New Roman" w:cs="Calibri"/>
                <w:color w:val="1F497D"/>
              </w:rPr>
              <w:fldChar w:fldCharType="begin">
                <w:ffData>
                  <w:name w:val="Text57"/>
                  <w:enabled/>
                  <w:calcOnExit w:val="0"/>
                  <w:textInput/>
                </w:ffData>
              </w:fldChar>
            </w:r>
            <w:r w:rsidRPr="00D72D82">
              <w:rPr>
                <w:rFonts w:eastAsia="Times New Roman" w:cs="Calibri"/>
                <w:color w:val="1F497D"/>
              </w:rPr>
              <w:instrText xml:space="preserve"> FORMTEXT </w:instrText>
            </w:r>
            <w:r w:rsidRPr="00D72D82">
              <w:rPr>
                <w:rFonts w:eastAsia="Times New Roman" w:cs="Calibri"/>
                <w:color w:val="1F497D"/>
              </w:rPr>
            </w:r>
            <w:r w:rsidRPr="00D72D82">
              <w:rPr>
                <w:rFonts w:eastAsia="Times New Roman" w:cs="Calibri"/>
                <w:color w:val="1F497D"/>
              </w:rPr>
              <w:fldChar w:fldCharType="separate"/>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color w:val="1F497D"/>
              </w:rPr>
              <w:fldChar w:fldCharType="end"/>
            </w:r>
          </w:p>
        </w:tc>
      </w:tr>
      <w:tr w:rsidR="00DF4459" w:rsidRPr="00D72D82" w14:paraId="1FC9E2F7" w14:textId="77777777" w:rsidTr="003E57FF">
        <w:tc>
          <w:tcPr>
            <w:tcW w:w="568" w:type="dxa"/>
            <w:vAlign w:val="center"/>
          </w:tcPr>
          <w:p w14:paraId="1FC9E2F3" w14:textId="77777777" w:rsidR="00DF4459" w:rsidRPr="00D72D82" w:rsidRDefault="00DF4459" w:rsidP="00153701">
            <w:pPr>
              <w:spacing w:before="120" w:after="120" w:line="240" w:lineRule="auto"/>
              <w:jc w:val="center"/>
              <w:rPr>
                <w:rFonts w:eastAsia="Times New Roman" w:cs="Calibri"/>
              </w:rPr>
            </w:pPr>
            <w:r w:rsidRPr="00D72D82">
              <w:rPr>
                <w:rFonts w:eastAsia="Times New Roman" w:cs="Calibri"/>
              </w:rPr>
              <w:t>4</w:t>
            </w:r>
          </w:p>
        </w:tc>
        <w:tc>
          <w:tcPr>
            <w:tcW w:w="3685" w:type="dxa"/>
            <w:shd w:val="clear" w:color="auto" w:fill="auto"/>
            <w:vAlign w:val="center"/>
          </w:tcPr>
          <w:p w14:paraId="1FC9E2F4" w14:textId="77777777" w:rsidR="00DF4459" w:rsidRPr="00D72D82" w:rsidRDefault="00A85685" w:rsidP="00153701">
            <w:pPr>
              <w:spacing w:before="120" w:after="120" w:line="240" w:lineRule="auto"/>
              <w:rPr>
                <w:rFonts w:eastAsia="Times New Roman" w:cs="Calibri"/>
              </w:rPr>
            </w:pPr>
            <w:r>
              <w:rPr>
                <w:rFonts w:eastAsia="Times New Roman" w:cs="Calibri"/>
              </w:rPr>
              <w:t>Comparable training and assessment</w:t>
            </w:r>
          </w:p>
        </w:tc>
        <w:tc>
          <w:tcPr>
            <w:tcW w:w="1985" w:type="dxa"/>
            <w:shd w:val="clear" w:color="auto" w:fill="auto"/>
            <w:vAlign w:val="center"/>
          </w:tcPr>
          <w:p w14:paraId="1FC9E2F5" w14:textId="77777777" w:rsidR="00DF4459" w:rsidRPr="00D72D82" w:rsidRDefault="00DF4459" w:rsidP="00FE3D42">
            <w:pPr>
              <w:spacing w:before="120" w:after="120" w:line="240" w:lineRule="auto"/>
              <w:ind w:left="34"/>
              <w:rPr>
                <w:rFonts w:eastAsia="Times New Roman" w:cs="Calibri"/>
                <w:color w:val="1F497D"/>
              </w:rPr>
            </w:pPr>
            <w:r w:rsidRPr="00D72D82">
              <w:rPr>
                <w:rFonts w:eastAsia="Times New Roman" w:cs="Calibri"/>
                <w:color w:val="1F497D"/>
              </w:rPr>
              <w:fldChar w:fldCharType="begin">
                <w:ffData>
                  <w:name w:val="Text58"/>
                  <w:enabled/>
                  <w:calcOnExit w:val="0"/>
                  <w:textInput/>
                </w:ffData>
              </w:fldChar>
            </w:r>
            <w:r w:rsidRPr="00D72D82">
              <w:rPr>
                <w:rFonts w:eastAsia="Times New Roman" w:cs="Calibri"/>
                <w:color w:val="1F497D"/>
              </w:rPr>
              <w:instrText xml:space="preserve"> FORMTEXT </w:instrText>
            </w:r>
            <w:r w:rsidRPr="00D72D82">
              <w:rPr>
                <w:rFonts w:eastAsia="Times New Roman" w:cs="Calibri"/>
                <w:color w:val="1F497D"/>
              </w:rPr>
            </w:r>
            <w:r w:rsidRPr="00D72D82">
              <w:rPr>
                <w:rFonts w:eastAsia="Times New Roman" w:cs="Calibri"/>
                <w:color w:val="1F497D"/>
              </w:rPr>
              <w:fldChar w:fldCharType="separate"/>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Pr="00D72D82">
              <w:rPr>
                <w:rFonts w:eastAsia="Times New Roman" w:cs="Calibri"/>
                <w:color w:val="1F497D"/>
              </w:rPr>
              <w:fldChar w:fldCharType="end"/>
            </w:r>
          </w:p>
        </w:tc>
        <w:tc>
          <w:tcPr>
            <w:tcW w:w="4076" w:type="dxa"/>
            <w:shd w:val="clear" w:color="auto" w:fill="auto"/>
            <w:vAlign w:val="center"/>
          </w:tcPr>
          <w:p w14:paraId="1FC9E2F6" w14:textId="77777777" w:rsidR="00DF4459" w:rsidRPr="00D72D82" w:rsidRDefault="00DF4459" w:rsidP="00DF4459">
            <w:pPr>
              <w:spacing w:after="0" w:line="240" w:lineRule="auto"/>
              <w:ind w:left="34"/>
              <w:rPr>
                <w:rFonts w:eastAsia="Times New Roman" w:cs="Calibri"/>
                <w:color w:val="1F497D"/>
              </w:rPr>
            </w:pPr>
            <w:r w:rsidRPr="00D72D82">
              <w:rPr>
                <w:rFonts w:eastAsia="Times New Roman" w:cs="Calibri"/>
                <w:color w:val="1F497D"/>
              </w:rPr>
              <w:fldChar w:fldCharType="begin">
                <w:ffData>
                  <w:name w:val="Text57"/>
                  <w:enabled/>
                  <w:calcOnExit w:val="0"/>
                  <w:textInput/>
                </w:ffData>
              </w:fldChar>
            </w:r>
            <w:r w:rsidRPr="00D72D82">
              <w:rPr>
                <w:rFonts w:eastAsia="Times New Roman" w:cs="Calibri"/>
                <w:color w:val="1F497D"/>
              </w:rPr>
              <w:instrText xml:space="preserve"> FORMTEXT </w:instrText>
            </w:r>
            <w:r w:rsidRPr="00D72D82">
              <w:rPr>
                <w:rFonts w:eastAsia="Times New Roman" w:cs="Calibri"/>
                <w:color w:val="1F497D"/>
              </w:rPr>
            </w:r>
            <w:r w:rsidRPr="00D72D82">
              <w:rPr>
                <w:rFonts w:eastAsia="Times New Roman" w:cs="Calibri"/>
                <w:color w:val="1F497D"/>
              </w:rPr>
              <w:fldChar w:fldCharType="separate"/>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color w:val="1F497D"/>
              </w:rPr>
              <w:fldChar w:fldCharType="end"/>
            </w:r>
          </w:p>
        </w:tc>
      </w:tr>
      <w:tr w:rsidR="00DF4459" w:rsidRPr="00D72D82" w14:paraId="1FC9E2FC" w14:textId="77777777" w:rsidTr="003E57FF">
        <w:tc>
          <w:tcPr>
            <w:tcW w:w="568" w:type="dxa"/>
            <w:vAlign w:val="center"/>
          </w:tcPr>
          <w:p w14:paraId="1FC9E2F8" w14:textId="77777777" w:rsidR="00DF4459" w:rsidRPr="00D72D82" w:rsidRDefault="00DF4459" w:rsidP="00153701">
            <w:pPr>
              <w:spacing w:before="120" w:after="120" w:line="240" w:lineRule="auto"/>
              <w:jc w:val="center"/>
              <w:rPr>
                <w:rFonts w:eastAsia="Times New Roman" w:cs="Calibri"/>
              </w:rPr>
            </w:pPr>
            <w:r w:rsidRPr="00D72D82">
              <w:rPr>
                <w:rFonts w:eastAsia="Times New Roman" w:cs="Calibri"/>
              </w:rPr>
              <w:t>5</w:t>
            </w:r>
          </w:p>
        </w:tc>
        <w:tc>
          <w:tcPr>
            <w:tcW w:w="3685" w:type="dxa"/>
            <w:shd w:val="clear" w:color="auto" w:fill="auto"/>
            <w:vAlign w:val="center"/>
          </w:tcPr>
          <w:p w14:paraId="1FC9E2F9" w14:textId="77777777" w:rsidR="00DF4459" w:rsidRPr="00D72D82" w:rsidRDefault="00A85685" w:rsidP="00153701">
            <w:pPr>
              <w:spacing w:before="120" w:after="120" w:line="240" w:lineRule="auto"/>
              <w:rPr>
                <w:rFonts w:eastAsia="Times New Roman" w:cs="Calibri"/>
              </w:rPr>
            </w:pPr>
            <w:r>
              <w:rPr>
                <w:rFonts w:eastAsia="Times New Roman" w:cs="Calibri"/>
              </w:rPr>
              <w:t>Experience, education and assessment</w:t>
            </w:r>
          </w:p>
        </w:tc>
        <w:tc>
          <w:tcPr>
            <w:tcW w:w="1985" w:type="dxa"/>
            <w:shd w:val="clear" w:color="auto" w:fill="auto"/>
            <w:vAlign w:val="center"/>
          </w:tcPr>
          <w:p w14:paraId="1FC9E2FA" w14:textId="77777777" w:rsidR="00DF4459" w:rsidRPr="00D72D82" w:rsidRDefault="00DF4459" w:rsidP="00FE3D42">
            <w:pPr>
              <w:spacing w:before="120" w:after="120" w:line="240" w:lineRule="auto"/>
              <w:ind w:left="34"/>
              <w:rPr>
                <w:rFonts w:eastAsia="Times New Roman" w:cs="Calibri"/>
                <w:color w:val="1F497D"/>
              </w:rPr>
            </w:pPr>
            <w:r w:rsidRPr="00D72D82">
              <w:rPr>
                <w:rFonts w:eastAsia="Times New Roman" w:cs="Calibri"/>
                <w:color w:val="1F497D"/>
              </w:rPr>
              <w:fldChar w:fldCharType="begin">
                <w:ffData>
                  <w:name w:val="Text58"/>
                  <w:enabled/>
                  <w:calcOnExit w:val="0"/>
                  <w:textInput/>
                </w:ffData>
              </w:fldChar>
            </w:r>
            <w:r w:rsidRPr="00D72D82">
              <w:rPr>
                <w:rFonts w:eastAsia="Times New Roman" w:cs="Calibri"/>
                <w:color w:val="1F497D"/>
              </w:rPr>
              <w:instrText xml:space="preserve"> FORMTEXT </w:instrText>
            </w:r>
            <w:r w:rsidRPr="00D72D82">
              <w:rPr>
                <w:rFonts w:eastAsia="Times New Roman" w:cs="Calibri"/>
                <w:color w:val="1F497D"/>
              </w:rPr>
            </w:r>
            <w:r w:rsidRPr="00D72D82">
              <w:rPr>
                <w:rFonts w:eastAsia="Times New Roman" w:cs="Calibri"/>
                <w:color w:val="1F497D"/>
              </w:rPr>
              <w:fldChar w:fldCharType="separate"/>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Pr="00D72D82">
              <w:rPr>
                <w:rFonts w:eastAsia="Times New Roman" w:cs="Calibri"/>
                <w:color w:val="1F497D"/>
              </w:rPr>
              <w:fldChar w:fldCharType="end"/>
            </w:r>
          </w:p>
        </w:tc>
        <w:tc>
          <w:tcPr>
            <w:tcW w:w="4076" w:type="dxa"/>
            <w:shd w:val="clear" w:color="auto" w:fill="auto"/>
            <w:vAlign w:val="center"/>
          </w:tcPr>
          <w:p w14:paraId="1FC9E2FB" w14:textId="77777777" w:rsidR="00DF4459" w:rsidRPr="00D72D82" w:rsidRDefault="00DF4459" w:rsidP="00DF4459">
            <w:pPr>
              <w:spacing w:after="0" w:line="240" w:lineRule="auto"/>
              <w:ind w:left="34"/>
              <w:rPr>
                <w:rFonts w:eastAsia="Times New Roman" w:cs="Calibri"/>
                <w:color w:val="1F497D"/>
              </w:rPr>
            </w:pPr>
            <w:r w:rsidRPr="00D72D82">
              <w:rPr>
                <w:rFonts w:eastAsia="Times New Roman" w:cs="Calibri"/>
                <w:color w:val="1F497D"/>
              </w:rPr>
              <w:fldChar w:fldCharType="begin">
                <w:ffData>
                  <w:name w:val="Text57"/>
                  <w:enabled/>
                  <w:calcOnExit w:val="0"/>
                  <w:textInput/>
                </w:ffData>
              </w:fldChar>
            </w:r>
            <w:r w:rsidRPr="00D72D82">
              <w:rPr>
                <w:rFonts w:eastAsia="Times New Roman" w:cs="Calibri"/>
                <w:color w:val="1F497D"/>
              </w:rPr>
              <w:instrText xml:space="preserve"> FORMTEXT </w:instrText>
            </w:r>
            <w:r w:rsidRPr="00D72D82">
              <w:rPr>
                <w:rFonts w:eastAsia="Times New Roman" w:cs="Calibri"/>
                <w:color w:val="1F497D"/>
              </w:rPr>
            </w:r>
            <w:r w:rsidRPr="00D72D82">
              <w:rPr>
                <w:rFonts w:eastAsia="Times New Roman" w:cs="Calibri"/>
                <w:color w:val="1F497D"/>
              </w:rPr>
              <w:fldChar w:fldCharType="separate"/>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color w:val="1F497D"/>
              </w:rPr>
              <w:fldChar w:fldCharType="end"/>
            </w:r>
          </w:p>
        </w:tc>
      </w:tr>
      <w:tr w:rsidR="00DF4459" w:rsidRPr="00D72D82" w14:paraId="1FC9E301" w14:textId="77777777" w:rsidTr="003E57FF">
        <w:tc>
          <w:tcPr>
            <w:tcW w:w="568" w:type="dxa"/>
            <w:vAlign w:val="center"/>
          </w:tcPr>
          <w:p w14:paraId="1FC9E2FD" w14:textId="77777777" w:rsidR="00DF4459" w:rsidRPr="00D72D82" w:rsidRDefault="00DF4459" w:rsidP="00153701">
            <w:pPr>
              <w:spacing w:before="120" w:after="120" w:line="240" w:lineRule="auto"/>
              <w:jc w:val="center"/>
              <w:rPr>
                <w:rFonts w:eastAsia="Times New Roman" w:cs="Calibri"/>
              </w:rPr>
            </w:pPr>
            <w:r w:rsidRPr="00D72D82">
              <w:rPr>
                <w:rFonts w:eastAsia="Times New Roman" w:cs="Calibri"/>
              </w:rPr>
              <w:t>6</w:t>
            </w:r>
          </w:p>
        </w:tc>
        <w:tc>
          <w:tcPr>
            <w:tcW w:w="3685" w:type="dxa"/>
            <w:shd w:val="clear" w:color="auto" w:fill="auto"/>
            <w:vAlign w:val="center"/>
          </w:tcPr>
          <w:p w14:paraId="1FC9E2FE" w14:textId="77777777" w:rsidR="00DF4459" w:rsidRPr="00D72D82" w:rsidRDefault="001652F6" w:rsidP="00153701">
            <w:pPr>
              <w:spacing w:before="120" w:after="120" w:line="240" w:lineRule="auto"/>
              <w:rPr>
                <w:rFonts w:eastAsia="Times New Roman" w:cs="Calibri"/>
              </w:rPr>
            </w:pPr>
            <w:r>
              <w:rPr>
                <w:rFonts w:eastAsia="Times New Roman" w:cs="Calibri"/>
              </w:rPr>
              <w:t>Declaration</w:t>
            </w:r>
          </w:p>
        </w:tc>
        <w:tc>
          <w:tcPr>
            <w:tcW w:w="1985" w:type="dxa"/>
            <w:shd w:val="clear" w:color="auto" w:fill="auto"/>
            <w:vAlign w:val="center"/>
          </w:tcPr>
          <w:p w14:paraId="1FC9E2FF" w14:textId="77777777" w:rsidR="00DF4459" w:rsidRPr="00D72D82" w:rsidRDefault="00DF4459" w:rsidP="00FE3D42">
            <w:pPr>
              <w:spacing w:before="120" w:after="120" w:line="240" w:lineRule="auto"/>
              <w:ind w:left="34"/>
              <w:rPr>
                <w:rFonts w:eastAsia="Times New Roman" w:cs="Calibri"/>
                <w:color w:val="1F497D"/>
              </w:rPr>
            </w:pPr>
            <w:r w:rsidRPr="00D72D82">
              <w:rPr>
                <w:rFonts w:eastAsia="Times New Roman" w:cs="Calibri"/>
                <w:color w:val="1F497D"/>
              </w:rPr>
              <w:fldChar w:fldCharType="begin">
                <w:ffData>
                  <w:name w:val="Text58"/>
                  <w:enabled/>
                  <w:calcOnExit w:val="0"/>
                  <w:textInput/>
                </w:ffData>
              </w:fldChar>
            </w:r>
            <w:r w:rsidRPr="00D72D82">
              <w:rPr>
                <w:rFonts w:eastAsia="Times New Roman" w:cs="Calibri"/>
                <w:color w:val="1F497D"/>
              </w:rPr>
              <w:instrText xml:space="preserve"> FORMTEXT </w:instrText>
            </w:r>
            <w:r w:rsidRPr="00D72D82">
              <w:rPr>
                <w:rFonts w:eastAsia="Times New Roman" w:cs="Calibri"/>
                <w:color w:val="1F497D"/>
              </w:rPr>
            </w:r>
            <w:r w:rsidRPr="00D72D82">
              <w:rPr>
                <w:rFonts w:eastAsia="Times New Roman" w:cs="Calibri"/>
                <w:color w:val="1F497D"/>
              </w:rPr>
              <w:fldChar w:fldCharType="separate"/>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Pr="00D72D82">
              <w:rPr>
                <w:rFonts w:eastAsia="Times New Roman" w:cs="Calibri"/>
                <w:color w:val="1F497D"/>
              </w:rPr>
              <w:fldChar w:fldCharType="end"/>
            </w:r>
          </w:p>
        </w:tc>
        <w:tc>
          <w:tcPr>
            <w:tcW w:w="4076" w:type="dxa"/>
            <w:shd w:val="clear" w:color="auto" w:fill="auto"/>
            <w:vAlign w:val="center"/>
          </w:tcPr>
          <w:p w14:paraId="1FC9E300" w14:textId="77777777" w:rsidR="00DF4459" w:rsidRPr="00D72D82" w:rsidRDefault="00DF4459" w:rsidP="00DF4459">
            <w:pPr>
              <w:spacing w:after="0" w:line="240" w:lineRule="auto"/>
              <w:ind w:left="34"/>
              <w:rPr>
                <w:rFonts w:eastAsia="Times New Roman" w:cs="Calibri"/>
                <w:color w:val="1F497D"/>
              </w:rPr>
            </w:pPr>
            <w:r w:rsidRPr="00D72D82">
              <w:rPr>
                <w:rFonts w:eastAsia="Times New Roman" w:cs="Calibri"/>
                <w:color w:val="1F497D"/>
              </w:rPr>
              <w:fldChar w:fldCharType="begin">
                <w:ffData>
                  <w:name w:val="Text57"/>
                  <w:enabled/>
                  <w:calcOnExit w:val="0"/>
                  <w:textInput/>
                </w:ffData>
              </w:fldChar>
            </w:r>
            <w:r w:rsidRPr="00D72D82">
              <w:rPr>
                <w:rFonts w:eastAsia="Times New Roman" w:cs="Calibri"/>
                <w:color w:val="1F497D"/>
              </w:rPr>
              <w:instrText xml:space="preserve"> FORMTEXT </w:instrText>
            </w:r>
            <w:r w:rsidRPr="00D72D82">
              <w:rPr>
                <w:rFonts w:eastAsia="Times New Roman" w:cs="Calibri"/>
                <w:color w:val="1F497D"/>
              </w:rPr>
            </w:r>
            <w:r w:rsidRPr="00D72D82">
              <w:rPr>
                <w:rFonts w:eastAsia="Times New Roman" w:cs="Calibri"/>
                <w:color w:val="1F497D"/>
              </w:rPr>
              <w:fldChar w:fldCharType="separate"/>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color w:val="1F497D"/>
              </w:rPr>
              <w:fldChar w:fldCharType="end"/>
            </w:r>
          </w:p>
        </w:tc>
      </w:tr>
      <w:tr w:rsidR="00DF4459" w:rsidRPr="00D72D82" w14:paraId="1FC9E306" w14:textId="77777777" w:rsidTr="003E57FF">
        <w:tc>
          <w:tcPr>
            <w:tcW w:w="568" w:type="dxa"/>
            <w:vAlign w:val="center"/>
          </w:tcPr>
          <w:p w14:paraId="1FC9E302" w14:textId="77777777" w:rsidR="00DF4459" w:rsidRPr="00D72D82" w:rsidRDefault="00DF4459" w:rsidP="00153701">
            <w:pPr>
              <w:spacing w:before="120" w:after="120" w:line="240" w:lineRule="auto"/>
              <w:jc w:val="center"/>
              <w:rPr>
                <w:rFonts w:eastAsia="Times New Roman" w:cs="Calibri"/>
              </w:rPr>
            </w:pPr>
            <w:r w:rsidRPr="00D72D82">
              <w:rPr>
                <w:rFonts w:eastAsia="Times New Roman" w:cs="Calibri"/>
              </w:rPr>
              <w:t>7</w:t>
            </w:r>
          </w:p>
        </w:tc>
        <w:tc>
          <w:tcPr>
            <w:tcW w:w="3685" w:type="dxa"/>
            <w:shd w:val="clear" w:color="auto" w:fill="auto"/>
            <w:vAlign w:val="center"/>
          </w:tcPr>
          <w:p w14:paraId="1FC9E303" w14:textId="77777777" w:rsidR="00DF4459" w:rsidRPr="00D72D82" w:rsidRDefault="001652F6" w:rsidP="00153701">
            <w:pPr>
              <w:spacing w:before="120" w:after="120" w:line="240" w:lineRule="auto"/>
              <w:rPr>
                <w:rFonts w:eastAsia="Times New Roman" w:cs="Calibri"/>
              </w:rPr>
            </w:pPr>
            <w:r>
              <w:rPr>
                <w:rFonts w:eastAsia="Times New Roman" w:cs="Calibri"/>
              </w:rPr>
              <w:t>Insurance</w:t>
            </w:r>
          </w:p>
        </w:tc>
        <w:tc>
          <w:tcPr>
            <w:tcW w:w="1985" w:type="dxa"/>
            <w:shd w:val="clear" w:color="auto" w:fill="auto"/>
            <w:vAlign w:val="center"/>
          </w:tcPr>
          <w:p w14:paraId="1FC9E304" w14:textId="77777777" w:rsidR="00DF4459" w:rsidRPr="00D72D82" w:rsidRDefault="00DF4459" w:rsidP="00FE3D42">
            <w:pPr>
              <w:spacing w:before="120" w:after="120" w:line="240" w:lineRule="auto"/>
              <w:ind w:left="34"/>
              <w:rPr>
                <w:rFonts w:eastAsia="Times New Roman" w:cs="Calibri"/>
                <w:color w:val="1F497D"/>
              </w:rPr>
            </w:pPr>
            <w:r w:rsidRPr="00D72D82">
              <w:rPr>
                <w:rFonts w:eastAsia="Times New Roman" w:cs="Calibri"/>
                <w:color w:val="1F497D"/>
              </w:rPr>
              <w:fldChar w:fldCharType="begin">
                <w:ffData>
                  <w:name w:val="Text58"/>
                  <w:enabled/>
                  <w:calcOnExit w:val="0"/>
                  <w:textInput/>
                </w:ffData>
              </w:fldChar>
            </w:r>
            <w:r w:rsidRPr="00D72D82">
              <w:rPr>
                <w:rFonts w:eastAsia="Times New Roman" w:cs="Calibri"/>
                <w:color w:val="1F497D"/>
              </w:rPr>
              <w:instrText xml:space="preserve"> FORMTEXT </w:instrText>
            </w:r>
            <w:r w:rsidRPr="00D72D82">
              <w:rPr>
                <w:rFonts w:eastAsia="Times New Roman" w:cs="Calibri"/>
                <w:color w:val="1F497D"/>
              </w:rPr>
            </w:r>
            <w:r w:rsidRPr="00D72D82">
              <w:rPr>
                <w:rFonts w:eastAsia="Times New Roman" w:cs="Calibri"/>
                <w:color w:val="1F497D"/>
              </w:rPr>
              <w:fldChar w:fldCharType="separate"/>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Pr="00D72D82">
              <w:rPr>
                <w:rFonts w:eastAsia="Times New Roman" w:cs="Calibri"/>
                <w:color w:val="1F497D"/>
              </w:rPr>
              <w:fldChar w:fldCharType="end"/>
            </w:r>
          </w:p>
        </w:tc>
        <w:tc>
          <w:tcPr>
            <w:tcW w:w="4076" w:type="dxa"/>
            <w:shd w:val="clear" w:color="auto" w:fill="auto"/>
            <w:vAlign w:val="center"/>
          </w:tcPr>
          <w:p w14:paraId="1FC9E305" w14:textId="77777777" w:rsidR="00DF4459" w:rsidRPr="00D72D82" w:rsidRDefault="00DF4459" w:rsidP="00320E58">
            <w:pPr>
              <w:spacing w:after="0" w:line="240" w:lineRule="auto"/>
              <w:ind w:left="34"/>
              <w:rPr>
                <w:rFonts w:eastAsia="Times New Roman" w:cs="Calibri"/>
                <w:color w:val="1F497D"/>
              </w:rPr>
            </w:pPr>
            <w:r w:rsidRPr="00D72D82">
              <w:rPr>
                <w:rFonts w:eastAsia="Times New Roman" w:cs="Calibri"/>
                <w:color w:val="1F497D"/>
              </w:rPr>
              <w:fldChar w:fldCharType="begin">
                <w:ffData>
                  <w:name w:val="Text57"/>
                  <w:enabled/>
                  <w:calcOnExit w:val="0"/>
                  <w:textInput/>
                </w:ffData>
              </w:fldChar>
            </w:r>
            <w:r w:rsidRPr="00D72D82">
              <w:rPr>
                <w:rFonts w:eastAsia="Times New Roman" w:cs="Calibri"/>
                <w:color w:val="1F497D"/>
              </w:rPr>
              <w:instrText xml:space="preserve"> FORMTEXT </w:instrText>
            </w:r>
            <w:r w:rsidRPr="00D72D82">
              <w:rPr>
                <w:rFonts w:eastAsia="Times New Roman" w:cs="Calibri"/>
                <w:color w:val="1F497D"/>
              </w:rPr>
            </w:r>
            <w:r w:rsidRPr="00D72D82">
              <w:rPr>
                <w:rFonts w:eastAsia="Times New Roman" w:cs="Calibri"/>
                <w:color w:val="1F497D"/>
              </w:rPr>
              <w:fldChar w:fldCharType="separate"/>
            </w:r>
            <w:r w:rsidR="00320E58" w:rsidRPr="00D72D82">
              <w:rPr>
                <w:rFonts w:eastAsia="Times New Roman" w:cs="Calibri"/>
                <w:color w:val="1F497D"/>
              </w:rPr>
              <w:t> </w:t>
            </w:r>
            <w:r w:rsidR="00320E58" w:rsidRPr="00D72D82">
              <w:rPr>
                <w:rFonts w:eastAsia="Times New Roman" w:cs="Calibri"/>
                <w:color w:val="1F497D"/>
              </w:rPr>
              <w:t> </w:t>
            </w:r>
            <w:r w:rsidR="00320E58" w:rsidRPr="00D72D82">
              <w:rPr>
                <w:rFonts w:eastAsia="Times New Roman" w:cs="Calibri"/>
                <w:color w:val="1F497D"/>
              </w:rPr>
              <w:t> </w:t>
            </w:r>
            <w:r w:rsidR="00320E58" w:rsidRPr="00D72D82">
              <w:rPr>
                <w:rFonts w:eastAsia="Times New Roman" w:cs="Calibri"/>
                <w:color w:val="1F497D"/>
              </w:rPr>
              <w:t> </w:t>
            </w:r>
            <w:r w:rsidR="00320E58" w:rsidRPr="00D72D82">
              <w:rPr>
                <w:rFonts w:eastAsia="Times New Roman" w:cs="Calibri"/>
                <w:color w:val="1F497D"/>
              </w:rPr>
              <w:t> </w:t>
            </w:r>
            <w:r w:rsidRPr="00D72D82">
              <w:rPr>
                <w:rFonts w:eastAsia="Times New Roman" w:cs="Calibri"/>
                <w:color w:val="1F497D"/>
              </w:rPr>
              <w:fldChar w:fldCharType="end"/>
            </w:r>
          </w:p>
        </w:tc>
      </w:tr>
      <w:tr w:rsidR="00DF4459" w:rsidRPr="00D72D82" w14:paraId="1FC9E30B" w14:textId="77777777" w:rsidTr="003E57FF">
        <w:tc>
          <w:tcPr>
            <w:tcW w:w="568" w:type="dxa"/>
            <w:vAlign w:val="center"/>
          </w:tcPr>
          <w:p w14:paraId="1FC9E307" w14:textId="77777777" w:rsidR="00DF4459" w:rsidRPr="00D72D82" w:rsidRDefault="00DF4459" w:rsidP="00153701">
            <w:pPr>
              <w:spacing w:before="120" w:after="120" w:line="240" w:lineRule="auto"/>
              <w:jc w:val="center"/>
              <w:rPr>
                <w:rFonts w:eastAsia="Times New Roman" w:cs="Calibri"/>
              </w:rPr>
            </w:pPr>
            <w:r w:rsidRPr="00D72D82">
              <w:rPr>
                <w:rFonts w:eastAsia="Times New Roman" w:cs="Calibri"/>
              </w:rPr>
              <w:t>8</w:t>
            </w:r>
          </w:p>
        </w:tc>
        <w:tc>
          <w:tcPr>
            <w:tcW w:w="3685" w:type="dxa"/>
            <w:shd w:val="clear" w:color="auto" w:fill="auto"/>
            <w:vAlign w:val="center"/>
          </w:tcPr>
          <w:p w14:paraId="1FC9E308" w14:textId="77777777" w:rsidR="00DF4459" w:rsidRPr="00D72D82" w:rsidRDefault="001652F6" w:rsidP="00153701">
            <w:pPr>
              <w:spacing w:before="120" w:after="120" w:line="240" w:lineRule="auto"/>
              <w:rPr>
                <w:rFonts w:eastAsia="Times New Roman" w:cs="Calibri"/>
              </w:rPr>
            </w:pPr>
            <w:r>
              <w:rPr>
                <w:rFonts w:eastAsia="Times New Roman" w:cs="Calibri"/>
              </w:rPr>
              <w:t>Referees</w:t>
            </w:r>
          </w:p>
        </w:tc>
        <w:tc>
          <w:tcPr>
            <w:tcW w:w="1985" w:type="dxa"/>
            <w:shd w:val="clear" w:color="auto" w:fill="auto"/>
            <w:vAlign w:val="center"/>
          </w:tcPr>
          <w:p w14:paraId="1FC9E309" w14:textId="77777777" w:rsidR="00DF4459" w:rsidRPr="00D72D82" w:rsidRDefault="00DF4459" w:rsidP="00FE3D42">
            <w:pPr>
              <w:spacing w:before="120" w:after="120" w:line="240" w:lineRule="auto"/>
              <w:ind w:left="34"/>
              <w:rPr>
                <w:rFonts w:eastAsia="Times New Roman" w:cs="Calibri"/>
                <w:color w:val="1F497D"/>
              </w:rPr>
            </w:pPr>
            <w:r w:rsidRPr="00D72D82">
              <w:rPr>
                <w:rFonts w:eastAsia="Times New Roman" w:cs="Calibri"/>
                <w:color w:val="1F497D"/>
              </w:rPr>
              <w:fldChar w:fldCharType="begin">
                <w:ffData>
                  <w:name w:val="Text58"/>
                  <w:enabled/>
                  <w:calcOnExit w:val="0"/>
                  <w:textInput/>
                </w:ffData>
              </w:fldChar>
            </w:r>
            <w:r w:rsidRPr="00D72D82">
              <w:rPr>
                <w:rFonts w:eastAsia="Times New Roman" w:cs="Calibri"/>
                <w:color w:val="1F497D"/>
              </w:rPr>
              <w:instrText xml:space="preserve"> FORMTEXT </w:instrText>
            </w:r>
            <w:r w:rsidRPr="00D72D82">
              <w:rPr>
                <w:rFonts w:eastAsia="Times New Roman" w:cs="Calibri"/>
                <w:color w:val="1F497D"/>
              </w:rPr>
            </w:r>
            <w:r w:rsidRPr="00D72D82">
              <w:rPr>
                <w:rFonts w:eastAsia="Times New Roman" w:cs="Calibri"/>
                <w:color w:val="1F497D"/>
              </w:rPr>
              <w:fldChar w:fldCharType="separate"/>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Pr="00D72D82">
              <w:rPr>
                <w:rFonts w:eastAsia="Times New Roman" w:cs="Calibri"/>
                <w:color w:val="1F497D"/>
              </w:rPr>
              <w:fldChar w:fldCharType="end"/>
            </w:r>
          </w:p>
        </w:tc>
        <w:tc>
          <w:tcPr>
            <w:tcW w:w="4076" w:type="dxa"/>
            <w:shd w:val="clear" w:color="auto" w:fill="auto"/>
            <w:vAlign w:val="center"/>
          </w:tcPr>
          <w:p w14:paraId="1FC9E30A" w14:textId="77777777" w:rsidR="00DF4459" w:rsidRPr="00D72D82" w:rsidRDefault="00DF4459" w:rsidP="00BB7086">
            <w:pPr>
              <w:spacing w:after="0" w:line="240" w:lineRule="auto"/>
              <w:ind w:left="34"/>
              <w:rPr>
                <w:rFonts w:eastAsia="Times New Roman" w:cs="Calibri"/>
                <w:color w:val="1F497D"/>
              </w:rPr>
            </w:pPr>
            <w:r w:rsidRPr="00D72D82">
              <w:rPr>
                <w:rFonts w:eastAsia="Times New Roman" w:cs="Calibri"/>
                <w:color w:val="1F497D"/>
              </w:rPr>
              <w:fldChar w:fldCharType="begin">
                <w:ffData>
                  <w:name w:val="Text57"/>
                  <w:enabled/>
                  <w:calcOnExit w:val="0"/>
                  <w:textInput/>
                </w:ffData>
              </w:fldChar>
            </w:r>
            <w:r w:rsidRPr="00D72D82">
              <w:rPr>
                <w:rFonts w:eastAsia="Times New Roman" w:cs="Calibri"/>
                <w:color w:val="1F497D"/>
              </w:rPr>
              <w:instrText xml:space="preserve"> FORMTEXT </w:instrText>
            </w:r>
            <w:r w:rsidRPr="00D72D82">
              <w:rPr>
                <w:rFonts w:eastAsia="Times New Roman" w:cs="Calibri"/>
                <w:color w:val="1F497D"/>
              </w:rPr>
            </w:r>
            <w:r w:rsidRPr="00D72D82">
              <w:rPr>
                <w:rFonts w:eastAsia="Times New Roman" w:cs="Calibri"/>
                <w:color w:val="1F497D"/>
              </w:rPr>
              <w:fldChar w:fldCharType="separate"/>
            </w:r>
            <w:r w:rsidR="00BB7086" w:rsidRPr="00D72D82">
              <w:rPr>
                <w:rFonts w:eastAsia="Times New Roman" w:cs="Calibri"/>
                <w:color w:val="1F497D"/>
              </w:rPr>
              <w:t> </w:t>
            </w:r>
            <w:r w:rsidR="00BB7086" w:rsidRPr="00D72D82">
              <w:rPr>
                <w:rFonts w:eastAsia="Times New Roman" w:cs="Calibri"/>
                <w:color w:val="1F497D"/>
              </w:rPr>
              <w:t> </w:t>
            </w:r>
            <w:r w:rsidR="00BB7086" w:rsidRPr="00D72D82">
              <w:rPr>
                <w:rFonts w:eastAsia="Times New Roman" w:cs="Calibri"/>
                <w:color w:val="1F497D"/>
              </w:rPr>
              <w:t> </w:t>
            </w:r>
            <w:r w:rsidR="00BB7086" w:rsidRPr="00D72D82">
              <w:rPr>
                <w:rFonts w:eastAsia="Times New Roman" w:cs="Calibri"/>
                <w:color w:val="1F497D"/>
              </w:rPr>
              <w:t> </w:t>
            </w:r>
            <w:r w:rsidR="00BB7086" w:rsidRPr="00D72D82">
              <w:rPr>
                <w:rFonts w:eastAsia="Times New Roman" w:cs="Calibri"/>
                <w:color w:val="1F497D"/>
              </w:rPr>
              <w:t> </w:t>
            </w:r>
            <w:r w:rsidRPr="00D72D82">
              <w:rPr>
                <w:rFonts w:eastAsia="Times New Roman" w:cs="Calibri"/>
                <w:color w:val="1F497D"/>
              </w:rPr>
              <w:fldChar w:fldCharType="end"/>
            </w:r>
          </w:p>
        </w:tc>
      </w:tr>
      <w:tr w:rsidR="00DF4459" w:rsidRPr="00D72D82" w14:paraId="1FC9E310" w14:textId="77777777" w:rsidTr="003E57FF">
        <w:trPr>
          <w:trHeight w:val="443"/>
        </w:trPr>
        <w:tc>
          <w:tcPr>
            <w:tcW w:w="568" w:type="dxa"/>
            <w:vAlign w:val="center"/>
          </w:tcPr>
          <w:p w14:paraId="1FC9E30C" w14:textId="77777777" w:rsidR="00DF4459" w:rsidRPr="00D72D82" w:rsidRDefault="00DF4459" w:rsidP="00153701">
            <w:pPr>
              <w:spacing w:after="0" w:line="240" w:lineRule="auto"/>
              <w:ind w:left="34"/>
              <w:jc w:val="center"/>
              <w:rPr>
                <w:rFonts w:eastAsia="Times New Roman" w:cs="Calibri"/>
              </w:rPr>
            </w:pPr>
            <w:r w:rsidRPr="00D72D82">
              <w:rPr>
                <w:rFonts w:eastAsia="Times New Roman" w:cs="Calibri"/>
              </w:rPr>
              <w:t>9</w:t>
            </w:r>
          </w:p>
        </w:tc>
        <w:tc>
          <w:tcPr>
            <w:tcW w:w="3685" w:type="dxa"/>
            <w:shd w:val="clear" w:color="auto" w:fill="auto"/>
            <w:vAlign w:val="center"/>
          </w:tcPr>
          <w:p w14:paraId="1FC9E30D" w14:textId="77777777" w:rsidR="00DF4459" w:rsidRPr="00D72D82" w:rsidRDefault="001652F6" w:rsidP="001652F6">
            <w:pPr>
              <w:spacing w:after="0" w:line="240" w:lineRule="auto"/>
              <w:ind w:left="34"/>
              <w:rPr>
                <w:rFonts w:eastAsia="Times New Roman" w:cs="Calibri"/>
              </w:rPr>
            </w:pPr>
            <w:r>
              <w:rPr>
                <w:rFonts w:eastAsia="Times New Roman" w:cs="Calibri"/>
              </w:rPr>
              <w:t>Consent and Confirmation</w:t>
            </w:r>
            <w:r w:rsidR="00DF4459" w:rsidRPr="00D72D82">
              <w:rPr>
                <w:rFonts w:eastAsia="Times New Roman" w:cs="Calibri"/>
              </w:rPr>
              <w:t xml:space="preserve"> </w:t>
            </w:r>
          </w:p>
        </w:tc>
        <w:tc>
          <w:tcPr>
            <w:tcW w:w="1985" w:type="dxa"/>
            <w:vAlign w:val="center"/>
          </w:tcPr>
          <w:p w14:paraId="1FC9E30E" w14:textId="77777777" w:rsidR="00DF4459" w:rsidRPr="00D72D82" w:rsidRDefault="00DF4459" w:rsidP="00FE3D42">
            <w:pPr>
              <w:spacing w:before="120" w:after="120" w:line="240" w:lineRule="auto"/>
              <w:ind w:left="34"/>
              <w:rPr>
                <w:rFonts w:eastAsia="Times New Roman" w:cs="Calibri"/>
                <w:color w:val="1F497D"/>
              </w:rPr>
            </w:pPr>
            <w:r w:rsidRPr="00D72D82">
              <w:rPr>
                <w:rFonts w:eastAsia="Times New Roman" w:cs="Calibri"/>
                <w:color w:val="1F497D"/>
              </w:rPr>
              <w:fldChar w:fldCharType="begin">
                <w:ffData>
                  <w:name w:val="Text58"/>
                  <w:enabled/>
                  <w:calcOnExit w:val="0"/>
                  <w:textInput/>
                </w:ffData>
              </w:fldChar>
            </w:r>
            <w:r w:rsidRPr="00D72D82">
              <w:rPr>
                <w:rFonts w:eastAsia="Times New Roman" w:cs="Calibri"/>
                <w:color w:val="1F497D"/>
              </w:rPr>
              <w:instrText xml:space="preserve"> FORMTEXT </w:instrText>
            </w:r>
            <w:r w:rsidRPr="00D72D82">
              <w:rPr>
                <w:rFonts w:eastAsia="Times New Roman" w:cs="Calibri"/>
                <w:color w:val="1F497D"/>
              </w:rPr>
            </w:r>
            <w:r w:rsidRPr="00D72D82">
              <w:rPr>
                <w:rFonts w:eastAsia="Times New Roman" w:cs="Calibri"/>
                <w:color w:val="1F497D"/>
              </w:rPr>
              <w:fldChar w:fldCharType="separate"/>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Pr="00D72D82">
              <w:rPr>
                <w:rFonts w:eastAsia="Times New Roman" w:cs="Calibri"/>
                <w:color w:val="1F497D"/>
              </w:rPr>
              <w:fldChar w:fldCharType="end"/>
            </w:r>
          </w:p>
        </w:tc>
        <w:tc>
          <w:tcPr>
            <w:tcW w:w="4076" w:type="dxa"/>
            <w:vAlign w:val="center"/>
          </w:tcPr>
          <w:p w14:paraId="1FC9E30F" w14:textId="77777777" w:rsidR="00DF4459" w:rsidRPr="00D72D82" w:rsidRDefault="00DF4459" w:rsidP="00DF4459">
            <w:pPr>
              <w:spacing w:after="0" w:line="240" w:lineRule="auto"/>
              <w:ind w:left="34"/>
              <w:rPr>
                <w:rFonts w:eastAsia="Times New Roman" w:cs="Calibri"/>
                <w:color w:val="1F497D"/>
              </w:rPr>
            </w:pPr>
            <w:r w:rsidRPr="00D72D82">
              <w:rPr>
                <w:rFonts w:eastAsia="Times New Roman" w:cs="Calibri"/>
                <w:color w:val="1F497D"/>
              </w:rPr>
              <w:fldChar w:fldCharType="begin">
                <w:ffData>
                  <w:name w:val="Text57"/>
                  <w:enabled/>
                  <w:calcOnExit w:val="0"/>
                  <w:textInput/>
                </w:ffData>
              </w:fldChar>
            </w:r>
            <w:r w:rsidRPr="00D72D82">
              <w:rPr>
                <w:rFonts w:eastAsia="Times New Roman" w:cs="Calibri"/>
                <w:color w:val="1F497D"/>
              </w:rPr>
              <w:instrText xml:space="preserve"> FORMTEXT </w:instrText>
            </w:r>
            <w:r w:rsidRPr="00D72D82">
              <w:rPr>
                <w:rFonts w:eastAsia="Times New Roman" w:cs="Calibri"/>
                <w:color w:val="1F497D"/>
              </w:rPr>
            </w:r>
            <w:r w:rsidRPr="00D72D82">
              <w:rPr>
                <w:rFonts w:eastAsia="Times New Roman" w:cs="Calibri"/>
                <w:color w:val="1F497D"/>
              </w:rPr>
              <w:fldChar w:fldCharType="separate"/>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color w:val="1F497D"/>
              </w:rPr>
              <w:fldChar w:fldCharType="end"/>
            </w:r>
          </w:p>
        </w:tc>
      </w:tr>
      <w:tr w:rsidR="00DF4459" w:rsidRPr="00D72D82" w14:paraId="1FC9E315" w14:textId="77777777" w:rsidTr="003E57FF">
        <w:trPr>
          <w:trHeight w:val="563"/>
        </w:trPr>
        <w:tc>
          <w:tcPr>
            <w:tcW w:w="568" w:type="dxa"/>
            <w:vAlign w:val="center"/>
          </w:tcPr>
          <w:p w14:paraId="1FC9E311" w14:textId="77777777" w:rsidR="00DF4459" w:rsidRPr="00D72D82" w:rsidRDefault="00DF4459" w:rsidP="00153701">
            <w:pPr>
              <w:spacing w:after="0" w:line="240" w:lineRule="auto"/>
              <w:ind w:left="34"/>
              <w:jc w:val="center"/>
              <w:rPr>
                <w:rFonts w:eastAsia="Times New Roman" w:cs="Calibri"/>
              </w:rPr>
            </w:pPr>
            <w:r w:rsidRPr="00D72D82">
              <w:rPr>
                <w:rFonts w:eastAsia="Times New Roman" w:cs="Calibri"/>
              </w:rPr>
              <w:t>10</w:t>
            </w:r>
          </w:p>
        </w:tc>
        <w:tc>
          <w:tcPr>
            <w:tcW w:w="3685" w:type="dxa"/>
            <w:shd w:val="clear" w:color="auto" w:fill="auto"/>
            <w:vAlign w:val="center"/>
          </w:tcPr>
          <w:p w14:paraId="1FC9E312" w14:textId="77777777" w:rsidR="00DF4459" w:rsidRPr="00D72D82" w:rsidRDefault="001652F6" w:rsidP="00153701">
            <w:pPr>
              <w:spacing w:after="0" w:line="240" w:lineRule="auto"/>
              <w:ind w:left="34"/>
              <w:rPr>
                <w:rFonts w:eastAsia="Times New Roman" w:cs="Calibri"/>
              </w:rPr>
            </w:pPr>
            <w:r w:rsidRPr="00D72D82">
              <w:rPr>
                <w:rFonts w:eastAsia="Times New Roman" w:cs="Calibri"/>
              </w:rPr>
              <w:t>Registration Fees</w:t>
            </w:r>
          </w:p>
        </w:tc>
        <w:tc>
          <w:tcPr>
            <w:tcW w:w="1985" w:type="dxa"/>
            <w:vAlign w:val="center"/>
          </w:tcPr>
          <w:p w14:paraId="1FC9E313" w14:textId="77777777" w:rsidR="00DF4459" w:rsidRPr="00D72D82" w:rsidRDefault="00DF4459" w:rsidP="00FE3D42">
            <w:pPr>
              <w:spacing w:before="120" w:after="120" w:line="240" w:lineRule="auto"/>
              <w:ind w:left="34"/>
              <w:rPr>
                <w:rFonts w:eastAsia="Times New Roman" w:cs="Calibri"/>
                <w:color w:val="1F497D"/>
              </w:rPr>
            </w:pPr>
            <w:r w:rsidRPr="00D72D82">
              <w:rPr>
                <w:rFonts w:eastAsia="Times New Roman" w:cs="Calibri"/>
                <w:color w:val="1F497D"/>
              </w:rPr>
              <w:fldChar w:fldCharType="begin">
                <w:ffData>
                  <w:name w:val="Text58"/>
                  <w:enabled/>
                  <w:calcOnExit w:val="0"/>
                  <w:textInput/>
                </w:ffData>
              </w:fldChar>
            </w:r>
            <w:r w:rsidRPr="00D72D82">
              <w:rPr>
                <w:rFonts w:eastAsia="Times New Roman" w:cs="Calibri"/>
                <w:color w:val="1F497D"/>
              </w:rPr>
              <w:instrText xml:space="preserve"> FORMTEXT </w:instrText>
            </w:r>
            <w:r w:rsidRPr="00D72D82">
              <w:rPr>
                <w:rFonts w:eastAsia="Times New Roman" w:cs="Calibri"/>
                <w:color w:val="1F497D"/>
              </w:rPr>
            </w:r>
            <w:r w:rsidRPr="00D72D82">
              <w:rPr>
                <w:rFonts w:eastAsia="Times New Roman" w:cs="Calibri"/>
                <w:color w:val="1F497D"/>
              </w:rPr>
              <w:fldChar w:fldCharType="separate"/>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Pr="00D72D82">
              <w:rPr>
                <w:rFonts w:eastAsia="Times New Roman" w:cs="Calibri"/>
                <w:color w:val="1F497D"/>
              </w:rPr>
              <w:fldChar w:fldCharType="end"/>
            </w:r>
          </w:p>
        </w:tc>
        <w:tc>
          <w:tcPr>
            <w:tcW w:w="4076" w:type="dxa"/>
            <w:vAlign w:val="center"/>
          </w:tcPr>
          <w:p w14:paraId="1FC9E314" w14:textId="77777777" w:rsidR="00DF4459" w:rsidRPr="00D72D82" w:rsidRDefault="00DF4459" w:rsidP="00DF4459">
            <w:pPr>
              <w:spacing w:after="0" w:line="240" w:lineRule="auto"/>
              <w:ind w:left="34"/>
              <w:rPr>
                <w:rFonts w:eastAsia="Times New Roman" w:cs="Calibri"/>
                <w:color w:val="1F497D"/>
              </w:rPr>
            </w:pPr>
            <w:r w:rsidRPr="00D72D82">
              <w:rPr>
                <w:rFonts w:eastAsia="Times New Roman" w:cs="Calibri"/>
                <w:color w:val="1F497D"/>
              </w:rPr>
              <w:fldChar w:fldCharType="begin">
                <w:ffData>
                  <w:name w:val="Text57"/>
                  <w:enabled/>
                  <w:calcOnExit w:val="0"/>
                  <w:textInput/>
                </w:ffData>
              </w:fldChar>
            </w:r>
            <w:r w:rsidRPr="00D72D82">
              <w:rPr>
                <w:rFonts w:eastAsia="Times New Roman" w:cs="Calibri"/>
                <w:color w:val="1F497D"/>
              </w:rPr>
              <w:instrText xml:space="preserve"> FORMTEXT </w:instrText>
            </w:r>
            <w:r w:rsidRPr="00D72D82">
              <w:rPr>
                <w:rFonts w:eastAsia="Times New Roman" w:cs="Calibri"/>
                <w:color w:val="1F497D"/>
              </w:rPr>
            </w:r>
            <w:r w:rsidRPr="00D72D82">
              <w:rPr>
                <w:rFonts w:eastAsia="Times New Roman" w:cs="Calibri"/>
                <w:color w:val="1F497D"/>
              </w:rPr>
              <w:fldChar w:fldCharType="separate"/>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noProof/>
                <w:color w:val="1F497D"/>
              </w:rPr>
              <w:t> </w:t>
            </w:r>
            <w:r w:rsidRPr="00D72D82">
              <w:rPr>
                <w:rFonts w:eastAsia="Times New Roman" w:cs="Calibri"/>
                <w:color w:val="1F497D"/>
              </w:rPr>
              <w:fldChar w:fldCharType="end"/>
            </w:r>
          </w:p>
        </w:tc>
      </w:tr>
      <w:tr w:rsidR="00DF4459" w:rsidRPr="00D72D82" w14:paraId="1FC9E319" w14:textId="77777777" w:rsidTr="003E57FF">
        <w:trPr>
          <w:trHeight w:val="618"/>
        </w:trPr>
        <w:tc>
          <w:tcPr>
            <w:tcW w:w="4253" w:type="dxa"/>
            <w:gridSpan w:val="2"/>
            <w:vAlign w:val="center"/>
          </w:tcPr>
          <w:p w14:paraId="1FC9E316" w14:textId="77777777" w:rsidR="00DF4459" w:rsidRPr="00D72D82" w:rsidRDefault="00DF4459" w:rsidP="00153701">
            <w:pPr>
              <w:spacing w:after="0" w:line="240" w:lineRule="auto"/>
              <w:ind w:left="34"/>
              <w:rPr>
                <w:rFonts w:eastAsia="Times New Roman" w:cs="Calibri"/>
              </w:rPr>
            </w:pPr>
            <w:r w:rsidRPr="00D72D82">
              <w:rPr>
                <w:rFonts w:eastAsia="Times New Roman" w:cs="Calibri"/>
              </w:rPr>
              <w:t>Application approved</w:t>
            </w:r>
          </w:p>
        </w:tc>
        <w:tc>
          <w:tcPr>
            <w:tcW w:w="1985" w:type="dxa"/>
            <w:vAlign w:val="center"/>
          </w:tcPr>
          <w:p w14:paraId="1FC9E317" w14:textId="77777777" w:rsidR="00DF4459" w:rsidRPr="00D72D82" w:rsidRDefault="00DF4459" w:rsidP="00FE3D42">
            <w:pPr>
              <w:spacing w:after="0" w:line="240" w:lineRule="auto"/>
              <w:ind w:left="34"/>
              <w:rPr>
                <w:rFonts w:eastAsia="Times New Roman" w:cs="Calibri"/>
                <w:color w:val="0000FF"/>
              </w:rPr>
            </w:pPr>
            <w:r w:rsidRPr="00D72D82">
              <w:rPr>
                <w:rFonts w:eastAsia="Times New Roman" w:cs="Calibri"/>
              </w:rPr>
              <w:t>Date:</w:t>
            </w:r>
            <w:r w:rsidRPr="00D72D82">
              <w:rPr>
                <w:rFonts w:eastAsia="Times New Roman" w:cs="Calibri"/>
                <w:color w:val="0000FF"/>
              </w:rPr>
              <w:t xml:space="preserve"> </w:t>
            </w:r>
            <w:r w:rsidRPr="00D72D82">
              <w:rPr>
                <w:rFonts w:eastAsia="Times New Roman" w:cs="Calibri"/>
                <w:color w:val="1F497D"/>
              </w:rPr>
              <w:fldChar w:fldCharType="begin">
                <w:ffData>
                  <w:name w:val="Text51"/>
                  <w:enabled/>
                  <w:calcOnExit w:val="0"/>
                  <w:textInput/>
                </w:ffData>
              </w:fldChar>
            </w:r>
            <w:bookmarkStart w:id="35" w:name="Text51"/>
            <w:r w:rsidRPr="00D72D82">
              <w:rPr>
                <w:rFonts w:eastAsia="Times New Roman" w:cs="Calibri"/>
                <w:color w:val="1F497D"/>
              </w:rPr>
              <w:instrText xml:space="preserve"> FORMTEXT </w:instrText>
            </w:r>
            <w:r w:rsidRPr="00D72D82">
              <w:rPr>
                <w:rFonts w:eastAsia="Times New Roman" w:cs="Calibri"/>
                <w:color w:val="1F497D"/>
              </w:rPr>
            </w:r>
            <w:r w:rsidRPr="00D72D82">
              <w:rPr>
                <w:rFonts w:eastAsia="Times New Roman" w:cs="Calibri"/>
                <w:color w:val="1F497D"/>
              </w:rPr>
              <w:fldChar w:fldCharType="separate"/>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Pr="00D72D82">
              <w:rPr>
                <w:rFonts w:eastAsia="Times New Roman" w:cs="Calibri"/>
                <w:color w:val="1F497D"/>
              </w:rPr>
              <w:fldChar w:fldCharType="end"/>
            </w:r>
            <w:bookmarkEnd w:id="35"/>
          </w:p>
        </w:tc>
        <w:tc>
          <w:tcPr>
            <w:tcW w:w="4076" w:type="dxa"/>
            <w:vAlign w:val="center"/>
          </w:tcPr>
          <w:p w14:paraId="1FC9E318" w14:textId="77777777" w:rsidR="00DF4459" w:rsidRPr="00D72D82" w:rsidRDefault="00DF4459" w:rsidP="00FE3D42">
            <w:pPr>
              <w:spacing w:after="0" w:line="240" w:lineRule="auto"/>
              <w:ind w:left="34"/>
              <w:rPr>
                <w:rFonts w:eastAsia="Times New Roman" w:cs="Calibri"/>
              </w:rPr>
            </w:pPr>
            <w:r w:rsidRPr="00D72D82">
              <w:rPr>
                <w:rFonts w:eastAsia="Times New Roman" w:cs="Calibri"/>
              </w:rPr>
              <w:t xml:space="preserve">By: </w:t>
            </w:r>
            <w:r w:rsidRPr="00D72D82">
              <w:rPr>
                <w:rFonts w:eastAsia="Times New Roman" w:cs="Calibri"/>
                <w:color w:val="1F497D"/>
              </w:rPr>
              <w:fldChar w:fldCharType="begin">
                <w:ffData>
                  <w:name w:val="Text52"/>
                  <w:enabled/>
                  <w:calcOnExit w:val="0"/>
                  <w:textInput/>
                </w:ffData>
              </w:fldChar>
            </w:r>
            <w:bookmarkStart w:id="36" w:name="Text52"/>
            <w:r w:rsidRPr="00D72D82">
              <w:rPr>
                <w:rFonts w:eastAsia="Times New Roman" w:cs="Calibri"/>
                <w:color w:val="1F497D"/>
              </w:rPr>
              <w:instrText xml:space="preserve"> FORMTEXT </w:instrText>
            </w:r>
            <w:r w:rsidRPr="00D72D82">
              <w:rPr>
                <w:rFonts w:eastAsia="Times New Roman" w:cs="Calibri"/>
                <w:color w:val="1F497D"/>
              </w:rPr>
            </w:r>
            <w:r w:rsidRPr="00D72D82">
              <w:rPr>
                <w:rFonts w:eastAsia="Times New Roman" w:cs="Calibri"/>
                <w:color w:val="1F497D"/>
              </w:rPr>
              <w:fldChar w:fldCharType="separate"/>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Pr="00D72D82">
              <w:rPr>
                <w:rFonts w:eastAsia="Times New Roman" w:cs="Calibri"/>
                <w:color w:val="1F497D"/>
              </w:rPr>
              <w:fldChar w:fldCharType="end"/>
            </w:r>
            <w:bookmarkEnd w:id="36"/>
          </w:p>
        </w:tc>
      </w:tr>
      <w:tr w:rsidR="00DF4459" w:rsidRPr="00D72D82" w14:paraId="1FC9E31D" w14:textId="77777777" w:rsidTr="003E57FF">
        <w:trPr>
          <w:trHeight w:val="618"/>
        </w:trPr>
        <w:tc>
          <w:tcPr>
            <w:tcW w:w="4253" w:type="dxa"/>
            <w:gridSpan w:val="2"/>
            <w:vAlign w:val="center"/>
          </w:tcPr>
          <w:p w14:paraId="1FC9E31A" w14:textId="77777777" w:rsidR="00DF4459" w:rsidRPr="00D72D82" w:rsidRDefault="00DF4459" w:rsidP="00153701">
            <w:pPr>
              <w:spacing w:after="0" w:line="240" w:lineRule="auto"/>
              <w:ind w:left="34"/>
              <w:rPr>
                <w:rFonts w:eastAsia="Times New Roman" w:cs="Calibri"/>
              </w:rPr>
            </w:pPr>
            <w:r w:rsidRPr="00D72D82">
              <w:rPr>
                <w:rFonts w:eastAsia="Times New Roman" w:cs="Calibri"/>
              </w:rPr>
              <w:t>Outcome advised to applicant</w:t>
            </w:r>
          </w:p>
        </w:tc>
        <w:tc>
          <w:tcPr>
            <w:tcW w:w="1985" w:type="dxa"/>
            <w:vAlign w:val="center"/>
          </w:tcPr>
          <w:p w14:paraId="1FC9E31B" w14:textId="77777777" w:rsidR="00DF4459" w:rsidRPr="00D72D82" w:rsidRDefault="00DF4459" w:rsidP="00FE3D42">
            <w:pPr>
              <w:spacing w:after="0" w:line="240" w:lineRule="auto"/>
              <w:ind w:left="34"/>
              <w:rPr>
                <w:rFonts w:eastAsia="Times New Roman" w:cs="Calibri"/>
              </w:rPr>
            </w:pPr>
            <w:r w:rsidRPr="00D72D82">
              <w:rPr>
                <w:rFonts w:eastAsia="Times New Roman" w:cs="Calibri"/>
              </w:rPr>
              <w:t xml:space="preserve">Date: </w:t>
            </w:r>
            <w:r w:rsidRPr="00D72D82">
              <w:rPr>
                <w:rFonts w:eastAsia="Times New Roman" w:cs="Calibri"/>
                <w:color w:val="1F497D"/>
              </w:rPr>
              <w:fldChar w:fldCharType="begin">
                <w:ffData>
                  <w:name w:val="Text53"/>
                  <w:enabled/>
                  <w:calcOnExit w:val="0"/>
                  <w:textInput/>
                </w:ffData>
              </w:fldChar>
            </w:r>
            <w:bookmarkStart w:id="37" w:name="Text53"/>
            <w:r w:rsidRPr="00D72D82">
              <w:rPr>
                <w:rFonts w:eastAsia="Times New Roman" w:cs="Calibri"/>
                <w:color w:val="1F497D"/>
              </w:rPr>
              <w:instrText xml:space="preserve"> FORMTEXT </w:instrText>
            </w:r>
            <w:r w:rsidRPr="00D72D82">
              <w:rPr>
                <w:rFonts w:eastAsia="Times New Roman" w:cs="Calibri"/>
                <w:color w:val="1F497D"/>
              </w:rPr>
            </w:r>
            <w:r w:rsidRPr="00D72D82">
              <w:rPr>
                <w:rFonts w:eastAsia="Times New Roman" w:cs="Calibri"/>
                <w:color w:val="1F497D"/>
              </w:rPr>
              <w:fldChar w:fldCharType="separate"/>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Pr="00D72D82">
              <w:rPr>
                <w:rFonts w:eastAsia="Times New Roman" w:cs="Calibri"/>
                <w:color w:val="1F497D"/>
              </w:rPr>
              <w:fldChar w:fldCharType="end"/>
            </w:r>
            <w:bookmarkEnd w:id="37"/>
          </w:p>
        </w:tc>
        <w:tc>
          <w:tcPr>
            <w:tcW w:w="4076" w:type="dxa"/>
            <w:vAlign w:val="center"/>
          </w:tcPr>
          <w:p w14:paraId="1FC9E31C" w14:textId="77777777" w:rsidR="00DF4459" w:rsidRPr="00D72D82" w:rsidRDefault="004852CD" w:rsidP="00FE3D42">
            <w:pPr>
              <w:spacing w:after="0" w:line="240" w:lineRule="auto"/>
              <w:ind w:left="34"/>
              <w:rPr>
                <w:rFonts w:eastAsia="Times New Roman" w:cs="Calibri"/>
                <w:color w:val="1F497D"/>
              </w:rPr>
            </w:pPr>
            <w:r w:rsidRPr="00D72D82">
              <w:rPr>
                <w:rFonts w:eastAsia="Times New Roman" w:cs="Calibri"/>
                <w:color w:val="1F497D"/>
              </w:rPr>
              <w:fldChar w:fldCharType="begin">
                <w:ffData>
                  <w:name w:val="Text96"/>
                  <w:enabled/>
                  <w:calcOnExit w:val="0"/>
                  <w:textInput/>
                </w:ffData>
              </w:fldChar>
            </w:r>
            <w:bookmarkStart w:id="38" w:name="Text96"/>
            <w:r w:rsidRPr="00D72D82">
              <w:rPr>
                <w:rFonts w:eastAsia="Times New Roman" w:cs="Calibri"/>
                <w:color w:val="1F497D"/>
              </w:rPr>
              <w:instrText xml:space="preserve"> FORMTEXT </w:instrText>
            </w:r>
            <w:r w:rsidRPr="00D72D82">
              <w:rPr>
                <w:rFonts w:eastAsia="Times New Roman" w:cs="Calibri"/>
                <w:color w:val="1F497D"/>
              </w:rPr>
            </w:r>
            <w:r w:rsidRPr="00D72D82">
              <w:rPr>
                <w:rFonts w:eastAsia="Times New Roman" w:cs="Calibri"/>
                <w:color w:val="1F497D"/>
              </w:rPr>
              <w:fldChar w:fldCharType="separate"/>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Pr="00D72D82">
              <w:rPr>
                <w:rFonts w:eastAsia="Times New Roman" w:cs="Calibri"/>
                <w:color w:val="1F497D"/>
              </w:rPr>
              <w:fldChar w:fldCharType="end"/>
            </w:r>
            <w:bookmarkEnd w:id="38"/>
          </w:p>
        </w:tc>
      </w:tr>
      <w:tr w:rsidR="00DF4459" w:rsidRPr="00D72D82" w14:paraId="1FC9E320" w14:textId="77777777" w:rsidTr="003E57FF">
        <w:trPr>
          <w:trHeight w:val="618"/>
        </w:trPr>
        <w:tc>
          <w:tcPr>
            <w:tcW w:w="4253" w:type="dxa"/>
            <w:gridSpan w:val="2"/>
            <w:vAlign w:val="center"/>
          </w:tcPr>
          <w:p w14:paraId="1FC9E31E" w14:textId="77777777" w:rsidR="00DF4459" w:rsidRPr="00D72D82" w:rsidRDefault="00DF4459" w:rsidP="00153701">
            <w:pPr>
              <w:spacing w:after="0" w:line="240" w:lineRule="auto"/>
              <w:ind w:left="34"/>
              <w:rPr>
                <w:rFonts w:eastAsia="Times New Roman" w:cs="Calibri"/>
              </w:rPr>
            </w:pPr>
            <w:r w:rsidRPr="00D72D82">
              <w:rPr>
                <w:rFonts w:eastAsia="Times New Roman" w:cs="Calibri"/>
              </w:rPr>
              <w:t>NMAS Certificate issued</w:t>
            </w:r>
          </w:p>
        </w:tc>
        <w:tc>
          <w:tcPr>
            <w:tcW w:w="6061" w:type="dxa"/>
            <w:gridSpan w:val="2"/>
            <w:vAlign w:val="center"/>
          </w:tcPr>
          <w:p w14:paraId="1FC9E31F" w14:textId="77777777" w:rsidR="00DF4459" w:rsidRPr="00D72D82" w:rsidRDefault="00DF4459" w:rsidP="00FE3D42">
            <w:pPr>
              <w:spacing w:after="0" w:line="240" w:lineRule="auto"/>
              <w:rPr>
                <w:rFonts w:eastAsia="Times New Roman" w:cs="Calibri"/>
              </w:rPr>
            </w:pPr>
            <w:r w:rsidRPr="00D72D82">
              <w:rPr>
                <w:rFonts w:eastAsia="Times New Roman" w:cs="Calibri"/>
              </w:rPr>
              <w:t xml:space="preserve">NMAS start/end: </w:t>
            </w:r>
            <w:r w:rsidRPr="00D72D82">
              <w:rPr>
                <w:rFonts w:eastAsia="Times New Roman" w:cs="Calibri"/>
                <w:color w:val="1F497D"/>
              </w:rPr>
              <w:fldChar w:fldCharType="begin">
                <w:ffData>
                  <w:name w:val="Text54"/>
                  <w:enabled/>
                  <w:calcOnExit w:val="0"/>
                  <w:textInput/>
                </w:ffData>
              </w:fldChar>
            </w:r>
            <w:bookmarkStart w:id="39" w:name="Text54"/>
            <w:r w:rsidRPr="00D72D82">
              <w:rPr>
                <w:rFonts w:eastAsia="Times New Roman" w:cs="Calibri"/>
                <w:color w:val="1F497D"/>
              </w:rPr>
              <w:instrText xml:space="preserve"> FORMTEXT </w:instrText>
            </w:r>
            <w:r w:rsidRPr="00D72D82">
              <w:rPr>
                <w:rFonts w:eastAsia="Times New Roman" w:cs="Calibri"/>
                <w:color w:val="1F497D"/>
              </w:rPr>
            </w:r>
            <w:r w:rsidRPr="00D72D82">
              <w:rPr>
                <w:rFonts w:eastAsia="Times New Roman" w:cs="Calibri"/>
                <w:color w:val="1F497D"/>
              </w:rPr>
              <w:fldChar w:fldCharType="separate"/>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Pr="00D72D82">
              <w:rPr>
                <w:rFonts w:eastAsia="Times New Roman" w:cs="Calibri"/>
                <w:color w:val="1F497D"/>
              </w:rPr>
              <w:fldChar w:fldCharType="end"/>
            </w:r>
            <w:bookmarkEnd w:id="39"/>
          </w:p>
        </w:tc>
      </w:tr>
      <w:tr w:rsidR="00DF4459" w:rsidRPr="00D72D82" w14:paraId="1FC9E323" w14:textId="77777777" w:rsidTr="003E57FF">
        <w:trPr>
          <w:trHeight w:val="618"/>
        </w:trPr>
        <w:tc>
          <w:tcPr>
            <w:tcW w:w="4253" w:type="dxa"/>
            <w:gridSpan w:val="2"/>
            <w:vAlign w:val="center"/>
          </w:tcPr>
          <w:p w14:paraId="1FC9E321" w14:textId="77777777" w:rsidR="00DF4459" w:rsidRPr="00D72D82" w:rsidRDefault="00DF4459" w:rsidP="00153701">
            <w:pPr>
              <w:spacing w:after="0" w:line="240" w:lineRule="auto"/>
              <w:ind w:left="34"/>
              <w:rPr>
                <w:rFonts w:eastAsia="Times New Roman" w:cs="Calibri"/>
              </w:rPr>
            </w:pPr>
            <w:r w:rsidRPr="00D72D82">
              <w:rPr>
                <w:rFonts w:eastAsia="Times New Roman" w:cs="Calibri"/>
              </w:rPr>
              <w:t>MSB Register updated</w:t>
            </w:r>
          </w:p>
        </w:tc>
        <w:tc>
          <w:tcPr>
            <w:tcW w:w="6061" w:type="dxa"/>
            <w:gridSpan w:val="2"/>
            <w:vAlign w:val="center"/>
          </w:tcPr>
          <w:p w14:paraId="1FC9E322" w14:textId="77777777" w:rsidR="00DF4459" w:rsidRPr="00D72D82" w:rsidRDefault="00DF4459" w:rsidP="00FE3D42">
            <w:pPr>
              <w:spacing w:after="0" w:line="240" w:lineRule="auto"/>
              <w:rPr>
                <w:rFonts w:eastAsia="Times New Roman" w:cs="Calibri"/>
              </w:rPr>
            </w:pPr>
            <w:r w:rsidRPr="00D72D82">
              <w:rPr>
                <w:rFonts w:eastAsia="Times New Roman" w:cs="Calibri"/>
              </w:rPr>
              <w:t xml:space="preserve">Date: </w:t>
            </w:r>
            <w:r w:rsidRPr="00D72D82">
              <w:rPr>
                <w:rFonts w:eastAsia="Times New Roman" w:cs="Calibri"/>
                <w:color w:val="1F497D"/>
              </w:rPr>
              <w:fldChar w:fldCharType="begin">
                <w:ffData>
                  <w:name w:val="Text55"/>
                  <w:enabled/>
                  <w:calcOnExit w:val="0"/>
                  <w:textInput/>
                </w:ffData>
              </w:fldChar>
            </w:r>
            <w:bookmarkStart w:id="40" w:name="Text55"/>
            <w:r w:rsidRPr="00D72D82">
              <w:rPr>
                <w:rFonts w:eastAsia="Times New Roman" w:cs="Calibri"/>
                <w:color w:val="1F497D"/>
              </w:rPr>
              <w:instrText xml:space="preserve"> FORMTEXT </w:instrText>
            </w:r>
            <w:r w:rsidRPr="00D72D82">
              <w:rPr>
                <w:rFonts w:eastAsia="Times New Roman" w:cs="Calibri"/>
                <w:color w:val="1F497D"/>
              </w:rPr>
            </w:r>
            <w:r w:rsidRPr="00D72D82">
              <w:rPr>
                <w:rFonts w:eastAsia="Times New Roman" w:cs="Calibri"/>
                <w:color w:val="1F497D"/>
              </w:rPr>
              <w:fldChar w:fldCharType="separate"/>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Pr="00D72D82">
              <w:rPr>
                <w:rFonts w:eastAsia="Times New Roman" w:cs="Calibri"/>
                <w:color w:val="1F497D"/>
              </w:rPr>
              <w:fldChar w:fldCharType="end"/>
            </w:r>
            <w:bookmarkEnd w:id="40"/>
          </w:p>
        </w:tc>
      </w:tr>
      <w:tr w:rsidR="00DF4459" w:rsidRPr="0056351A" w14:paraId="1FC9E326" w14:textId="77777777" w:rsidTr="003E57FF">
        <w:trPr>
          <w:trHeight w:val="618"/>
        </w:trPr>
        <w:tc>
          <w:tcPr>
            <w:tcW w:w="4253" w:type="dxa"/>
            <w:gridSpan w:val="2"/>
            <w:vAlign w:val="center"/>
          </w:tcPr>
          <w:p w14:paraId="1FC9E324" w14:textId="77777777" w:rsidR="00DF4459" w:rsidRPr="00D72D82" w:rsidRDefault="00DF4459" w:rsidP="00153701">
            <w:pPr>
              <w:spacing w:after="0" w:line="240" w:lineRule="auto"/>
              <w:ind w:left="34"/>
              <w:rPr>
                <w:rFonts w:eastAsia="Times New Roman" w:cs="Calibri"/>
              </w:rPr>
            </w:pPr>
            <w:r w:rsidRPr="00D72D82">
              <w:rPr>
                <w:rFonts w:eastAsia="Times New Roman" w:cs="Calibri"/>
              </w:rPr>
              <w:t>CJC Mediator database updated</w:t>
            </w:r>
          </w:p>
        </w:tc>
        <w:tc>
          <w:tcPr>
            <w:tcW w:w="6061" w:type="dxa"/>
            <w:gridSpan w:val="2"/>
            <w:vAlign w:val="center"/>
          </w:tcPr>
          <w:p w14:paraId="1FC9E325" w14:textId="77777777" w:rsidR="00DF4459" w:rsidRDefault="00DF4459" w:rsidP="00FE3D42">
            <w:pPr>
              <w:spacing w:after="0" w:line="240" w:lineRule="auto"/>
              <w:rPr>
                <w:rFonts w:eastAsia="Times New Roman" w:cs="Calibri"/>
              </w:rPr>
            </w:pPr>
            <w:r w:rsidRPr="00D72D82">
              <w:rPr>
                <w:rFonts w:eastAsia="Times New Roman" w:cs="Calibri"/>
              </w:rPr>
              <w:t xml:space="preserve">Date: </w:t>
            </w:r>
            <w:r w:rsidRPr="00D72D82">
              <w:rPr>
                <w:rFonts w:eastAsia="Times New Roman" w:cs="Calibri"/>
                <w:color w:val="1F497D"/>
              </w:rPr>
              <w:fldChar w:fldCharType="begin">
                <w:ffData>
                  <w:name w:val="Text56"/>
                  <w:enabled/>
                  <w:calcOnExit w:val="0"/>
                  <w:textInput/>
                </w:ffData>
              </w:fldChar>
            </w:r>
            <w:bookmarkStart w:id="41" w:name="Text56"/>
            <w:r w:rsidRPr="00D72D82">
              <w:rPr>
                <w:rFonts w:eastAsia="Times New Roman" w:cs="Calibri"/>
                <w:color w:val="1F497D"/>
              </w:rPr>
              <w:instrText xml:space="preserve"> FORMTEXT </w:instrText>
            </w:r>
            <w:r w:rsidRPr="00D72D82">
              <w:rPr>
                <w:rFonts w:eastAsia="Times New Roman" w:cs="Calibri"/>
                <w:color w:val="1F497D"/>
              </w:rPr>
            </w:r>
            <w:r w:rsidRPr="00D72D82">
              <w:rPr>
                <w:rFonts w:eastAsia="Times New Roman" w:cs="Calibri"/>
                <w:color w:val="1F497D"/>
              </w:rPr>
              <w:fldChar w:fldCharType="separate"/>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00FE3D42" w:rsidRPr="00D72D82">
              <w:rPr>
                <w:rFonts w:eastAsia="Times New Roman" w:cs="Calibri"/>
                <w:color w:val="1F497D"/>
              </w:rPr>
              <w:t> </w:t>
            </w:r>
            <w:r w:rsidRPr="00D72D82">
              <w:rPr>
                <w:rFonts w:eastAsia="Times New Roman" w:cs="Calibri"/>
                <w:color w:val="1F497D"/>
              </w:rPr>
              <w:fldChar w:fldCharType="end"/>
            </w:r>
            <w:bookmarkEnd w:id="41"/>
          </w:p>
        </w:tc>
      </w:tr>
    </w:tbl>
    <w:p w14:paraId="1FC9E327" w14:textId="77777777" w:rsidR="00226F87" w:rsidRPr="005308AD" w:rsidRDefault="00226F87" w:rsidP="003802E7">
      <w:pPr>
        <w:pStyle w:val="Heading2"/>
        <w:spacing w:after="240"/>
        <w:rPr>
          <w:rFonts w:ascii="Calibri" w:hAnsi="Calibri" w:cs="Calibri"/>
          <w:b w:val="0"/>
          <w:i w:val="0"/>
          <w:sz w:val="22"/>
          <w:szCs w:val="22"/>
        </w:rPr>
      </w:pPr>
    </w:p>
    <w:p w14:paraId="1FC9E328" w14:textId="77777777" w:rsidR="00366E4F" w:rsidRPr="005E1D68" w:rsidRDefault="00226F87" w:rsidP="005E1D68">
      <w:pPr>
        <w:spacing w:after="120" w:line="240" w:lineRule="auto"/>
        <w:rPr>
          <w:rStyle w:val="Strong"/>
          <w:sz w:val="24"/>
          <w:szCs w:val="28"/>
        </w:rPr>
      </w:pPr>
      <w:r>
        <w:br w:type="page"/>
      </w:r>
      <w:r w:rsidR="00366E4F" w:rsidRPr="005E1D68">
        <w:rPr>
          <w:rStyle w:val="Strong"/>
          <w:sz w:val="24"/>
          <w:szCs w:val="28"/>
        </w:rPr>
        <w:lastRenderedPageBreak/>
        <w:t>ATTACHMENT A</w:t>
      </w:r>
      <w:r w:rsidR="00317663">
        <w:rPr>
          <w:rStyle w:val="Strong"/>
          <w:sz w:val="24"/>
          <w:szCs w:val="28"/>
        </w:rPr>
        <w:t xml:space="preserve">: </w:t>
      </w:r>
      <w:r w:rsidR="00366E4F" w:rsidRPr="005E1D68">
        <w:rPr>
          <w:rStyle w:val="Strong"/>
          <w:sz w:val="24"/>
          <w:szCs w:val="28"/>
        </w:rPr>
        <w:t>ADRD Reference Form</w:t>
      </w:r>
      <w:r w:rsidR="00317663">
        <w:rPr>
          <w:rStyle w:val="Strong"/>
          <w:sz w:val="24"/>
          <w:szCs w:val="28"/>
        </w:rPr>
        <w:t xml:space="preserve"> </w:t>
      </w:r>
      <w:r w:rsidR="00366E4F" w:rsidRPr="005E1D68">
        <w:rPr>
          <w:rStyle w:val="Strong"/>
          <w:sz w:val="24"/>
          <w:szCs w:val="28"/>
        </w:rPr>
        <w:t>NMAS 2.5(b</w:t>
      </w:r>
      <w:proofErr w:type="gramStart"/>
      <w:r w:rsidR="00366E4F" w:rsidRPr="005E1D68">
        <w:rPr>
          <w:rStyle w:val="Strong"/>
          <w:sz w:val="24"/>
          <w:szCs w:val="28"/>
        </w:rPr>
        <w:t>)(</w:t>
      </w:r>
      <w:proofErr w:type="gramEnd"/>
      <w:r w:rsidR="00366E4F" w:rsidRPr="005E1D68">
        <w:rPr>
          <w:rStyle w:val="Strong"/>
          <w:sz w:val="24"/>
          <w:szCs w:val="28"/>
        </w:rPr>
        <w:t>ii)</w:t>
      </w:r>
      <w:r w:rsidR="00317663" w:rsidRPr="005E1D68">
        <w:rPr>
          <w:rStyle w:val="Strong"/>
          <w:sz w:val="24"/>
          <w:szCs w:val="28"/>
        </w:rPr>
        <w:t xml:space="preserve"> </w:t>
      </w:r>
      <w:r w:rsidR="00317663">
        <w:rPr>
          <w:rStyle w:val="Strong"/>
          <w:sz w:val="24"/>
          <w:szCs w:val="28"/>
        </w:rPr>
        <w:t>‘</w:t>
      </w:r>
      <w:r w:rsidR="00317663" w:rsidRPr="005E1D68">
        <w:rPr>
          <w:rStyle w:val="Strong"/>
          <w:sz w:val="24"/>
          <w:szCs w:val="28"/>
        </w:rPr>
        <w:t>Experience, education, assessment</w:t>
      </w:r>
      <w:r w:rsidR="00317663">
        <w:rPr>
          <w:rStyle w:val="Strong"/>
          <w:sz w:val="24"/>
          <w:szCs w:val="28"/>
        </w:rPr>
        <w:t>’</w:t>
      </w:r>
    </w:p>
    <w:p w14:paraId="1FC9E329" w14:textId="77777777" w:rsidR="00366E4F" w:rsidRPr="005308AD" w:rsidRDefault="00366E4F" w:rsidP="00366E4F">
      <w:pPr>
        <w:spacing w:line="240" w:lineRule="auto"/>
        <w:ind w:right="-143"/>
        <w:rPr>
          <w:rFonts w:cs="Calibri"/>
        </w:rPr>
      </w:pPr>
      <w:r w:rsidRPr="005308AD">
        <w:rPr>
          <w:rFonts w:cs="Calibri"/>
        </w:rPr>
        <w:t xml:space="preserve">Reference for a mediator seeking </w:t>
      </w:r>
      <w:r>
        <w:rPr>
          <w:rFonts w:cs="Calibri"/>
        </w:rPr>
        <w:t>initial accreditation</w:t>
      </w:r>
      <w:r w:rsidRPr="005308AD">
        <w:rPr>
          <w:rFonts w:cs="Calibri"/>
        </w:rPr>
        <w:t xml:space="preserve"> under the National Mediator Accreditation System (NMAS)</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647"/>
      </w:tblGrid>
      <w:tr w:rsidR="00366E4F" w:rsidRPr="00F94CCF" w14:paraId="1FC9E32C" w14:textId="77777777" w:rsidTr="007C1855">
        <w:trPr>
          <w:trHeight w:val="583"/>
        </w:trPr>
        <w:tc>
          <w:tcPr>
            <w:tcW w:w="1701" w:type="dxa"/>
            <w:shd w:val="clear" w:color="auto" w:fill="auto"/>
            <w:vAlign w:val="center"/>
          </w:tcPr>
          <w:p w14:paraId="1FC9E32A" w14:textId="77777777" w:rsidR="00366E4F" w:rsidRPr="00F94CCF" w:rsidRDefault="00366E4F" w:rsidP="00366E4F">
            <w:pPr>
              <w:spacing w:after="0" w:line="240" w:lineRule="auto"/>
            </w:pPr>
            <w:r>
              <w:t>Applicants Name</w:t>
            </w:r>
          </w:p>
        </w:tc>
        <w:tc>
          <w:tcPr>
            <w:tcW w:w="8647" w:type="dxa"/>
            <w:shd w:val="clear" w:color="auto" w:fill="auto"/>
            <w:vAlign w:val="center"/>
          </w:tcPr>
          <w:p w14:paraId="1FC9E32B" w14:textId="77777777" w:rsidR="00366E4F" w:rsidRPr="00F94CCF" w:rsidRDefault="00366E4F" w:rsidP="00366E4F">
            <w:pPr>
              <w:spacing w:after="0" w:line="240" w:lineRule="auto"/>
            </w:pPr>
            <w:r w:rsidRPr="00F94CCF">
              <w:fldChar w:fldCharType="begin">
                <w:ffData>
                  <w:name w:val="Text104"/>
                  <w:enabled/>
                  <w:calcOnExit w:val="0"/>
                  <w:textInput/>
                </w:ffData>
              </w:fldChar>
            </w:r>
            <w:r w:rsidRPr="00F94CCF">
              <w:instrText xml:space="preserve"> FORMTEXT </w:instrText>
            </w:r>
            <w:r w:rsidRPr="00F94CCF">
              <w:fldChar w:fldCharType="separate"/>
            </w:r>
            <w:r w:rsidRPr="00F94CCF">
              <w:rPr>
                <w:noProof/>
              </w:rPr>
              <w:t> </w:t>
            </w:r>
            <w:r w:rsidRPr="00F94CCF">
              <w:rPr>
                <w:noProof/>
              </w:rPr>
              <w:t> </w:t>
            </w:r>
            <w:r w:rsidRPr="00F94CCF">
              <w:rPr>
                <w:noProof/>
              </w:rPr>
              <w:t> </w:t>
            </w:r>
            <w:r w:rsidRPr="00F94CCF">
              <w:rPr>
                <w:noProof/>
              </w:rPr>
              <w:t> </w:t>
            </w:r>
            <w:r w:rsidRPr="00F94CCF">
              <w:rPr>
                <w:noProof/>
              </w:rPr>
              <w:t> </w:t>
            </w:r>
            <w:r w:rsidRPr="00F94CCF">
              <w:fldChar w:fldCharType="end"/>
            </w:r>
            <w:r w:rsidRPr="00F94CCF">
              <w:t xml:space="preserve">  </w:t>
            </w:r>
          </w:p>
        </w:tc>
      </w:tr>
    </w:tbl>
    <w:p w14:paraId="1FC9E32D" w14:textId="77777777" w:rsidR="00366E4F" w:rsidRDefault="00366E4F" w:rsidP="00366E4F">
      <w:pPr>
        <w:spacing w:before="240" w:line="240" w:lineRule="auto"/>
      </w:pPr>
      <w:r w:rsidRPr="00F94CCF">
        <w:t>The Applicant named above has applied for accreditation as a mediator under the National Mediator Accreditation System</w:t>
      </w:r>
      <w:r>
        <w:t xml:space="preserve"> under the category of </w:t>
      </w:r>
      <w:r w:rsidRPr="005E1D68">
        <w:rPr>
          <w:i/>
          <w:iCs/>
        </w:rPr>
        <w:t xml:space="preserve">‘Experience, education and assessment’. </w:t>
      </w:r>
    </w:p>
    <w:p w14:paraId="1FC9E32E" w14:textId="77777777" w:rsidR="00366E4F" w:rsidRPr="0063232E" w:rsidRDefault="00366E4F" w:rsidP="00366E4F">
      <w:pPr>
        <w:spacing w:before="240" w:after="0" w:line="240" w:lineRule="auto"/>
        <w:rPr>
          <w:rFonts w:cs="Tahoma"/>
          <w:color w:val="000000"/>
        </w:rPr>
      </w:pPr>
      <w:r w:rsidRPr="00F94CCF">
        <w:t xml:space="preserve">Applicants are to provide references from </w:t>
      </w:r>
      <w:r w:rsidRPr="00F94CCF">
        <w:rPr>
          <w:b/>
        </w:rPr>
        <w:t>two people</w:t>
      </w:r>
      <w:r w:rsidRPr="00F94CCF">
        <w:t xml:space="preserve"> </w:t>
      </w:r>
      <w:r>
        <w:t>who can attest to the mediator’s competence for mediations they have already conducted.</w:t>
      </w:r>
    </w:p>
    <w:p w14:paraId="1FC9E32F" w14:textId="77777777" w:rsidR="00366E4F" w:rsidRPr="00F94CCF" w:rsidRDefault="00366E4F" w:rsidP="007C1855">
      <w:pPr>
        <w:spacing w:before="240" w:line="240" w:lineRule="auto"/>
      </w:pPr>
      <w:r w:rsidRPr="00F94CCF">
        <w:t xml:space="preserve">Your reference is to be based on your objective and direct knowledge of the Applicant’s competence.  </w:t>
      </w:r>
    </w:p>
    <w:p w14:paraId="1FC9E330" w14:textId="77777777" w:rsidR="00366E4F" w:rsidRPr="00F94CCF" w:rsidRDefault="00366E4F" w:rsidP="00366E4F">
      <w:pPr>
        <w:rPr>
          <w:b/>
        </w:rPr>
      </w:pPr>
      <w:r>
        <w:rPr>
          <w:b/>
        </w:rPr>
        <w:t>REFEREE TO COMPLETE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694"/>
        <w:gridCol w:w="2835"/>
        <w:gridCol w:w="3118"/>
      </w:tblGrid>
      <w:tr w:rsidR="00366E4F" w:rsidRPr="00F94CCF" w14:paraId="1FC9E333" w14:textId="77777777" w:rsidTr="007C1855">
        <w:trPr>
          <w:trHeight w:val="583"/>
        </w:trPr>
        <w:tc>
          <w:tcPr>
            <w:tcW w:w="1701" w:type="dxa"/>
            <w:shd w:val="clear" w:color="auto" w:fill="auto"/>
            <w:vAlign w:val="center"/>
          </w:tcPr>
          <w:p w14:paraId="1FC9E331" w14:textId="77777777" w:rsidR="00366E4F" w:rsidRPr="00F94CCF" w:rsidRDefault="00366E4F" w:rsidP="00366E4F">
            <w:pPr>
              <w:spacing w:after="0" w:line="240" w:lineRule="auto"/>
            </w:pPr>
            <w:r w:rsidRPr="00F94CCF">
              <w:t>Name</w:t>
            </w:r>
          </w:p>
        </w:tc>
        <w:tc>
          <w:tcPr>
            <w:tcW w:w="8647" w:type="dxa"/>
            <w:gridSpan w:val="3"/>
            <w:shd w:val="clear" w:color="auto" w:fill="auto"/>
            <w:vAlign w:val="center"/>
          </w:tcPr>
          <w:p w14:paraId="1FC9E332" w14:textId="77777777" w:rsidR="00366E4F" w:rsidRPr="00F94CCF" w:rsidRDefault="00366E4F" w:rsidP="00366E4F">
            <w:pPr>
              <w:spacing w:after="0" w:line="240" w:lineRule="auto"/>
            </w:pPr>
            <w:r w:rsidRPr="00F94CCF">
              <w:fldChar w:fldCharType="begin">
                <w:ffData>
                  <w:name w:val="Text104"/>
                  <w:enabled/>
                  <w:calcOnExit w:val="0"/>
                  <w:textInput/>
                </w:ffData>
              </w:fldChar>
            </w:r>
            <w:r w:rsidRPr="00F94CCF">
              <w:instrText xml:space="preserve"> FORMTEXT </w:instrText>
            </w:r>
            <w:r w:rsidRPr="00F94CCF">
              <w:fldChar w:fldCharType="separate"/>
            </w:r>
            <w:r w:rsidRPr="00F94CCF">
              <w:rPr>
                <w:noProof/>
              </w:rPr>
              <w:t> </w:t>
            </w:r>
            <w:r w:rsidRPr="00F94CCF">
              <w:rPr>
                <w:noProof/>
              </w:rPr>
              <w:t> </w:t>
            </w:r>
            <w:r w:rsidRPr="00F94CCF">
              <w:rPr>
                <w:noProof/>
              </w:rPr>
              <w:t> </w:t>
            </w:r>
            <w:r w:rsidRPr="00F94CCF">
              <w:rPr>
                <w:noProof/>
              </w:rPr>
              <w:t> </w:t>
            </w:r>
            <w:r w:rsidRPr="00F94CCF">
              <w:rPr>
                <w:noProof/>
              </w:rPr>
              <w:t> </w:t>
            </w:r>
            <w:r w:rsidRPr="00F94CCF">
              <w:fldChar w:fldCharType="end"/>
            </w:r>
            <w:r w:rsidRPr="00F94CCF">
              <w:t xml:space="preserve">  </w:t>
            </w:r>
          </w:p>
        </w:tc>
      </w:tr>
      <w:tr w:rsidR="00366E4F" w:rsidRPr="00F94CCF" w14:paraId="1FC9E336" w14:textId="77777777" w:rsidTr="007C1855">
        <w:trPr>
          <w:trHeight w:val="509"/>
        </w:trPr>
        <w:tc>
          <w:tcPr>
            <w:tcW w:w="1701" w:type="dxa"/>
            <w:shd w:val="clear" w:color="auto" w:fill="auto"/>
            <w:vAlign w:val="center"/>
          </w:tcPr>
          <w:p w14:paraId="1FC9E334" w14:textId="77777777" w:rsidR="00366E4F" w:rsidRPr="00F94CCF" w:rsidRDefault="00366E4F" w:rsidP="00366E4F">
            <w:pPr>
              <w:spacing w:after="0" w:line="240" w:lineRule="auto"/>
              <w:rPr>
                <w:rFonts w:eastAsia="Times New Roman" w:cs="Calibri"/>
                <w:color w:val="000000"/>
              </w:rPr>
            </w:pPr>
            <w:r w:rsidRPr="00F94CCF">
              <w:rPr>
                <w:rFonts w:eastAsia="Times New Roman" w:cs="Calibri"/>
                <w:color w:val="000000"/>
              </w:rPr>
              <w:t>Occupation</w:t>
            </w:r>
          </w:p>
        </w:tc>
        <w:tc>
          <w:tcPr>
            <w:tcW w:w="8647" w:type="dxa"/>
            <w:gridSpan w:val="3"/>
            <w:shd w:val="clear" w:color="auto" w:fill="auto"/>
            <w:vAlign w:val="center"/>
          </w:tcPr>
          <w:p w14:paraId="1FC9E335" w14:textId="77777777" w:rsidR="00366E4F" w:rsidRPr="00F94CCF" w:rsidRDefault="00366E4F" w:rsidP="00366E4F">
            <w:pPr>
              <w:spacing w:before="80" w:after="0" w:line="240" w:lineRule="auto"/>
              <w:rPr>
                <w:rFonts w:eastAsia="Times New Roman" w:cs="Calibri"/>
                <w:color w:val="000000"/>
              </w:rPr>
            </w:pPr>
            <w:r w:rsidRPr="00F94CCF">
              <w:rPr>
                <w:rFonts w:eastAsia="Times New Roman" w:cs="Calibri"/>
                <w:color w:val="000000"/>
              </w:rPr>
              <w:fldChar w:fldCharType="begin">
                <w:ffData>
                  <w:name w:val="Text15"/>
                  <w:enabled/>
                  <w:calcOnExit w:val="0"/>
                  <w:textInput/>
                </w:ffData>
              </w:fldChar>
            </w:r>
            <w:r w:rsidRPr="00F94CCF">
              <w:rPr>
                <w:rFonts w:eastAsia="Times New Roman" w:cs="Calibri"/>
                <w:color w:val="000000"/>
              </w:rPr>
              <w:instrText xml:space="preserve"> FORMTEXT </w:instrText>
            </w:r>
            <w:r w:rsidRPr="00F94CCF">
              <w:rPr>
                <w:rFonts w:eastAsia="Times New Roman" w:cs="Calibri"/>
                <w:color w:val="000000"/>
              </w:rPr>
            </w:r>
            <w:r w:rsidRPr="00F94CCF">
              <w:rPr>
                <w:rFonts w:eastAsia="Times New Roman" w:cs="Calibri"/>
                <w:color w:val="000000"/>
              </w:rPr>
              <w:fldChar w:fldCharType="separate"/>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fldChar w:fldCharType="end"/>
            </w:r>
          </w:p>
        </w:tc>
      </w:tr>
      <w:tr w:rsidR="00366E4F" w:rsidRPr="00F94CCF" w14:paraId="1FC9E339" w14:textId="77777777" w:rsidTr="007C1855">
        <w:tc>
          <w:tcPr>
            <w:tcW w:w="1701" w:type="dxa"/>
            <w:shd w:val="clear" w:color="auto" w:fill="auto"/>
            <w:vAlign w:val="center"/>
          </w:tcPr>
          <w:p w14:paraId="1FC9E337" w14:textId="77777777" w:rsidR="00366E4F" w:rsidRPr="00F94CCF" w:rsidRDefault="00366E4F" w:rsidP="00366E4F">
            <w:pPr>
              <w:spacing w:before="120" w:after="120" w:line="240" w:lineRule="auto"/>
              <w:rPr>
                <w:rFonts w:eastAsia="Times New Roman" w:cs="Calibri"/>
                <w:color w:val="000000"/>
              </w:rPr>
            </w:pPr>
            <w:r>
              <w:rPr>
                <w:rFonts w:eastAsia="Times New Roman" w:cs="Calibri"/>
                <w:color w:val="000000"/>
              </w:rPr>
              <w:t>Relevant Qualifications</w:t>
            </w:r>
          </w:p>
        </w:tc>
        <w:tc>
          <w:tcPr>
            <w:tcW w:w="8647" w:type="dxa"/>
            <w:gridSpan w:val="3"/>
            <w:shd w:val="clear" w:color="auto" w:fill="auto"/>
            <w:vAlign w:val="center"/>
          </w:tcPr>
          <w:p w14:paraId="1FC9E338" w14:textId="77777777" w:rsidR="00366E4F" w:rsidRPr="00F94CCF" w:rsidRDefault="00366E4F" w:rsidP="00366E4F">
            <w:pPr>
              <w:spacing w:before="120" w:after="120" w:line="240" w:lineRule="auto"/>
              <w:rPr>
                <w:rFonts w:eastAsia="Times New Roman" w:cs="Calibri"/>
                <w:color w:val="000000"/>
              </w:rPr>
            </w:pPr>
            <w:r w:rsidRPr="00F94CCF">
              <w:rPr>
                <w:rFonts w:eastAsia="Times New Roman" w:cs="Calibri"/>
                <w:color w:val="000000"/>
              </w:rPr>
              <w:fldChar w:fldCharType="begin">
                <w:ffData>
                  <w:name w:val="Text15"/>
                  <w:enabled/>
                  <w:calcOnExit w:val="0"/>
                  <w:textInput/>
                </w:ffData>
              </w:fldChar>
            </w:r>
            <w:r w:rsidRPr="00F94CCF">
              <w:rPr>
                <w:rFonts w:eastAsia="Times New Roman" w:cs="Calibri"/>
                <w:color w:val="000000"/>
              </w:rPr>
              <w:instrText xml:space="preserve"> FORMTEXT </w:instrText>
            </w:r>
            <w:r w:rsidRPr="00F94CCF">
              <w:rPr>
                <w:rFonts w:eastAsia="Times New Roman" w:cs="Calibri"/>
                <w:color w:val="000000"/>
              </w:rPr>
            </w:r>
            <w:r w:rsidRPr="00F94CCF">
              <w:rPr>
                <w:rFonts w:eastAsia="Times New Roman" w:cs="Calibri"/>
                <w:color w:val="000000"/>
              </w:rPr>
              <w:fldChar w:fldCharType="separate"/>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fldChar w:fldCharType="end"/>
            </w:r>
            <w:r>
              <w:rPr>
                <w:rFonts w:eastAsia="Times New Roman" w:cs="Calibri"/>
                <w:color w:val="000000"/>
              </w:rPr>
              <w:t xml:space="preserve"> (eg NMAS Acc, FDRP, BA Laws etc)</w:t>
            </w:r>
          </w:p>
        </w:tc>
      </w:tr>
      <w:tr w:rsidR="00366E4F" w:rsidRPr="00F94CCF" w14:paraId="1FC9E33E" w14:textId="77777777" w:rsidTr="007C1855">
        <w:tc>
          <w:tcPr>
            <w:tcW w:w="1701" w:type="dxa"/>
            <w:shd w:val="clear" w:color="auto" w:fill="auto"/>
            <w:vAlign w:val="center"/>
          </w:tcPr>
          <w:p w14:paraId="1FC9E33A" w14:textId="77777777" w:rsidR="00366E4F" w:rsidRPr="00F94CCF" w:rsidRDefault="00366E4F" w:rsidP="00366E4F">
            <w:pPr>
              <w:spacing w:before="120" w:after="120" w:line="240" w:lineRule="auto"/>
              <w:rPr>
                <w:rFonts w:eastAsia="Times New Roman" w:cs="Calibri"/>
                <w:color w:val="000000"/>
              </w:rPr>
            </w:pPr>
            <w:r w:rsidRPr="00F94CCF">
              <w:rPr>
                <w:rFonts w:eastAsia="Times New Roman" w:cs="Calibri"/>
                <w:color w:val="000000"/>
              </w:rPr>
              <w:t>Phone</w:t>
            </w:r>
          </w:p>
        </w:tc>
        <w:tc>
          <w:tcPr>
            <w:tcW w:w="2694" w:type="dxa"/>
            <w:shd w:val="clear" w:color="auto" w:fill="auto"/>
            <w:vAlign w:val="center"/>
          </w:tcPr>
          <w:p w14:paraId="1FC9E33B" w14:textId="77777777" w:rsidR="00366E4F" w:rsidRPr="00F94CCF" w:rsidRDefault="00366E4F" w:rsidP="00366E4F">
            <w:pPr>
              <w:spacing w:before="120" w:after="120" w:line="240" w:lineRule="auto"/>
              <w:rPr>
                <w:rFonts w:eastAsia="Times New Roman" w:cs="Calibri"/>
                <w:color w:val="000000"/>
              </w:rPr>
            </w:pPr>
            <w:r w:rsidRPr="00F94CCF">
              <w:rPr>
                <w:rFonts w:eastAsia="Times New Roman" w:cs="Calibri"/>
                <w:color w:val="000000"/>
              </w:rPr>
              <w:t xml:space="preserve">M: </w:t>
            </w:r>
            <w:r w:rsidRPr="00F94CCF">
              <w:rPr>
                <w:rFonts w:eastAsia="Times New Roman" w:cs="Calibri"/>
                <w:color w:val="000000"/>
              </w:rPr>
              <w:fldChar w:fldCharType="begin">
                <w:ffData>
                  <w:name w:val="Text17"/>
                  <w:enabled/>
                  <w:calcOnExit w:val="0"/>
                  <w:textInput/>
                </w:ffData>
              </w:fldChar>
            </w:r>
            <w:r w:rsidRPr="00F94CCF">
              <w:rPr>
                <w:rFonts w:eastAsia="Times New Roman" w:cs="Calibri"/>
                <w:color w:val="000000"/>
              </w:rPr>
              <w:instrText xml:space="preserve"> FORMTEXT </w:instrText>
            </w:r>
            <w:r w:rsidRPr="00F94CCF">
              <w:rPr>
                <w:rFonts w:eastAsia="Times New Roman" w:cs="Calibri"/>
                <w:color w:val="000000"/>
              </w:rPr>
            </w:r>
            <w:r w:rsidRPr="00F94CCF">
              <w:rPr>
                <w:rFonts w:eastAsia="Times New Roman" w:cs="Calibri"/>
                <w:color w:val="000000"/>
              </w:rPr>
              <w:fldChar w:fldCharType="separate"/>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fldChar w:fldCharType="end"/>
            </w:r>
          </w:p>
        </w:tc>
        <w:tc>
          <w:tcPr>
            <w:tcW w:w="2835" w:type="dxa"/>
            <w:shd w:val="clear" w:color="auto" w:fill="auto"/>
            <w:vAlign w:val="center"/>
          </w:tcPr>
          <w:p w14:paraId="1FC9E33C" w14:textId="77777777" w:rsidR="00366E4F" w:rsidRPr="00F94CCF" w:rsidRDefault="00366E4F" w:rsidP="00366E4F">
            <w:pPr>
              <w:spacing w:before="120" w:after="120" w:line="240" w:lineRule="auto"/>
              <w:rPr>
                <w:rFonts w:eastAsia="Times New Roman" w:cs="Calibri"/>
                <w:color w:val="000000"/>
              </w:rPr>
            </w:pPr>
            <w:r w:rsidRPr="00F94CCF">
              <w:rPr>
                <w:rFonts w:eastAsia="Times New Roman" w:cs="Calibri"/>
                <w:color w:val="000000"/>
              </w:rPr>
              <w:t xml:space="preserve">W: </w:t>
            </w:r>
            <w:r w:rsidRPr="00F94CCF">
              <w:rPr>
                <w:rFonts w:eastAsia="Times New Roman" w:cs="Calibri"/>
                <w:color w:val="000000"/>
              </w:rPr>
              <w:fldChar w:fldCharType="begin">
                <w:ffData>
                  <w:name w:val="Text18"/>
                  <w:enabled/>
                  <w:calcOnExit w:val="0"/>
                  <w:textInput/>
                </w:ffData>
              </w:fldChar>
            </w:r>
            <w:r w:rsidRPr="00F94CCF">
              <w:rPr>
                <w:rFonts w:eastAsia="Times New Roman" w:cs="Calibri"/>
                <w:color w:val="000000"/>
              </w:rPr>
              <w:instrText xml:space="preserve"> FORMTEXT </w:instrText>
            </w:r>
            <w:r w:rsidRPr="00F94CCF">
              <w:rPr>
                <w:rFonts w:eastAsia="Times New Roman" w:cs="Calibri"/>
                <w:color w:val="000000"/>
              </w:rPr>
            </w:r>
            <w:r w:rsidRPr="00F94CCF">
              <w:rPr>
                <w:rFonts w:eastAsia="Times New Roman" w:cs="Calibri"/>
                <w:color w:val="000000"/>
              </w:rPr>
              <w:fldChar w:fldCharType="separate"/>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fldChar w:fldCharType="end"/>
            </w:r>
          </w:p>
        </w:tc>
        <w:tc>
          <w:tcPr>
            <w:tcW w:w="3118" w:type="dxa"/>
            <w:shd w:val="clear" w:color="auto" w:fill="auto"/>
            <w:vAlign w:val="center"/>
          </w:tcPr>
          <w:p w14:paraId="1FC9E33D" w14:textId="77777777" w:rsidR="00366E4F" w:rsidRPr="00F94CCF" w:rsidRDefault="00366E4F" w:rsidP="00366E4F">
            <w:pPr>
              <w:spacing w:before="120" w:after="120" w:line="240" w:lineRule="auto"/>
              <w:rPr>
                <w:rFonts w:eastAsia="Times New Roman" w:cs="Calibri"/>
                <w:color w:val="000000"/>
              </w:rPr>
            </w:pPr>
            <w:r w:rsidRPr="00F94CCF">
              <w:rPr>
                <w:rFonts w:eastAsia="Times New Roman" w:cs="Calibri"/>
                <w:color w:val="000000"/>
              </w:rPr>
              <w:t xml:space="preserve">Other: </w:t>
            </w:r>
            <w:r w:rsidRPr="00F94CCF">
              <w:rPr>
                <w:rFonts w:eastAsia="Times New Roman" w:cs="Calibri"/>
                <w:color w:val="000000"/>
              </w:rPr>
              <w:fldChar w:fldCharType="begin">
                <w:ffData>
                  <w:name w:val="Text19"/>
                  <w:enabled/>
                  <w:calcOnExit w:val="0"/>
                  <w:textInput/>
                </w:ffData>
              </w:fldChar>
            </w:r>
            <w:r w:rsidRPr="00F94CCF">
              <w:rPr>
                <w:rFonts w:eastAsia="Times New Roman" w:cs="Calibri"/>
                <w:color w:val="000000"/>
              </w:rPr>
              <w:instrText xml:space="preserve"> FORMTEXT </w:instrText>
            </w:r>
            <w:r w:rsidRPr="00F94CCF">
              <w:rPr>
                <w:rFonts w:eastAsia="Times New Roman" w:cs="Calibri"/>
                <w:color w:val="000000"/>
              </w:rPr>
            </w:r>
            <w:r w:rsidRPr="00F94CCF">
              <w:rPr>
                <w:rFonts w:eastAsia="Times New Roman" w:cs="Calibri"/>
                <w:color w:val="000000"/>
              </w:rPr>
              <w:fldChar w:fldCharType="separate"/>
            </w:r>
            <w:r w:rsidRPr="00F94CCF">
              <w:rPr>
                <w:rFonts w:eastAsia="Times New Roman" w:cs="Calibri"/>
                <w:noProof/>
                <w:color w:val="000000"/>
              </w:rPr>
              <w:t> </w:t>
            </w:r>
            <w:r w:rsidRPr="00F94CCF">
              <w:rPr>
                <w:rFonts w:eastAsia="Times New Roman" w:cs="Calibri"/>
                <w:noProof/>
                <w:color w:val="000000"/>
              </w:rPr>
              <w:t> </w:t>
            </w:r>
            <w:r w:rsidRPr="00F94CCF">
              <w:rPr>
                <w:rFonts w:eastAsia="Times New Roman" w:cs="Calibri"/>
                <w:noProof/>
                <w:color w:val="000000"/>
              </w:rPr>
              <w:t> </w:t>
            </w:r>
            <w:r w:rsidRPr="00F94CCF">
              <w:rPr>
                <w:rFonts w:eastAsia="Times New Roman" w:cs="Calibri"/>
                <w:noProof/>
                <w:color w:val="000000"/>
              </w:rPr>
              <w:t> </w:t>
            </w:r>
            <w:r w:rsidRPr="00F94CCF">
              <w:rPr>
                <w:rFonts w:eastAsia="Times New Roman" w:cs="Calibri"/>
                <w:noProof/>
                <w:color w:val="000000"/>
              </w:rPr>
              <w:t> </w:t>
            </w:r>
            <w:r w:rsidRPr="00F94CCF">
              <w:rPr>
                <w:rFonts w:eastAsia="Times New Roman" w:cs="Calibri"/>
                <w:color w:val="000000"/>
              </w:rPr>
              <w:fldChar w:fldCharType="end"/>
            </w:r>
          </w:p>
        </w:tc>
      </w:tr>
      <w:tr w:rsidR="00366E4F" w:rsidRPr="00F94CCF" w14:paraId="1FC9E341" w14:textId="77777777" w:rsidTr="007C1855">
        <w:tc>
          <w:tcPr>
            <w:tcW w:w="1701" w:type="dxa"/>
            <w:shd w:val="clear" w:color="auto" w:fill="auto"/>
            <w:vAlign w:val="center"/>
          </w:tcPr>
          <w:p w14:paraId="1FC9E33F" w14:textId="77777777" w:rsidR="00366E4F" w:rsidRPr="00F94CCF" w:rsidRDefault="00366E4F" w:rsidP="00366E4F">
            <w:pPr>
              <w:spacing w:after="80" w:line="240" w:lineRule="auto"/>
              <w:rPr>
                <w:rFonts w:eastAsia="Times New Roman" w:cs="Calibri"/>
                <w:color w:val="000000"/>
              </w:rPr>
            </w:pPr>
            <w:r w:rsidRPr="00F94CCF">
              <w:rPr>
                <w:rFonts w:eastAsia="Times New Roman" w:cs="Calibri"/>
                <w:color w:val="000000"/>
              </w:rPr>
              <w:t>Email</w:t>
            </w:r>
          </w:p>
        </w:tc>
        <w:tc>
          <w:tcPr>
            <w:tcW w:w="8647" w:type="dxa"/>
            <w:gridSpan w:val="3"/>
            <w:shd w:val="clear" w:color="auto" w:fill="auto"/>
            <w:vAlign w:val="center"/>
          </w:tcPr>
          <w:p w14:paraId="1FC9E340" w14:textId="77777777" w:rsidR="00366E4F" w:rsidRPr="00F94CCF" w:rsidRDefault="00366E4F" w:rsidP="00366E4F">
            <w:pPr>
              <w:spacing w:before="80" w:after="80" w:line="240" w:lineRule="auto"/>
              <w:rPr>
                <w:rFonts w:eastAsia="Times New Roman" w:cs="Calibri"/>
                <w:color w:val="000000"/>
              </w:rPr>
            </w:pPr>
            <w:r w:rsidRPr="00F94CCF">
              <w:rPr>
                <w:rFonts w:eastAsia="Times New Roman" w:cs="Calibri"/>
                <w:color w:val="000000"/>
              </w:rPr>
              <w:fldChar w:fldCharType="begin">
                <w:ffData>
                  <w:name w:val="Text20"/>
                  <w:enabled/>
                  <w:calcOnExit w:val="0"/>
                  <w:textInput/>
                </w:ffData>
              </w:fldChar>
            </w:r>
            <w:r w:rsidRPr="00F94CCF">
              <w:rPr>
                <w:rFonts w:eastAsia="Times New Roman" w:cs="Calibri"/>
                <w:color w:val="000000"/>
              </w:rPr>
              <w:instrText xml:space="preserve"> FORMTEXT </w:instrText>
            </w:r>
            <w:r w:rsidRPr="00F94CCF">
              <w:rPr>
                <w:rFonts w:eastAsia="Times New Roman" w:cs="Calibri"/>
                <w:color w:val="000000"/>
              </w:rPr>
            </w:r>
            <w:r w:rsidRPr="00F94CCF">
              <w:rPr>
                <w:rFonts w:eastAsia="Times New Roman" w:cs="Calibri"/>
                <w:color w:val="000000"/>
              </w:rPr>
              <w:fldChar w:fldCharType="separate"/>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fldChar w:fldCharType="end"/>
            </w:r>
          </w:p>
        </w:tc>
      </w:tr>
    </w:tbl>
    <w:p w14:paraId="1FC9E342" w14:textId="77777777" w:rsidR="00842F0D" w:rsidRDefault="00366E4F" w:rsidP="00842F0D">
      <w:pPr>
        <w:numPr>
          <w:ilvl w:val="0"/>
          <w:numId w:val="49"/>
        </w:numPr>
        <w:spacing w:before="240"/>
        <w:ind w:right="-284"/>
      </w:pPr>
      <w:r w:rsidRPr="00F94CCF">
        <w:t xml:space="preserve">From your experience of the applicant, do you believe that they are </w:t>
      </w:r>
      <w:r>
        <w:t>competent to practice mediation</w:t>
      </w:r>
      <w:r w:rsidR="00842F0D">
        <w:t xml:space="preserve"> as detailed under the NMAS </w:t>
      </w:r>
      <w:r w:rsidR="00842F0D">
        <w:tab/>
      </w:r>
      <w:r w:rsidR="00842F0D" w:rsidRPr="00F94CCF">
        <w:fldChar w:fldCharType="begin">
          <w:ffData>
            <w:name w:val="Check41"/>
            <w:enabled/>
            <w:calcOnExit w:val="0"/>
            <w:checkBox>
              <w:sizeAuto/>
              <w:default w:val="0"/>
            </w:checkBox>
          </w:ffData>
        </w:fldChar>
      </w:r>
      <w:r w:rsidR="00842F0D" w:rsidRPr="00F94CCF">
        <w:instrText xml:space="preserve"> FORMCHECKBOX </w:instrText>
      </w:r>
      <w:r w:rsidR="00FE4966">
        <w:fldChar w:fldCharType="separate"/>
      </w:r>
      <w:r w:rsidR="00842F0D" w:rsidRPr="00F94CCF">
        <w:fldChar w:fldCharType="end"/>
      </w:r>
      <w:r w:rsidR="00842F0D" w:rsidRPr="00F94CCF">
        <w:t xml:space="preserve"> Yes </w:t>
      </w:r>
      <w:r w:rsidR="00842F0D">
        <w:tab/>
      </w:r>
      <w:r w:rsidR="00842F0D" w:rsidRPr="00F94CCF">
        <w:fldChar w:fldCharType="begin">
          <w:ffData>
            <w:name w:val="Check42"/>
            <w:enabled/>
            <w:calcOnExit w:val="0"/>
            <w:checkBox>
              <w:sizeAuto/>
              <w:default w:val="0"/>
            </w:checkBox>
          </w:ffData>
        </w:fldChar>
      </w:r>
      <w:r w:rsidR="00842F0D" w:rsidRPr="00F94CCF">
        <w:instrText xml:space="preserve"> FORMCHECKBOX </w:instrText>
      </w:r>
      <w:r w:rsidR="00FE4966">
        <w:fldChar w:fldCharType="separate"/>
      </w:r>
      <w:r w:rsidR="00842F0D" w:rsidRPr="00F94CCF">
        <w:fldChar w:fldCharType="end"/>
      </w:r>
      <w:r w:rsidR="00842F0D" w:rsidRPr="00F94CCF">
        <w:t xml:space="preserve"> No</w:t>
      </w:r>
    </w:p>
    <w:p w14:paraId="1FC9E343" w14:textId="77777777" w:rsidR="00366E4F" w:rsidRDefault="00366E4F" w:rsidP="005E1D68">
      <w:pPr>
        <w:numPr>
          <w:ilvl w:val="0"/>
          <w:numId w:val="49"/>
        </w:numPr>
        <w:spacing w:before="240"/>
        <w:ind w:right="-284"/>
      </w:pPr>
      <w:r w:rsidRPr="00F94CCF">
        <w:t>In what</w:t>
      </w:r>
      <w:r w:rsidR="00842F0D">
        <w:t xml:space="preserve"> professional</w:t>
      </w:r>
      <w:r w:rsidRPr="00F94CCF">
        <w:t xml:space="preserve"> capacity </w:t>
      </w:r>
      <w:r w:rsidR="00842F0D">
        <w:t xml:space="preserve">have you </w:t>
      </w:r>
      <w:r w:rsidRPr="00F94CCF">
        <w:t>know</w:t>
      </w:r>
      <w:r w:rsidR="00842F0D">
        <w:t>n</w:t>
      </w:r>
      <w:r w:rsidRPr="00F94CCF">
        <w:t xml:space="preserve"> the Applicant</w:t>
      </w:r>
      <w:r w:rsidR="00842F0D">
        <w:t xml:space="preserve"> and how would you describe their competence as a mediator?</w:t>
      </w:r>
      <w:r w:rsidRPr="00F94CCF">
        <w:t xml:space="preserve"> </w:t>
      </w:r>
      <w:r>
        <w:t xml:space="preserve">    </w:t>
      </w:r>
    </w:p>
    <w:p w14:paraId="1FC9E344" w14:textId="77777777" w:rsidR="00842F0D" w:rsidRPr="00F94CCF" w:rsidRDefault="00366E4F" w:rsidP="005E1D68">
      <w:pPr>
        <w:spacing w:before="120" w:line="240" w:lineRule="auto"/>
        <w:ind w:firstLine="360"/>
      </w:pPr>
      <w:r w:rsidRPr="00F94CCF">
        <w:fldChar w:fldCharType="begin">
          <w:ffData>
            <w:name w:val="Text106"/>
            <w:enabled/>
            <w:calcOnExit w:val="0"/>
            <w:textInput/>
          </w:ffData>
        </w:fldChar>
      </w:r>
      <w:r w:rsidRPr="00F94CCF">
        <w:instrText xml:space="preserve"> FORMTEXT </w:instrText>
      </w:r>
      <w:r w:rsidRPr="00F94CCF">
        <w:fldChar w:fldCharType="separate"/>
      </w:r>
      <w:r w:rsidRPr="00F94CCF">
        <w:rPr>
          <w:noProof/>
        </w:rPr>
        <w:t> </w:t>
      </w:r>
      <w:r w:rsidRPr="00F94CCF">
        <w:rPr>
          <w:noProof/>
        </w:rPr>
        <w:t> </w:t>
      </w:r>
      <w:r w:rsidRPr="00F94CCF">
        <w:rPr>
          <w:noProof/>
        </w:rPr>
        <w:t> </w:t>
      </w:r>
      <w:r w:rsidRPr="00F94CCF">
        <w:rPr>
          <w:noProof/>
        </w:rPr>
        <w:t> </w:t>
      </w:r>
      <w:r w:rsidRPr="00F94CCF">
        <w:rPr>
          <w:noProof/>
        </w:rPr>
        <w:t> </w:t>
      </w:r>
      <w:r w:rsidRPr="00F94CCF">
        <w:fldChar w:fldCharType="end"/>
      </w:r>
    </w:p>
    <w:p w14:paraId="1FC9E345" w14:textId="77777777" w:rsidR="00366E4F" w:rsidRPr="00F94CCF" w:rsidRDefault="00366E4F" w:rsidP="00366E4F">
      <w:pPr>
        <w:numPr>
          <w:ilvl w:val="0"/>
          <w:numId w:val="49"/>
        </w:numPr>
        <w:spacing w:after="120" w:line="240" w:lineRule="auto"/>
      </w:pPr>
      <w:r w:rsidRPr="00F94CCF">
        <w:t>Please feel free to make any further comments in relation to the Applicant’s</w:t>
      </w:r>
      <w:r w:rsidR="00842F0D">
        <w:t xml:space="preserve"> competency as a mediator</w:t>
      </w:r>
      <w:r w:rsidRPr="00F94CCF">
        <w:t>:</w:t>
      </w:r>
    </w:p>
    <w:p w14:paraId="1FC9E346" w14:textId="77777777" w:rsidR="00366E4F" w:rsidRPr="00F94CCF" w:rsidRDefault="00366E4F" w:rsidP="00366E4F">
      <w:pPr>
        <w:spacing w:after="120" w:line="240" w:lineRule="auto"/>
        <w:ind w:firstLine="360"/>
      </w:pPr>
      <w:r w:rsidRPr="00F94CCF">
        <w:fldChar w:fldCharType="begin">
          <w:ffData>
            <w:name w:val="Text107"/>
            <w:enabled/>
            <w:calcOnExit w:val="0"/>
            <w:textInput/>
          </w:ffData>
        </w:fldChar>
      </w:r>
      <w:r w:rsidRPr="00F94CCF">
        <w:instrText xml:space="preserve"> FORMTEXT </w:instrText>
      </w:r>
      <w:r w:rsidRPr="00F94CCF">
        <w:fldChar w:fldCharType="separate"/>
      </w:r>
      <w:r w:rsidRPr="00F94CCF">
        <w:rPr>
          <w:noProof/>
        </w:rPr>
        <w:t> </w:t>
      </w:r>
      <w:r w:rsidRPr="00F94CCF">
        <w:rPr>
          <w:noProof/>
        </w:rPr>
        <w:t> </w:t>
      </w:r>
      <w:r w:rsidRPr="00F94CCF">
        <w:rPr>
          <w:noProof/>
        </w:rPr>
        <w:t> </w:t>
      </w:r>
      <w:r w:rsidRPr="00F94CCF">
        <w:rPr>
          <w:noProof/>
        </w:rPr>
        <w:t> </w:t>
      </w:r>
      <w:r w:rsidRPr="00F94CCF">
        <w:rPr>
          <w:noProof/>
        </w:rPr>
        <w:t> </w:t>
      </w:r>
      <w:r w:rsidRPr="00F94CCF">
        <w:fldChar w:fldCharType="end"/>
      </w:r>
    </w:p>
    <w:p w14:paraId="1FC9E347" w14:textId="77777777" w:rsidR="00366E4F" w:rsidRPr="00F94CCF" w:rsidRDefault="00366E4F" w:rsidP="00366E4F"/>
    <w:p w14:paraId="1FC9E348" w14:textId="77777777" w:rsidR="00366E4F" w:rsidRDefault="00366E4F" w:rsidP="00366E4F"/>
    <w:p w14:paraId="1FC9E349" w14:textId="77777777" w:rsidR="00366E4F" w:rsidRDefault="00366E4F" w:rsidP="00366E4F">
      <w:r w:rsidRPr="0063232E">
        <w:rPr>
          <w:b/>
          <w:bCs/>
        </w:rPr>
        <w:t>SIGNATURE:</w:t>
      </w:r>
      <w:r w:rsidRPr="00F94CCF">
        <w:t xml:space="preserve"> </w:t>
      </w:r>
      <w:r w:rsidRPr="00F94CCF">
        <w:tab/>
      </w:r>
      <w:r w:rsidRPr="00F94CCF">
        <w:tab/>
      </w:r>
      <w:r w:rsidRPr="00F94CCF">
        <w:tab/>
      </w:r>
      <w:r w:rsidRPr="00F94CCF">
        <w:tab/>
      </w:r>
      <w:r w:rsidRPr="00F94CCF">
        <w:tab/>
      </w:r>
      <w:r w:rsidRPr="00F94CCF">
        <w:tab/>
      </w:r>
      <w:r w:rsidRPr="0063232E">
        <w:rPr>
          <w:b/>
          <w:bCs/>
        </w:rPr>
        <w:t>DATE:</w:t>
      </w:r>
      <w:r w:rsidRPr="00F94CCF">
        <w:t xml:space="preserve"> </w:t>
      </w:r>
      <w:r w:rsidRPr="00F94CCF">
        <w:fldChar w:fldCharType="begin">
          <w:ffData>
            <w:name w:val="Text108"/>
            <w:enabled/>
            <w:calcOnExit w:val="0"/>
            <w:textInput/>
          </w:ffData>
        </w:fldChar>
      </w:r>
      <w:r w:rsidRPr="00F94CCF">
        <w:instrText xml:space="preserve"> FORMTEXT </w:instrText>
      </w:r>
      <w:r w:rsidRPr="00F94CCF">
        <w:fldChar w:fldCharType="separate"/>
      </w:r>
      <w:r w:rsidRPr="00F94CCF">
        <w:rPr>
          <w:noProof/>
        </w:rPr>
        <w:t> </w:t>
      </w:r>
      <w:r w:rsidRPr="00F94CCF">
        <w:rPr>
          <w:noProof/>
        </w:rPr>
        <w:t> </w:t>
      </w:r>
      <w:r w:rsidRPr="00F94CCF">
        <w:rPr>
          <w:noProof/>
        </w:rPr>
        <w:t> </w:t>
      </w:r>
      <w:r w:rsidRPr="00F94CCF">
        <w:rPr>
          <w:noProof/>
        </w:rPr>
        <w:t> </w:t>
      </w:r>
      <w:r w:rsidRPr="00F94CCF">
        <w:rPr>
          <w:noProof/>
        </w:rPr>
        <w:t> </w:t>
      </w:r>
      <w:r w:rsidRPr="00F94CCF">
        <w:fldChar w:fldCharType="end"/>
      </w:r>
      <w:r w:rsidRPr="00F94CCF">
        <w:t xml:space="preserve"> / </w:t>
      </w:r>
      <w:r w:rsidRPr="00F94CCF">
        <w:fldChar w:fldCharType="begin">
          <w:ffData>
            <w:name w:val="Text109"/>
            <w:enabled/>
            <w:calcOnExit w:val="0"/>
            <w:textInput/>
          </w:ffData>
        </w:fldChar>
      </w:r>
      <w:r w:rsidRPr="00F94CCF">
        <w:instrText xml:space="preserve"> FORMTEXT </w:instrText>
      </w:r>
      <w:r w:rsidRPr="00F94CCF">
        <w:fldChar w:fldCharType="separate"/>
      </w:r>
      <w:r w:rsidRPr="00F94CCF">
        <w:rPr>
          <w:noProof/>
        </w:rPr>
        <w:t> </w:t>
      </w:r>
      <w:r w:rsidRPr="00F94CCF">
        <w:rPr>
          <w:noProof/>
        </w:rPr>
        <w:t> </w:t>
      </w:r>
      <w:r w:rsidRPr="00F94CCF">
        <w:rPr>
          <w:noProof/>
        </w:rPr>
        <w:t> </w:t>
      </w:r>
      <w:r w:rsidRPr="00F94CCF">
        <w:rPr>
          <w:noProof/>
        </w:rPr>
        <w:t> </w:t>
      </w:r>
      <w:r w:rsidRPr="00F94CCF">
        <w:rPr>
          <w:noProof/>
        </w:rPr>
        <w:t> </w:t>
      </w:r>
      <w:r w:rsidRPr="00F94CCF">
        <w:fldChar w:fldCharType="end"/>
      </w:r>
      <w:r w:rsidRPr="00F94CCF">
        <w:t xml:space="preserve"> / </w:t>
      </w:r>
      <w:r w:rsidRPr="00F94CCF">
        <w:fldChar w:fldCharType="begin">
          <w:ffData>
            <w:name w:val="Text110"/>
            <w:enabled/>
            <w:calcOnExit w:val="0"/>
            <w:textInput/>
          </w:ffData>
        </w:fldChar>
      </w:r>
      <w:r w:rsidRPr="00F94CCF">
        <w:instrText xml:space="preserve"> FORMTEXT </w:instrText>
      </w:r>
      <w:r w:rsidRPr="00F94CCF">
        <w:fldChar w:fldCharType="separate"/>
      </w:r>
      <w:r w:rsidRPr="00F94CCF">
        <w:rPr>
          <w:noProof/>
        </w:rPr>
        <w:t> </w:t>
      </w:r>
      <w:r w:rsidRPr="00F94CCF">
        <w:rPr>
          <w:noProof/>
        </w:rPr>
        <w:t> </w:t>
      </w:r>
      <w:r w:rsidRPr="00F94CCF">
        <w:rPr>
          <w:noProof/>
        </w:rPr>
        <w:t> </w:t>
      </w:r>
      <w:r w:rsidRPr="00F94CCF">
        <w:rPr>
          <w:noProof/>
        </w:rPr>
        <w:t> </w:t>
      </w:r>
      <w:r w:rsidRPr="00F94CCF">
        <w:rPr>
          <w:noProof/>
        </w:rPr>
        <w:t> </w:t>
      </w:r>
      <w:r w:rsidRPr="00F94CCF">
        <w:fldChar w:fldCharType="end"/>
      </w:r>
    </w:p>
    <w:p w14:paraId="1FC9E34A" w14:textId="77777777" w:rsidR="00366E4F" w:rsidRDefault="00366E4F" w:rsidP="00366E4F"/>
    <w:p w14:paraId="1FC9E34B" w14:textId="77777777" w:rsidR="00CF120E" w:rsidRDefault="00CF120E" w:rsidP="00366E4F"/>
    <w:p w14:paraId="1FC9E34C" w14:textId="77777777" w:rsidR="00CF120E" w:rsidRDefault="00CF120E" w:rsidP="00366E4F"/>
    <w:p w14:paraId="1FC9E34D" w14:textId="77777777" w:rsidR="00CF120E" w:rsidRPr="00F94CCF" w:rsidRDefault="00CF120E" w:rsidP="00366E4F"/>
    <w:p w14:paraId="1FC9E34E" w14:textId="77777777" w:rsidR="00366E4F" w:rsidRPr="005E1D68" w:rsidRDefault="00366E4F" w:rsidP="00366E4F">
      <w:pPr>
        <w:shd w:val="clear" w:color="auto" w:fill="C6D9F1"/>
        <w:rPr>
          <w:i/>
          <w:sz w:val="20"/>
          <w:szCs w:val="20"/>
        </w:rPr>
      </w:pPr>
      <w:r w:rsidRPr="005E1D68">
        <w:rPr>
          <w:i/>
          <w:sz w:val="20"/>
          <w:szCs w:val="20"/>
        </w:rPr>
        <w:t xml:space="preserve">The application cannot be processed until this reference is received.  Please return the reference to the Applicant as soon as possible.  </w:t>
      </w:r>
      <w:r w:rsidR="00842F0D" w:rsidRPr="005E1D68">
        <w:rPr>
          <w:i/>
          <w:sz w:val="20"/>
          <w:szCs w:val="20"/>
        </w:rPr>
        <w:t xml:space="preserve">Any questions, please contact the ADR Directorate Email:  </w:t>
      </w:r>
      <w:hyperlink r:id="rId23" w:history="1">
        <w:r w:rsidR="00842F0D" w:rsidRPr="005E1D68">
          <w:rPr>
            <w:rStyle w:val="Hyperlink"/>
            <w:sz w:val="20"/>
            <w:szCs w:val="20"/>
          </w:rPr>
          <w:t>adr-directorate@justice.nsw.gov.au</w:t>
        </w:r>
      </w:hyperlink>
      <w:r w:rsidR="00842F0D" w:rsidRPr="005E1D68">
        <w:rPr>
          <w:sz w:val="20"/>
          <w:szCs w:val="20"/>
        </w:rPr>
        <w:t xml:space="preserve"> or Phone: </w:t>
      </w:r>
      <w:r w:rsidR="00842F0D" w:rsidRPr="005E1D68">
        <w:rPr>
          <w:i/>
          <w:sz w:val="20"/>
          <w:szCs w:val="20"/>
        </w:rPr>
        <w:t>02 8688 7455</w:t>
      </w:r>
    </w:p>
    <w:p w14:paraId="1FC9E34F" w14:textId="77777777" w:rsidR="003802E7" w:rsidRPr="00F94CCF" w:rsidRDefault="00366E4F" w:rsidP="00226F87">
      <w:pPr>
        <w:rPr>
          <w:rStyle w:val="Strong"/>
          <w:sz w:val="28"/>
          <w:szCs w:val="32"/>
        </w:rPr>
      </w:pPr>
      <w:r>
        <w:rPr>
          <w:rStyle w:val="Strong"/>
          <w:sz w:val="28"/>
          <w:szCs w:val="32"/>
        </w:rPr>
        <w:br w:type="page"/>
      </w:r>
      <w:r w:rsidR="00226F87" w:rsidRPr="005E1D68">
        <w:rPr>
          <w:rStyle w:val="Strong"/>
          <w:sz w:val="24"/>
          <w:szCs w:val="28"/>
        </w:rPr>
        <w:lastRenderedPageBreak/>
        <w:t xml:space="preserve">ATTACHMENT </w:t>
      </w:r>
      <w:r w:rsidR="008761B1" w:rsidRPr="005E1D68">
        <w:rPr>
          <w:rStyle w:val="Strong"/>
          <w:sz w:val="24"/>
          <w:szCs w:val="28"/>
        </w:rPr>
        <w:t>B</w:t>
      </w:r>
      <w:r w:rsidR="00317663">
        <w:rPr>
          <w:rStyle w:val="Strong"/>
          <w:sz w:val="24"/>
          <w:szCs w:val="28"/>
        </w:rPr>
        <w:t xml:space="preserve">: </w:t>
      </w:r>
      <w:r w:rsidR="008761B1" w:rsidRPr="005E1D68">
        <w:rPr>
          <w:rStyle w:val="Strong"/>
          <w:sz w:val="24"/>
          <w:szCs w:val="28"/>
        </w:rPr>
        <w:t xml:space="preserve">ADRD </w:t>
      </w:r>
      <w:r w:rsidR="00226F87" w:rsidRPr="005E1D68">
        <w:rPr>
          <w:rStyle w:val="Strong"/>
          <w:sz w:val="24"/>
          <w:szCs w:val="28"/>
        </w:rPr>
        <w:t>Reference Form</w:t>
      </w:r>
      <w:r w:rsidR="008761B1" w:rsidRPr="005E1D68">
        <w:rPr>
          <w:rStyle w:val="Strong"/>
          <w:sz w:val="24"/>
          <w:szCs w:val="28"/>
        </w:rPr>
        <w:t xml:space="preserve"> for NMAS 2.1(a)</w:t>
      </w:r>
      <w:r w:rsidR="00317663">
        <w:rPr>
          <w:rStyle w:val="Strong"/>
          <w:sz w:val="24"/>
          <w:szCs w:val="28"/>
        </w:rPr>
        <w:t xml:space="preserve"> ‘Good Character’</w:t>
      </w:r>
    </w:p>
    <w:p w14:paraId="1FC9E350" w14:textId="77777777" w:rsidR="00226F87" w:rsidRPr="005308AD" w:rsidRDefault="00226F87" w:rsidP="00DB0A94">
      <w:pPr>
        <w:spacing w:line="240" w:lineRule="auto"/>
        <w:ind w:right="-143"/>
        <w:rPr>
          <w:rFonts w:cs="Calibri"/>
        </w:rPr>
      </w:pPr>
      <w:r w:rsidRPr="005308AD">
        <w:rPr>
          <w:rFonts w:cs="Calibri"/>
        </w:rPr>
        <w:t xml:space="preserve">Reference for a mediator seeking </w:t>
      </w:r>
      <w:r w:rsidR="00366E4F">
        <w:rPr>
          <w:rFonts w:cs="Calibri"/>
        </w:rPr>
        <w:t>initial accreditation</w:t>
      </w:r>
      <w:r w:rsidR="00366E4F" w:rsidRPr="005308AD">
        <w:rPr>
          <w:rFonts w:cs="Calibri"/>
        </w:rPr>
        <w:t xml:space="preserve"> </w:t>
      </w:r>
      <w:r w:rsidRPr="005308AD">
        <w:rPr>
          <w:rFonts w:cs="Calibri"/>
        </w:rPr>
        <w:t>under the National Mediator Accreditation System (NMAS)</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8505"/>
      </w:tblGrid>
      <w:tr w:rsidR="008761B1" w:rsidRPr="00F94CCF" w14:paraId="1FC9E353" w14:textId="77777777" w:rsidTr="007C1855">
        <w:trPr>
          <w:trHeight w:val="583"/>
        </w:trPr>
        <w:tc>
          <w:tcPr>
            <w:tcW w:w="1843" w:type="dxa"/>
            <w:shd w:val="clear" w:color="auto" w:fill="auto"/>
            <w:vAlign w:val="center"/>
          </w:tcPr>
          <w:p w14:paraId="1FC9E351" w14:textId="77777777" w:rsidR="008761B1" w:rsidRPr="00F94CCF" w:rsidRDefault="008761B1" w:rsidP="005E1D68">
            <w:pPr>
              <w:spacing w:after="0" w:line="240" w:lineRule="auto"/>
            </w:pPr>
            <w:r>
              <w:t>Applicants Name</w:t>
            </w:r>
          </w:p>
        </w:tc>
        <w:tc>
          <w:tcPr>
            <w:tcW w:w="8505" w:type="dxa"/>
            <w:shd w:val="clear" w:color="auto" w:fill="auto"/>
            <w:vAlign w:val="center"/>
          </w:tcPr>
          <w:p w14:paraId="1FC9E352" w14:textId="77777777" w:rsidR="008761B1" w:rsidRPr="00F94CCF" w:rsidRDefault="008761B1" w:rsidP="005E1D68">
            <w:pPr>
              <w:spacing w:after="0" w:line="240" w:lineRule="auto"/>
            </w:pPr>
            <w:r w:rsidRPr="00F94CCF">
              <w:fldChar w:fldCharType="begin">
                <w:ffData>
                  <w:name w:val="Text104"/>
                  <w:enabled/>
                  <w:calcOnExit w:val="0"/>
                  <w:textInput/>
                </w:ffData>
              </w:fldChar>
            </w:r>
            <w:r w:rsidRPr="00F94CCF">
              <w:instrText xml:space="preserve"> FORMTEXT </w:instrText>
            </w:r>
            <w:r w:rsidRPr="00F94CCF">
              <w:fldChar w:fldCharType="separate"/>
            </w:r>
            <w:r w:rsidRPr="00F94CCF">
              <w:rPr>
                <w:noProof/>
              </w:rPr>
              <w:t> </w:t>
            </w:r>
            <w:r w:rsidRPr="00F94CCF">
              <w:rPr>
                <w:noProof/>
              </w:rPr>
              <w:t> </w:t>
            </w:r>
            <w:r w:rsidRPr="00F94CCF">
              <w:rPr>
                <w:noProof/>
              </w:rPr>
              <w:t> </w:t>
            </w:r>
            <w:r w:rsidRPr="00F94CCF">
              <w:rPr>
                <w:noProof/>
              </w:rPr>
              <w:t> </w:t>
            </w:r>
            <w:r w:rsidRPr="00F94CCF">
              <w:rPr>
                <w:noProof/>
              </w:rPr>
              <w:t> </w:t>
            </w:r>
            <w:r w:rsidRPr="00F94CCF">
              <w:fldChar w:fldCharType="end"/>
            </w:r>
            <w:r w:rsidRPr="00F94CCF">
              <w:t xml:space="preserve">  </w:t>
            </w:r>
          </w:p>
        </w:tc>
      </w:tr>
    </w:tbl>
    <w:p w14:paraId="1FC9E354" w14:textId="77777777" w:rsidR="00A74D60" w:rsidRDefault="00226F87" w:rsidP="008761B1">
      <w:pPr>
        <w:spacing w:before="240" w:line="240" w:lineRule="auto"/>
      </w:pPr>
      <w:r w:rsidRPr="00F94CCF">
        <w:t>The Applicant named above has applied for accreditation as a mediator under the National Mediator Accreditation System.  A mediator manages processes that are aimed at maximising the participants’ own decision-making</w:t>
      </w:r>
      <w:r w:rsidR="00A74D60">
        <w:t>.</w:t>
      </w:r>
    </w:p>
    <w:p w14:paraId="1FC9E355" w14:textId="77777777" w:rsidR="008761B1" w:rsidRPr="005E1D68" w:rsidRDefault="00A74D60" w:rsidP="005E1D68">
      <w:pPr>
        <w:spacing w:before="240" w:after="0" w:line="240" w:lineRule="auto"/>
        <w:rPr>
          <w:rFonts w:cs="Tahoma"/>
          <w:color w:val="000000"/>
        </w:rPr>
      </w:pPr>
      <w:r w:rsidRPr="00F94CCF">
        <w:t xml:space="preserve">Applicants are to provide references from </w:t>
      </w:r>
      <w:r w:rsidRPr="00F94CCF">
        <w:rPr>
          <w:b/>
        </w:rPr>
        <w:t>two people</w:t>
      </w:r>
      <w:r w:rsidRPr="00F94CCF">
        <w:t xml:space="preserve"> who have known them for </w:t>
      </w:r>
      <w:r>
        <w:t xml:space="preserve">a minimum of </w:t>
      </w:r>
      <w:r w:rsidRPr="00F94CCF">
        <w:t>three years who can attest that the</w:t>
      </w:r>
      <w:r>
        <w:t>y are:</w:t>
      </w:r>
    </w:p>
    <w:p w14:paraId="1FC9E356" w14:textId="77777777" w:rsidR="00226F87" w:rsidRPr="005E1D68" w:rsidRDefault="008761B1" w:rsidP="005E1D68">
      <w:pPr>
        <w:numPr>
          <w:ilvl w:val="0"/>
          <w:numId w:val="47"/>
        </w:numPr>
        <w:spacing w:before="120" w:after="0" w:line="240" w:lineRule="auto"/>
        <w:ind w:left="714" w:hanging="357"/>
        <w:rPr>
          <w:rFonts w:cs="Tahoma"/>
          <w:color w:val="000000"/>
        </w:rPr>
      </w:pPr>
      <w:proofErr w:type="gramStart"/>
      <w:r w:rsidRPr="005E1D68">
        <w:rPr>
          <w:rFonts w:cs="Tahoma"/>
          <w:color w:val="000000"/>
        </w:rPr>
        <w:t>of</w:t>
      </w:r>
      <w:proofErr w:type="gramEnd"/>
      <w:r w:rsidRPr="005E1D68">
        <w:rPr>
          <w:rFonts w:cs="Tahoma"/>
          <w:color w:val="000000"/>
        </w:rPr>
        <w:t xml:space="preserve"> good character</w:t>
      </w:r>
      <w:r w:rsidR="00A74D60">
        <w:rPr>
          <w:rFonts w:cs="Tahoma"/>
          <w:color w:val="000000"/>
        </w:rPr>
        <w:t>,</w:t>
      </w:r>
      <w:r w:rsidRPr="005E1D68">
        <w:rPr>
          <w:rFonts w:cs="Tahoma"/>
          <w:color w:val="000000"/>
        </w:rPr>
        <w:t xml:space="preserve"> who possess appropriate personal qualities and experience to conduct a mediation process independently, competently and professionally.  </w:t>
      </w:r>
    </w:p>
    <w:p w14:paraId="1FC9E357" w14:textId="77777777" w:rsidR="008761B1" w:rsidRPr="005E1D68" w:rsidRDefault="008761B1" w:rsidP="005E1D68">
      <w:pPr>
        <w:numPr>
          <w:ilvl w:val="0"/>
          <w:numId w:val="47"/>
        </w:numPr>
        <w:spacing w:before="120" w:after="0" w:line="240" w:lineRule="auto"/>
        <w:ind w:left="714" w:hanging="357"/>
      </w:pPr>
      <w:proofErr w:type="gramStart"/>
      <w:r w:rsidRPr="005E1D68">
        <w:rPr>
          <w:rFonts w:cs="Tahoma"/>
          <w:color w:val="000000"/>
        </w:rPr>
        <w:t>regarded</w:t>
      </w:r>
      <w:proofErr w:type="gramEnd"/>
      <w:r w:rsidRPr="005E1D68">
        <w:rPr>
          <w:rFonts w:cs="Tahoma"/>
          <w:color w:val="000000"/>
        </w:rPr>
        <w:t xml:space="preserve"> as honest and fair, and that they are regarded as suited to practice mediation by reference to their life, social and work experience.  </w:t>
      </w:r>
    </w:p>
    <w:p w14:paraId="1FC9E358" w14:textId="77777777" w:rsidR="00A74D60" w:rsidRPr="005E1D68" w:rsidRDefault="00A74D60" w:rsidP="005E1D68">
      <w:pPr>
        <w:spacing w:after="0"/>
        <w:ind w:left="720"/>
      </w:pPr>
    </w:p>
    <w:p w14:paraId="1FC9E359" w14:textId="77777777" w:rsidR="00226F87" w:rsidRPr="00F94CCF" w:rsidRDefault="00226F87" w:rsidP="00226F87">
      <w:r w:rsidRPr="00F94CCF">
        <w:t xml:space="preserve">Your reference is to be based on your objective and direct knowledge of the Applicant’s competence.  </w:t>
      </w:r>
    </w:p>
    <w:p w14:paraId="1FC9E35A" w14:textId="77777777" w:rsidR="00226F87" w:rsidRPr="00F94CCF" w:rsidRDefault="00A74D60" w:rsidP="00226F87">
      <w:pPr>
        <w:rPr>
          <w:b/>
        </w:rPr>
      </w:pPr>
      <w:r>
        <w:rPr>
          <w:b/>
        </w:rPr>
        <w:t>REFEREE TO COMPLETE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2552"/>
        <w:gridCol w:w="2835"/>
        <w:gridCol w:w="3118"/>
      </w:tblGrid>
      <w:tr w:rsidR="00221CE4" w:rsidRPr="00F94CCF" w14:paraId="1FC9E35D" w14:textId="77777777" w:rsidTr="007C1855">
        <w:trPr>
          <w:trHeight w:val="583"/>
        </w:trPr>
        <w:tc>
          <w:tcPr>
            <w:tcW w:w="1843" w:type="dxa"/>
            <w:shd w:val="clear" w:color="auto" w:fill="auto"/>
            <w:vAlign w:val="center"/>
          </w:tcPr>
          <w:p w14:paraId="1FC9E35B" w14:textId="77777777" w:rsidR="00221CE4" w:rsidRPr="00F94CCF" w:rsidRDefault="00221CE4" w:rsidP="005E1D68">
            <w:pPr>
              <w:spacing w:after="0" w:line="240" w:lineRule="auto"/>
            </w:pPr>
            <w:r w:rsidRPr="00F94CCF">
              <w:t>Name</w:t>
            </w:r>
          </w:p>
        </w:tc>
        <w:tc>
          <w:tcPr>
            <w:tcW w:w="8505" w:type="dxa"/>
            <w:gridSpan w:val="3"/>
            <w:shd w:val="clear" w:color="auto" w:fill="auto"/>
            <w:vAlign w:val="center"/>
          </w:tcPr>
          <w:p w14:paraId="1FC9E35C" w14:textId="77777777" w:rsidR="00221CE4" w:rsidRPr="00F94CCF" w:rsidRDefault="00221CE4" w:rsidP="005E1D68">
            <w:pPr>
              <w:spacing w:after="0" w:line="240" w:lineRule="auto"/>
            </w:pPr>
            <w:r w:rsidRPr="00F94CCF">
              <w:fldChar w:fldCharType="begin">
                <w:ffData>
                  <w:name w:val="Text104"/>
                  <w:enabled/>
                  <w:calcOnExit w:val="0"/>
                  <w:textInput/>
                </w:ffData>
              </w:fldChar>
            </w:r>
            <w:bookmarkStart w:id="42" w:name="Text104"/>
            <w:r w:rsidRPr="00F94CCF">
              <w:instrText xml:space="preserve"> FORMTEXT </w:instrText>
            </w:r>
            <w:r w:rsidRPr="00F94CCF">
              <w:fldChar w:fldCharType="separate"/>
            </w:r>
            <w:r w:rsidRPr="00F94CCF">
              <w:rPr>
                <w:noProof/>
              </w:rPr>
              <w:t> </w:t>
            </w:r>
            <w:r w:rsidRPr="00F94CCF">
              <w:rPr>
                <w:noProof/>
              </w:rPr>
              <w:t> </w:t>
            </w:r>
            <w:r w:rsidRPr="00F94CCF">
              <w:rPr>
                <w:noProof/>
              </w:rPr>
              <w:t> </w:t>
            </w:r>
            <w:r w:rsidRPr="00F94CCF">
              <w:rPr>
                <w:noProof/>
              </w:rPr>
              <w:t> </w:t>
            </w:r>
            <w:r w:rsidRPr="00F94CCF">
              <w:rPr>
                <w:noProof/>
              </w:rPr>
              <w:t> </w:t>
            </w:r>
            <w:r w:rsidRPr="00F94CCF">
              <w:fldChar w:fldCharType="end"/>
            </w:r>
            <w:bookmarkEnd w:id="42"/>
            <w:r w:rsidRPr="00F94CCF">
              <w:t xml:space="preserve">  </w:t>
            </w:r>
          </w:p>
        </w:tc>
      </w:tr>
      <w:tr w:rsidR="00221CE4" w:rsidRPr="00F94CCF" w14:paraId="1FC9E360" w14:textId="77777777" w:rsidTr="007C1855">
        <w:trPr>
          <w:trHeight w:val="509"/>
        </w:trPr>
        <w:tc>
          <w:tcPr>
            <w:tcW w:w="1843" w:type="dxa"/>
            <w:shd w:val="clear" w:color="auto" w:fill="auto"/>
            <w:vAlign w:val="center"/>
          </w:tcPr>
          <w:p w14:paraId="1FC9E35E" w14:textId="77777777" w:rsidR="00221CE4" w:rsidRPr="00F94CCF" w:rsidRDefault="00221CE4" w:rsidP="005E1D68">
            <w:pPr>
              <w:spacing w:after="0" w:line="240" w:lineRule="auto"/>
              <w:rPr>
                <w:rFonts w:eastAsia="Times New Roman" w:cs="Calibri"/>
                <w:color w:val="000000"/>
              </w:rPr>
            </w:pPr>
            <w:r w:rsidRPr="00F94CCF">
              <w:rPr>
                <w:rFonts w:eastAsia="Times New Roman" w:cs="Calibri"/>
                <w:color w:val="000000"/>
              </w:rPr>
              <w:t>Occupation</w:t>
            </w:r>
          </w:p>
        </w:tc>
        <w:tc>
          <w:tcPr>
            <w:tcW w:w="8505" w:type="dxa"/>
            <w:gridSpan w:val="3"/>
            <w:shd w:val="clear" w:color="auto" w:fill="auto"/>
            <w:vAlign w:val="center"/>
          </w:tcPr>
          <w:p w14:paraId="1FC9E35F" w14:textId="77777777" w:rsidR="00221CE4" w:rsidRPr="00F94CCF" w:rsidRDefault="00221CE4" w:rsidP="005E1D68">
            <w:pPr>
              <w:spacing w:before="80" w:after="0" w:line="240" w:lineRule="auto"/>
              <w:rPr>
                <w:rFonts w:eastAsia="Times New Roman" w:cs="Calibri"/>
                <w:color w:val="000000"/>
              </w:rPr>
            </w:pPr>
            <w:r w:rsidRPr="00F94CCF">
              <w:rPr>
                <w:rFonts w:eastAsia="Times New Roman" w:cs="Calibri"/>
                <w:color w:val="000000"/>
              </w:rPr>
              <w:fldChar w:fldCharType="begin">
                <w:ffData>
                  <w:name w:val="Text15"/>
                  <w:enabled/>
                  <w:calcOnExit w:val="0"/>
                  <w:textInput/>
                </w:ffData>
              </w:fldChar>
            </w:r>
            <w:r w:rsidRPr="00F94CCF">
              <w:rPr>
                <w:rFonts w:eastAsia="Times New Roman" w:cs="Calibri"/>
                <w:color w:val="000000"/>
              </w:rPr>
              <w:instrText xml:space="preserve"> FORMTEXT </w:instrText>
            </w:r>
            <w:r w:rsidRPr="00F94CCF">
              <w:rPr>
                <w:rFonts w:eastAsia="Times New Roman" w:cs="Calibri"/>
                <w:color w:val="000000"/>
              </w:rPr>
            </w:r>
            <w:r w:rsidRPr="00F94CCF">
              <w:rPr>
                <w:rFonts w:eastAsia="Times New Roman" w:cs="Calibri"/>
                <w:color w:val="000000"/>
              </w:rPr>
              <w:fldChar w:fldCharType="separate"/>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fldChar w:fldCharType="end"/>
            </w:r>
          </w:p>
        </w:tc>
      </w:tr>
      <w:tr w:rsidR="00221CE4" w:rsidRPr="00F94CCF" w14:paraId="1FC9E365" w14:textId="77777777" w:rsidTr="007C1855">
        <w:tc>
          <w:tcPr>
            <w:tcW w:w="1843" w:type="dxa"/>
            <w:shd w:val="clear" w:color="auto" w:fill="auto"/>
            <w:vAlign w:val="center"/>
          </w:tcPr>
          <w:p w14:paraId="1FC9E361" w14:textId="77777777" w:rsidR="00221CE4" w:rsidRPr="00F94CCF" w:rsidRDefault="00221CE4" w:rsidP="005E1D68">
            <w:pPr>
              <w:spacing w:before="120" w:after="120" w:line="240" w:lineRule="auto"/>
              <w:rPr>
                <w:rFonts w:eastAsia="Times New Roman" w:cs="Calibri"/>
                <w:color w:val="000000"/>
              </w:rPr>
            </w:pPr>
            <w:r w:rsidRPr="00F94CCF">
              <w:rPr>
                <w:rFonts w:eastAsia="Times New Roman" w:cs="Calibri"/>
                <w:color w:val="000000"/>
              </w:rPr>
              <w:t>Phone</w:t>
            </w:r>
          </w:p>
        </w:tc>
        <w:tc>
          <w:tcPr>
            <w:tcW w:w="2552" w:type="dxa"/>
            <w:shd w:val="clear" w:color="auto" w:fill="auto"/>
            <w:vAlign w:val="center"/>
          </w:tcPr>
          <w:p w14:paraId="1FC9E362" w14:textId="77777777" w:rsidR="00221CE4" w:rsidRPr="00F94CCF" w:rsidRDefault="00221CE4" w:rsidP="005E1D68">
            <w:pPr>
              <w:spacing w:before="120" w:after="120" w:line="240" w:lineRule="auto"/>
              <w:rPr>
                <w:rFonts w:eastAsia="Times New Roman" w:cs="Calibri"/>
                <w:color w:val="000000"/>
              </w:rPr>
            </w:pPr>
            <w:r w:rsidRPr="00F94CCF">
              <w:rPr>
                <w:rFonts w:eastAsia="Times New Roman" w:cs="Calibri"/>
                <w:color w:val="000000"/>
              </w:rPr>
              <w:t xml:space="preserve">M: </w:t>
            </w:r>
            <w:r w:rsidRPr="00F94CCF">
              <w:rPr>
                <w:rFonts w:eastAsia="Times New Roman" w:cs="Calibri"/>
                <w:color w:val="000000"/>
              </w:rPr>
              <w:fldChar w:fldCharType="begin">
                <w:ffData>
                  <w:name w:val="Text17"/>
                  <w:enabled/>
                  <w:calcOnExit w:val="0"/>
                  <w:textInput/>
                </w:ffData>
              </w:fldChar>
            </w:r>
            <w:r w:rsidRPr="00F94CCF">
              <w:rPr>
                <w:rFonts w:eastAsia="Times New Roman" w:cs="Calibri"/>
                <w:color w:val="000000"/>
              </w:rPr>
              <w:instrText xml:space="preserve"> FORMTEXT </w:instrText>
            </w:r>
            <w:r w:rsidRPr="00F94CCF">
              <w:rPr>
                <w:rFonts w:eastAsia="Times New Roman" w:cs="Calibri"/>
                <w:color w:val="000000"/>
              </w:rPr>
            </w:r>
            <w:r w:rsidRPr="00F94CCF">
              <w:rPr>
                <w:rFonts w:eastAsia="Times New Roman" w:cs="Calibri"/>
                <w:color w:val="000000"/>
              </w:rPr>
              <w:fldChar w:fldCharType="separate"/>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fldChar w:fldCharType="end"/>
            </w:r>
          </w:p>
        </w:tc>
        <w:tc>
          <w:tcPr>
            <w:tcW w:w="2835" w:type="dxa"/>
            <w:shd w:val="clear" w:color="auto" w:fill="auto"/>
            <w:vAlign w:val="center"/>
          </w:tcPr>
          <w:p w14:paraId="1FC9E363" w14:textId="77777777" w:rsidR="00221CE4" w:rsidRPr="00F94CCF" w:rsidRDefault="00221CE4" w:rsidP="005E1D68">
            <w:pPr>
              <w:spacing w:before="120" w:after="120" w:line="240" w:lineRule="auto"/>
              <w:rPr>
                <w:rFonts w:eastAsia="Times New Roman" w:cs="Calibri"/>
                <w:color w:val="000000"/>
              </w:rPr>
            </w:pPr>
            <w:r w:rsidRPr="00F94CCF">
              <w:rPr>
                <w:rFonts w:eastAsia="Times New Roman" w:cs="Calibri"/>
                <w:color w:val="000000"/>
              </w:rPr>
              <w:t xml:space="preserve">W: </w:t>
            </w:r>
            <w:r w:rsidRPr="00F94CCF">
              <w:rPr>
                <w:rFonts w:eastAsia="Times New Roman" w:cs="Calibri"/>
                <w:color w:val="000000"/>
              </w:rPr>
              <w:fldChar w:fldCharType="begin">
                <w:ffData>
                  <w:name w:val="Text18"/>
                  <w:enabled/>
                  <w:calcOnExit w:val="0"/>
                  <w:textInput/>
                </w:ffData>
              </w:fldChar>
            </w:r>
            <w:r w:rsidRPr="00F94CCF">
              <w:rPr>
                <w:rFonts w:eastAsia="Times New Roman" w:cs="Calibri"/>
                <w:color w:val="000000"/>
              </w:rPr>
              <w:instrText xml:space="preserve"> FORMTEXT </w:instrText>
            </w:r>
            <w:r w:rsidRPr="00F94CCF">
              <w:rPr>
                <w:rFonts w:eastAsia="Times New Roman" w:cs="Calibri"/>
                <w:color w:val="000000"/>
              </w:rPr>
            </w:r>
            <w:r w:rsidRPr="00F94CCF">
              <w:rPr>
                <w:rFonts w:eastAsia="Times New Roman" w:cs="Calibri"/>
                <w:color w:val="000000"/>
              </w:rPr>
              <w:fldChar w:fldCharType="separate"/>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fldChar w:fldCharType="end"/>
            </w:r>
          </w:p>
        </w:tc>
        <w:tc>
          <w:tcPr>
            <w:tcW w:w="3118" w:type="dxa"/>
            <w:shd w:val="clear" w:color="auto" w:fill="auto"/>
            <w:vAlign w:val="center"/>
          </w:tcPr>
          <w:p w14:paraId="1FC9E364" w14:textId="77777777" w:rsidR="00221CE4" w:rsidRPr="00F94CCF" w:rsidRDefault="00221CE4" w:rsidP="005E1D68">
            <w:pPr>
              <w:spacing w:before="120" w:after="120" w:line="240" w:lineRule="auto"/>
              <w:rPr>
                <w:rFonts w:eastAsia="Times New Roman" w:cs="Calibri"/>
                <w:color w:val="000000"/>
              </w:rPr>
            </w:pPr>
            <w:r w:rsidRPr="00F94CCF">
              <w:rPr>
                <w:rFonts w:eastAsia="Times New Roman" w:cs="Calibri"/>
                <w:color w:val="000000"/>
              </w:rPr>
              <w:t xml:space="preserve">Other: </w:t>
            </w:r>
            <w:r w:rsidRPr="00F94CCF">
              <w:rPr>
                <w:rFonts w:eastAsia="Times New Roman" w:cs="Calibri"/>
                <w:color w:val="000000"/>
              </w:rPr>
              <w:fldChar w:fldCharType="begin">
                <w:ffData>
                  <w:name w:val="Text19"/>
                  <w:enabled/>
                  <w:calcOnExit w:val="0"/>
                  <w:textInput/>
                </w:ffData>
              </w:fldChar>
            </w:r>
            <w:r w:rsidRPr="00F94CCF">
              <w:rPr>
                <w:rFonts w:eastAsia="Times New Roman" w:cs="Calibri"/>
                <w:color w:val="000000"/>
              </w:rPr>
              <w:instrText xml:space="preserve"> FORMTEXT </w:instrText>
            </w:r>
            <w:r w:rsidRPr="00F94CCF">
              <w:rPr>
                <w:rFonts w:eastAsia="Times New Roman" w:cs="Calibri"/>
                <w:color w:val="000000"/>
              </w:rPr>
            </w:r>
            <w:r w:rsidRPr="00F94CCF">
              <w:rPr>
                <w:rFonts w:eastAsia="Times New Roman" w:cs="Calibri"/>
                <w:color w:val="000000"/>
              </w:rPr>
              <w:fldChar w:fldCharType="separate"/>
            </w:r>
            <w:r w:rsidRPr="00F94CCF">
              <w:rPr>
                <w:rFonts w:eastAsia="Times New Roman" w:cs="Calibri"/>
                <w:noProof/>
                <w:color w:val="000000"/>
              </w:rPr>
              <w:t> </w:t>
            </w:r>
            <w:r w:rsidRPr="00F94CCF">
              <w:rPr>
                <w:rFonts w:eastAsia="Times New Roman" w:cs="Calibri"/>
                <w:noProof/>
                <w:color w:val="000000"/>
              </w:rPr>
              <w:t> </w:t>
            </w:r>
            <w:r w:rsidRPr="00F94CCF">
              <w:rPr>
                <w:rFonts w:eastAsia="Times New Roman" w:cs="Calibri"/>
                <w:noProof/>
                <w:color w:val="000000"/>
              </w:rPr>
              <w:t> </w:t>
            </w:r>
            <w:r w:rsidRPr="00F94CCF">
              <w:rPr>
                <w:rFonts w:eastAsia="Times New Roman" w:cs="Calibri"/>
                <w:noProof/>
                <w:color w:val="000000"/>
              </w:rPr>
              <w:t> </w:t>
            </w:r>
            <w:r w:rsidRPr="00F94CCF">
              <w:rPr>
                <w:rFonts w:eastAsia="Times New Roman" w:cs="Calibri"/>
                <w:noProof/>
                <w:color w:val="000000"/>
              </w:rPr>
              <w:t> </w:t>
            </w:r>
            <w:r w:rsidRPr="00F94CCF">
              <w:rPr>
                <w:rFonts w:eastAsia="Times New Roman" w:cs="Calibri"/>
                <w:color w:val="000000"/>
              </w:rPr>
              <w:fldChar w:fldCharType="end"/>
            </w:r>
          </w:p>
        </w:tc>
      </w:tr>
      <w:tr w:rsidR="00221CE4" w:rsidRPr="00F94CCF" w14:paraId="1FC9E368" w14:textId="77777777" w:rsidTr="007C1855">
        <w:tc>
          <w:tcPr>
            <w:tcW w:w="1843" w:type="dxa"/>
            <w:shd w:val="clear" w:color="auto" w:fill="auto"/>
            <w:vAlign w:val="center"/>
          </w:tcPr>
          <w:p w14:paraId="1FC9E366" w14:textId="77777777" w:rsidR="00221CE4" w:rsidRPr="00F94CCF" w:rsidRDefault="00221CE4" w:rsidP="005E1D68">
            <w:pPr>
              <w:spacing w:after="80" w:line="240" w:lineRule="auto"/>
              <w:rPr>
                <w:rFonts w:eastAsia="Times New Roman" w:cs="Calibri"/>
                <w:color w:val="000000"/>
              </w:rPr>
            </w:pPr>
            <w:r w:rsidRPr="00F94CCF">
              <w:rPr>
                <w:rFonts w:eastAsia="Times New Roman" w:cs="Calibri"/>
                <w:color w:val="000000"/>
              </w:rPr>
              <w:t>Email</w:t>
            </w:r>
          </w:p>
        </w:tc>
        <w:tc>
          <w:tcPr>
            <w:tcW w:w="8505" w:type="dxa"/>
            <w:gridSpan w:val="3"/>
            <w:shd w:val="clear" w:color="auto" w:fill="auto"/>
            <w:vAlign w:val="center"/>
          </w:tcPr>
          <w:p w14:paraId="1FC9E367" w14:textId="77777777" w:rsidR="00221CE4" w:rsidRPr="00F94CCF" w:rsidRDefault="00221CE4" w:rsidP="005E1D68">
            <w:pPr>
              <w:spacing w:before="80" w:after="80" w:line="240" w:lineRule="auto"/>
              <w:rPr>
                <w:rFonts w:eastAsia="Times New Roman" w:cs="Calibri"/>
                <w:color w:val="000000"/>
              </w:rPr>
            </w:pPr>
            <w:r w:rsidRPr="00F94CCF">
              <w:rPr>
                <w:rFonts w:eastAsia="Times New Roman" w:cs="Calibri"/>
                <w:color w:val="000000"/>
              </w:rPr>
              <w:fldChar w:fldCharType="begin">
                <w:ffData>
                  <w:name w:val="Text20"/>
                  <w:enabled/>
                  <w:calcOnExit w:val="0"/>
                  <w:textInput/>
                </w:ffData>
              </w:fldChar>
            </w:r>
            <w:r w:rsidRPr="00F94CCF">
              <w:rPr>
                <w:rFonts w:eastAsia="Times New Roman" w:cs="Calibri"/>
                <w:color w:val="000000"/>
              </w:rPr>
              <w:instrText xml:space="preserve"> FORMTEXT </w:instrText>
            </w:r>
            <w:r w:rsidRPr="00F94CCF">
              <w:rPr>
                <w:rFonts w:eastAsia="Times New Roman" w:cs="Calibri"/>
                <w:color w:val="000000"/>
              </w:rPr>
            </w:r>
            <w:r w:rsidRPr="00F94CCF">
              <w:rPr>
                <w:rFonts w:eastAsia="Times New Roman" w:cs="Calibri"/>
                <w:color w:val="000000"/>
              </w:rPr>
              <w:fldChar w:fldCharType="separate"/>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t> </w:t>
            </w:r>
            <w:r w:rsidRPr="00F94CCF">
              <w:rPr>
                <w:rFonts w:eastAsia="Times New Roman" w:cs="Calibri"/>
                <w:color w:val="000000"/>
              </w:rPr>
              <w:fldChar w:fldCharType="end"/>
            </w:r>
          </w:p>
        </w:tc>
      </w:tr>
    </w:tbl>
    <w:p w14:paraId="1FC9E369" w14:textId="77777777" w:rsidR="00221CE4" w:rsidRPr="00F94CCF" w:rsidRDefault="00A74D60" w:rsidP="005E1D68">
      <w:pPr>
        <w:numPr>
          <w:ilvl w:val="0"/>
          <w:numId w:val="49"/>
        </w:numPr>
        <w:spacing w:before="240" w:line="240" w:lineRule="auto"/>
      </w:pPr>
      <w:r>
        <w:t>I have known the applicant for more than 3 years</w:t>
      </w:r>
      <w:r w:rsidR="00221CE4" w:rsidRPr="00F94CCF">
        <w:t xml:space="preserve"> </w:t>
      </w:r>
      <w:r>
        <w:tab/>
      </w:r>
      <w:r w:rsidRPr="00F94CCF">
        <w:fldChar w:fldCharType="begin">
          <w:ffData>
            <w:name w:val="Check41"/>
            <w:enabled/>
            <w:calcOnExit w:val="0"/>
            <w:checkBox>
              <w:sizeAuto/>
              <w:default w:val="0"/>
            </w:checkBox>
          </w:ffData>
        </w:fldChar>
      </w:r>
      <w:r w:rsidRPr="00F94CCF">
        <w:instrText xml:space="preserve"> FORMCHECKBOX </w:instrText>
      </w:r>
      <w:r w:rsidR="00FE4966">
        <w:fldChar w:fldCharType="separate"/>
      </w:r>
      <w:r w:rsidRPr="00F94CCF">
        <w:fldChar w:fldCharType="end"/>
      </w:r>
      <w:r w:rsidRPr="00F94CCF">
        <w:t xml:space="preserve"> Yes </w:t>
      </w:r>
      <w:r>
        <w:tab/>
      </w:r>
      <w:r w:rsidRPr="00F94CCF">
        <w:fldChar w:fldCharType="begin">
          <w:ffData>
            <w:name w:val="Check42"/>
            <w:enabled/>
            <w:calcOnExit w:val="0"/>
            <w:checkBox>
              <w:sizeAuto/>
              <w:default w:val="0"/>
            </w:checkBox>
          </w:ffData>
        </w:fldChar>
      </w:r>
      <w:r w:rsidRPr="00F94CCF">
        <w:instrText xml:space="preserve"> FORMCHECKBOX </w:instrText>
      </w:r>
      <w:r w:rsidR="00FE4966">
        <w:fldChar w:fldCharType="separate"/>
      </w:r>
      <w:r w:rsidRPr="00F94CCF">
        <w:fldChar w:fldCharType="end"/>
      </w:r>
      <w:r w:rsidRPr="00F94CCF">
        <w:t xml:space="preserve"> No </w:t>
      </w:r>
    </w:p>
    <w:p w14:paraId="1FC9E36A" w14:textId="77777777" w:rsidR="00317663" w:rsidRDefault="00A74D60" w:rsidP="00317663">
      <w:pPr>
        <w:numPr>
          <w:ilvl w:val="0"/>
          <w:numId w:val="49"/>
        </w:numPr>
        <w:spacing w:before="240"/>
      </w:pPr>
      <w:r w:rsidRPr="00F94CCF">
        <w:t>In your opinion is the applicant</w:t>
      </w:r>
    </w:p>
    <w:p w14:paraId="1FC9E36B" w14:textId="77777777" w:rsidR="00317663" w:rsidRDefault="00317663" w:rsidP="00317663">
      <w:pPr>
        <w:numPr>
          <w:ilvl w:val="1"/>
          <w:numId w:val="49"/>
        </w:numPr>
        <w:spacing w:before="240"/>
      </w:pPr>
      <w:proofErr w:type="gramStart"/>
      <w:r w:rsidRPr="005E1D68">
        <w:rPr>
          <w:rFonts w:cs="Tahoma"/>
          <w:color w:val="000000"/>
        </w:rPr>
        <w:t>of</w:t>
      </w:r>
      <w:proofErr w:type="gramEnd"/>
      <w:r w:rsidRPr="005E1D68">
        <w:rPr>
          <w:rFonts w:cs="Tahoma"/>
          <w:color w:val="000000"/>
        </w:rPr>
        <w:t xml:space="preserve"> good character, who possess appropriate personal qualities and experience to conduct a mediation process independently, competently and professionally</w:t>
      </w:r>
      <w:r>
        <w:rPr>
          <w:rFonts w:cs="Tahoma"/>
          <w:color w:val="000000"/>
        </w:rPr>
        <w:t>?</w:t>
      </w:r>
      <w:r w:rsidRPr="005E1D68">
        <w:rPr>
          <w:rFonts w:cs="Tahoma"/>
          <w:color w:val="000000"/>
        </w:rPr>
        <w:t xml:space="preserve"> </w:t>
      </w:r>
      <w:r>
        <w:rPr>
          <w:rFonts w:cs="Tahoma"/>
          <w:color w:val="000000"/>
        </w:rPr>
        <w:tab/>
      </w:r>
      <w:r>
        <w:t xml:space="preserve"> </w:t>
      </w:r>
      <w:r w:rsidR="00A74D60" w:rsidRPr="00F94CCF">
        <w:fldChar w:fldCharType="begin">
          <w:ffData>
            <w:name w:val="Check41"/>
            <w:enabled/>
            <w:calcOnExit w:val="0"/>
            <w:checkBox>
              <w:sizeAuto/>
              <w:default w:val="0"/>
            </w:checkBox>
          </w:ffData>
        </w:fldChar>
      </w:r>
      <w:r w:rsidR="00A74D60" w:rsidRPr="00F94CCF">
        <w:instrText xml:space="preserve"> FORMCHECKBOX </w:instrText>
      </w:r>
      <w:r w:rsidR="00FE4966">
        <w:fldChar w:fldCharType="separate"/>
      </w:r>
      <w:r w:rsidR="00A74D60" w:rsidRPr="00F94CCF">
        <w:fldChar w:fldCharType="end"/>
      </w:r>
      <w:r w:rsidR="00A74D60" w:rsidRPr="00F94CCF">
        <w:t xml:space="preserve"> Yes </w:t>
      </w:r>
      <w:r>
        <w:t xml:space="preserve">   </w:t>
      </w:r>
      <w:r w:rsidR="00A74D60" w:rsidRPr="00F94CCF">
        <w:fldChar w:fldCharType="begin">
          <w:ffData>
            <w:name w:val="Check42"/>
            <w:enabled/>
            <w:calcOnExit w:val="0"/>
            <w:checkBox>
              <w:sizeAuto/>
              <w:default w:val="0"/>
            </w:checkBox>
          </w:ffData>
        </w:fldChar>
      </w:r>
      <w:r w:rsidR="00A74D60" w:rsidRPr="00F94CCF">
        <w:instrText xml:space="preserve"> FORMCHECKBOX </w:instrText>
      </w:r>
      <w:r w:rsidR="00FE4966">
        <w:fldChar w:fldCharType="separate"/>
      </w:r>
      <w:r w:rsidR="00A74D60" w:rsidRPr="00F94CCF">
        <w:fldChar w:fldCharType="end"/>
      </w:r>
      <w:r w:rsidR="00A74D60" w:rsidRPr="00F94CCF">
        <w:t xml:space="preserve"> No</w:t>
      </w:r>
    </w:p>
    <w:p w14:paraId="1FC9E36C" w14:textId="77777777" w:rsidR="00317663" w:rsidRPr="00F94CCF" w:rsidRDefault="00317663" w:rsidP="005E1D68">
      <w:pPr>
        <w:numPr>
          <w:ilvl w:val="1"/>
          <w:numId w:val="49"/>
        </w:numPr>
        <w:spacing w:before="240"/>
      </w:pPr>
      <w:proofErr w:type="gramStart"/>
      <w:r w:rsidRPr="005E1D68">
        <w:rPr>
          <w:rFonts w:cs="Tahoma"/>
          <w:color w:val="000000"/>
        </w:rPr>
        <w:t>honest</w:t>
      </w:r>
      <w:proofErr w:type="gramEnd"/>
      <w:r w:rsidRPr="005E1D68">
        <w:rPr>
          <w:rFonts w:cs="Tahoma"/>
          <w:color w:val="000000"/>
        </w:rPr>
        <w:t xml:space="preserve"> and fair, and that they are regarded as suited to practice mediation by reference to their life, social and work experience</w:t>
      </w:r>
      <w:r>
        <w:rPr>
          <w:rFonts w:cs="Tahoma"/>
          <w:color w:val="000000"/>
        </w:rPr>
        <w:t>?</w:t>
      </w:r>
      <w:r>
        <w:rPr>
          <w:rFonts w:cs="Tahoma"/>
          <w:color w:val="000000"/>
        </w:rPr>
        <w:tab/>
      </w:r>
      <w:r w:rsidRPr="005E1D68">
        <w:rPr>
          <w:rFonts w:cs="Tahoma"/>
          <w:color w:val="000000"/>
        </w:rPr>
        <w:t xml:space="preserve"> </w:t>
      </w:r>
      <w:r>
        <w:rPr>
          <w:rFonts w:cs="Tahoma"/>
          <w:color w:val="000000"/>
        </w:rPr>
        <w:tab/>
      </w:r>
      <w:r>
        <w:rPr>
          <w:rFonts w:cs="Tahoma"/>
          <w:color w:val="000000"/>
        </w:rPr>
        <w:tab/>
      </w:r>
      <w:r>
        <w:rPr>
          <w:rFonts w:cs="Tahoma"/>
          <w:color w:val="000000"/>
        </w:rPr>
        <w:tab/>
      </w:r>
      <w:r>
        <w:rPr>
          <w:rFonts w:cs="Tahoma"/>
          <w:color w:val="000000"/>
        </w:rPr>
        <w:tab/>
      </w:r>
      <w:r w:rsidRPr="005E1D68">
        <w:rPr>
          <w:rFonts w:cs="Tahoma"/>
          <w:color w:val="000000"/>
        </w:rPr>
        <w:t xml:space="preserve"> </w:t>
      </w:r>
      <w:r w:rsidRPr="00F94CCF">
        <w:fldChar w:fldCharType="begin">
          <w:ffData>
            <w:name w:val="Check43"/>
            <w:enabled/>
            <w:calcOnExit w:val="0"/>
            <w:checkBox>
              <w:sizeAuto/>
              <w:default w:val="0"/>
            </w:checkBox>
          </w:ffData>
        </w:fldChar>
      </w:r>
      <w:r w:rsidRPr="00F94CCF">
        <w:instrText xml:space="preserve"> FORMCHECKBOX </w:instrText>
      </w:r>
      <w:r w:rsidR="00FE4966">
        <w:fldChar w:fldCharType="separate"/>
      </w:r>
      <w:r w:rsidRPr="00F94CCF">
        <w:fldChar w:fldCharType="end"/>
      </w:r>
      <w:r w:rsidRPr="00F94CCF">
        <w:t xml:space="preserve"> Yes </w:t>
      </w:r>
      <w:r>
        <w:t xml:space="preserve">   </w:t>
      </w:r>
      <w:r w:rsidRPr="00F94CCF">
        <w:fldChar w:fldCharType="begin">
          <w:ffData>
            <w:name w:val="Check44"/>
            <w:enabled/>
            <w:calcOnExit w:val="0"/>
            <w:checkBox>
              <w:sizeAuto/>
              <w:default w:val="0"/>
            </w:checkBox>
          </w:ffData>
        </w:fldChar>
      </w:r>
      <w:r w:rsidRPr="00F94CCF">
        <w:instrText xml:space="preserve"> FORMCHECKBOX </w:instrText>
      </w:r>
      <w:r w:rsidR="00FE4966">
        <w:fldChar w:fldCharType="separate"/>
      </w:r>
      <w:r w:rsidRPr="00F94CCF">
        <w:fldChar w:fldCharType="end"/>
      </w:r>
      <w:r w:rsidRPr="00F94CCF">
        <w:t xml:space="preserve"> No</w:t>
      </w:r>
    </w:p>
    <w:p w14:paraId="1FC9E36D" w14:textId="77777777" w:rsidR="00366E4F" w:rsidRDefault="00221CE4" w:rsidP="005E1D68">
      <w:pPr>
        <w:numPr>
          <w:ilvl w:val="0"/>
          <w:numId w:val="49"/>
        </w:numPr>
        <w:spacing w:before="240" w:after="120" w:line="240" w:lineRule="auto"/>
        <w:ind w:left="357" w:hanging="357"/>
      </w:pPr>
      <w:r w:rsidRPr="00F94CCF">
        <w:t xml:space="preserve">In what capacity do you know the Applicant? </w:t>
      </w:r>
      <w:r w:rsidR="00366E4F">
        <w:t xml:space="preserve">    </w:t>
      </w:r>
    </w:p>
    <w:p w14:paraId="1FC9E36E" w14:textId="77777777" w:rsidR="00221CE4" w:rsidRPr="00F94CCF" w:rsidRDefault="00221CE4" w:rsidP="005E1D68">
      <w:pPr>
        <w:spacing w:before="120" w:line="240" w:lineRule="auto"/>
        <w:ind w:left="357"/>
      </w:pPr>
      <w:r w:rsidRPr="00F94CCF">
        <w:fldChar w:fldCharType="begin">
          <w:ffData>
            <w:name w:val="Text106"/>
            <w:enabled/>
            <w:calcOnExit w:val="0"/>
            <w:textInput/>
          </w:ffData>
        </w:fldChar>
      </w:r>
      <w:bookmarkStart w:id="43" w:name="Text106"/>
      <w:r w:rsidRPr="00F94CCF">
        <w:instrText xml:space="preserve"> FORMTEXT </w:instrText>
      </w:r>
      <w:r w:rsidRPr="00F94CCF">
        <w:fldChar w:fldCharType="separate"/>
      </w:r>
      <w:r w:rsidRPr="00F94CCF">
        <w:rPr>
          <w:noProof/>
        </w:rPr>
        <w:t> </w:t>
      </w:r>
      <w:r w:rsidRPr="00F94CCF">
        <w:rPr>
          <w:noProof/>
        </w:rPr>
        <w:t> </w:t>
      </w:r>
      <w:r w:rsidRPr="00F94CCF">
        <w:rPr>
          <w:noProof/>
        </w:rPr>
        <w:t> </w:t>
      </w:r>
      <w:r w:rsidRPr="00F94CCF">
        <w:rPr>
          <w:noProof/>
        </w:rPr>
        <w:t> </w:t>
      </w:r>
      <w:r w:rsidRPr="00F94CCF">
        <w:rPr>
          <w:noProof/>
        </w:rPr>
        <w:t> </w:t>
      </w:r>
      <w:r w:rsidRPr="00F94CCF">
        <w:fldChar w:fldCharType="end"/>
      </w:r>
      <w:bookmarkEnd w:id="43"/>
    </w:p>
    <w:p w14:paraId="1FC9E36F" w14:textId="77777777" w:rsidR="00221CE4" w:rsidRPr="00F94CCF" w:rsidRDefault="00221CE4" w:rsidP="005E1D68">
      <w:pPr>
        <w:numPr>
          <w:ilvl w:val="0"/>
          <w:numId w:val="49"/>
        </w:numPr>
        <w:spacing w:after="120" w:line="240" w:lineRule="auto"/>
      </w:pPr>
      <w:r w:rsidRPr="00F94CCF">
        <w:t>Please feel free to make any further comments in relation to the Applicant’s character:</w:t>
      </w:r>
    </w:p>
    <w:p w14:paraId="1FC9E370" w14:textId="77777777" w:rsidR="00221CE4" w:rsidRPr="00F94CCF" w:rsidRDefault="00221CE4" w:rsidP="005E1D68">
      <w:pPr>
        <w:spacing w:after="120" w:line="240" w:lineRule="auto"/>
        <w:ind w:firstLine="360"/>
      </w:pPr>
      <w:r w:rsidRPr="00F94CCF">
        <w:fldChar w:fldCharType="begin">
          <w:ffData>
            <w:name w:val="Text107"/>
            <w:enabled/>
            <w:calcOnExit w:val="0"/>
            <w:textInput/>
          </w:ffData>
        </w:fldChar>
      </w:r>
      <w:bookmarkStart w:id="44" w:name="Text107"/>
      <w:r w:rsidRPr="00F94CCF">
        <w:instrText xml:space="preserve"> FORMTEXT </w:instrText>
      </w:r>
      <w:r w:rsidRPr="00F94CCF">
        <w:fldChar w:fldCharType="separate"/>
      </w:r>
      <w:r w:rsidRPr="00F94CCF">
        <w:rPr>
          <w:noProof/>
        </w:rPr>
        <w:t> </w:t>
      </w:r>
      <w:r w:rsidRPr="00F94CCF">
        <w:rPr>
          <w:noProof/>
        </w:rPr>
        <w:t> </w:t>
      </w:r>
      <w:r w:rsidRPr="00F94CCF">
        <w:rPr>
          <w:noProof/>
        </w:rPr>
        <w:t> </w:t>
      </w:r>
      <w:r w:rsidRPr="00F94CCF">
        <w:rPr>
          <w:noProof/>
        </w:rPr>
        <w:t> </w:t>
      </w:r>
      <w:r w:rsidRPr="00F94CCF">
        <w:rPr>
          <w:noProof/>
        </w:rPr>
        <w:t> </w:t>
      </w:r>
      <w:r w:rsidRPr="00F94CCF">
        <w:fldChar w:fldCharType="end"/>
      </w:r>
      <w:bookmarkEnd w:id="44"/>
    </w:p>
    <w:p w14:paraId="1FC9E371" w14:textId="77777777" w:rsidR="00DB0A94" w:rsidRPr="00F94CCF" w:rsidRDefault="00DB0A94" w:rsidP="00226F87"/>
    <w:p w14:paraId="1FC9E372" w14:textId="77777777" w:rsidR="00A74D60" w:rsidRPr="00F94CCF" w:rsidRDefault="00A74D60" w:rsidP="00226F87"/>
    <w:p w14:paraId="1FC9E373" w14:textId="77777777" w:rsidR="00DB0A94" w:rsidRDefault="00DB0A94" w:rsidP="00226F87">
      <w:r w:rsidRPr="005E1D68">
        <w:rPr>
          <w:b/>
          <w:bCs/>
        </w:rPr>
        <w:t>SIGNATURE:</w:t>
      </w:r>
      <w:r w:rsidRPr="00F94CCF">
        <w:t xml:space="preserve"> </w:t>
      </w:r>
      <w:r w:rsidRPr="00F94CCF">
        <w:tab/>
      </w:r>
      <w:r w:rsidRPr="00F94CCF">
        <w:tab/>
      </w:r>
      <w:r w:rsidRPr="00F94CCF">
        <w:tab/>
      </w:r>
      <w:r w:rsidRPr="00F94CCF">
        <w:tab/>
      </w:r>
      <w:r w:rsidRPr="00F94CCF">
        <w:tab/>
      </w:r>
      <w:r w:rsidRPr="00F94CCF">
        <w:tab/>
      </w:r>
      <w:r w:rsidRPr="005E1D68">
        <w:rPr>
          <w:b/>
          <w:bCs/>
        </w:rPr>
        <w:t>DATE:</w:t>
      </w:r>
      <w:r w:rsidRPr="00F94CCF">
        <w:t xml:space="preserve"> </w:t>
      </w:r>
      <w:r w:rsidRPr="00F94CCF">
        <w:fldChar w:fldCharType="begin">
          <w:ffData>
            <w:name w:val="Text108"/>
            <w:enabled/>
            <w:calcOnExit w:val="0"/>
            <w:textInput/>
          </w:ffData>
        </w:fldChar>
      </w:r>
      <w:bookmarkStart w:id="45" w:name="Text108"/>
      <w:r w:rsidRPr="00F94CCF">
        <w:instrText xml:space="preserve"> FORMTEXT </w:instrText>
      </w:r>
      <w:r w:rsidRPr="00F94CCF">
        <w:fldChar w:fldCharType="separate"/>
      </w:r>
      <w:r w:rsidRPr="00F94CCF">
        <w:rPr>
          <w:noProof/>
        </w:rPr>
        <w:t> </w:t>
      </w:r>
      <w:r w:rsidRPr="00F94CCF">
        <w:rPr>
          <w:noProof/>
        </w:rPr>
        <w:t> </w:t>
      </w:r>
      <w:r w:rsidRPr="00F94CCF">
        <w:rPr>
          <w:noProof/>
        </w:rPr>
        <w:t> </w:t>
      </w:r>
      <w:r w:rsidRPr="00F94CCF">
        <w:rPr>
          <w:noProof/>
        </w:rPr>
        <w:t> </w:t>
      </w:r>
      <w:r w:rsidRPr="00F94CCF">
        <w:rPr>
          <w:noProof/>
        </w:rPr>
        <w:t> </w:t>
      </w:r>
      <w:r w:rsidRPr="00F94CCF">
        <w:fldChar w:fldCharType="end"/>
      </w:r>
      <w:bookmarkEnd w:id="45"/>
      <w:r w:rsidRPr="00F94CCF">
        <w:t xml:space="preserve"> / </w:t>
      </w:r>
      <w:r w:rsidRPr="00F94CCF">
        <w:fldChar w:fldCharType="begin">
          <w:ffData>
            <w:name w:val="Text109"/>
            <w:enabled/>
            <w:calcOnExit w:val="0"/>
            <w:textInput/>
          </w:ffData>
        </w:fldChar>
      </w:r>
      <w:bookmarkStart w:id="46" w:name="Text109"/>
      <w:r w:rsidRPr="00F94CCF">
        <w:instrText xml:space="preserve"> FORMTEXT </w:instrText>
      </w:r>
      <w:r w:rsidRPr="00F94CCF">
        <w:fldChar w:fldCharType="separate"/>
      </w:r>
      <w:r w:rsidRPr="00F94CCF">
        <w:rPr>
          <w:noProof/>
        </w:rPr>
        <w:t> </w:t>
      </w:r>
      <w:r w:rsidRPr="00F94CCF">
        <w:rPr>
          <w:noProof/>
        </w:rPr>
        <w:t> </w:t>
      </w:r>
      <w:r w:rsidRPr="00F94CCF">
        <w:rPr>
          <w:noProof/>
        </w:rPr>
        <w:t> </w:t>
      </w:r>
      <w:r w:rsidRPr="00F94CCF">
        <w:rPr>
          <w:noProof/>
        </w:rPr>
        <w:t> </w:t>
      </w:r>
      <w:r w:rsidRPr="00F94CCF">
        <w:rPr>
          <w:noProof/>
        </w:rPr>
        <w:t> </w:t>
      </w:r>
      <w:r w:rsidRPr="00F94CCF">
        <w:fldChar w:fldCharType="end"/>
      </w:r>
      <w:bookmarkEnd w:id="46"/>
      <w:r w:rsidRPr="00F94CCF">
        <w:t xml:space="preserve"> / </w:t>
      </w:r>
      <w:r w:rsidRPr="00F94CCF">
        <w:fldChar w:fldCharType="begin">
          <w:ffData>
            <w:name w:val="Text110"/>
            <w:enabled/>
            <w:calcOnExit w:val="0"/>
            <w:textInput/>
          </w:ffData>
        </w:fldChar>
      </w:r>
      <w:bookmarkStart w:id="47" w:name="Text110"/>
      <w:r w:rsidRPr="00F94CCF">
        <w:instrText xml:space="preserve"> FORMTEXT </w:instrText>
      </w:r>
      <w:r w:rsidRPr="00F94CCF">
        <w:fldChar w:fldCharType="separate"/>
      </w:r>
      <w:r w:rsidRPr="00F94CCF">
        <w:rPr>
          <w:noProof/>
        </w:rPr>
        <w:t> </w:t>
      </w:r>
      <w:r w:rsidRPr="00F94CCF">
        <w:rPr>
          <w:noProof/>
        </w:rPr>
        <w:t> </w:t>
      </w:r>
      <w:r w:rsidRPr="00F94CCF">
        <w:rPr>
          <w:noProof/>
        </w:rPr>
        <w:t> </w:t>
      </w:r>
      <w:r w:rsidRPr="00F94CCF">
        <w:rPr>
          <w:noProof/>
        </w:rPr>
        <w:t> </w:t>
      </w:r>
      <w:r w:rsidRPr="00F94CCF">
        <w:rPr>
          <w:noProof/>
        </w:rPr>
        <w:t> </w:t>
      </w:r>
      <w:r w:rsidRPr="00F94CCF">
        <w:fldChar w:fldCharType="end"/>
      </w:r>
      <w:bookmarkEnd w:id="47"/>
    </w:p>
    <w:p w14:paraId="1FC9E374" w14:textId="77777777" w:rsidR="00DB0A94" w:rsidRPr="005E1D68" w:rsidRDefault="00DB0A94" w:rsidP="009579BF">
      <w:pPr>
        <w:shd w:val="clear" w:color="auto" w:fill="C6D9F1"/>
        <w:spacing w:after="720" w:line="240" w:lineRule="auto"/>
        <w:rPr>
          <w:i/>
          <w:sz w:val="20"/>
          <w:szCs w:val="20"/>
        </w:rPr>
      </w:pPr>
      <w:r w:rsidRPr="005E1D68">
        <w:rPr>
          <w:i/>
          <w:sz w:val="20"/>
          <w:szCs w:val="20"/>
        </w:rPr>
        <w:t>The application cannot be processed until this reference is received.  Please return the reference to the Applicant as soon as possible.  Any questions, please c</w:t>
      </w:r>
      <w:r w:rsidR="00842F0D" w:rsidRPr="005E1D68">
        <w:rPr>
          <w:i/>
          <w:sz w:val="20"/>
          <w:szCs w:val="20"/>
        </w:rPr>
        <w:t xml:space="preserve">ontact </w:t>
      </w:r>
      <w:r w:rsidRPr="005E1D68">
        <w:rPr>
          <w:i/>
          <w:sz w:val="20"/>
          <w:szCs w:val="20"/>
        </w:rPr>
        <w:t xml:space="preserve">the ADR Directorate </w:t>
      </w:r>
      <w:r w:rsidR="00842F0D" w:rsidRPr="005E1D68">
        <w:rPr>
          <w:i/>
          <w:sz w:val="20"/>
          <w:szCs w:val="20"/>
        </w:rPr>
        <w:t xml:space="preserve">Email: </w:t>
      </w:r>
      <w:r w:rsidRPr="005E1D68">
        <w:rPr>
          <w:i/>
          <w:sz w:val="20"/>
          <w:szCs w:val="20"/>
        </w:rPr>
        <w:t xml:space="preserve"> </w:t>
      </w:r>
      <w:hyperlink r:id="rId24" w:history="1">
        <w:r w:rsidR="00842F0D" w:rsidRPr="005E1D68">
          <w:rPr>
            <w:rStyle w:val="Hyperlink"/>
            <w:sz w:val="20"/>
            <w:szCs w:val="20"/>
          </w:rPr>
          <w:t>adr-directorate@justice.nsw.gov.au</w:t>
        </w:r>
      </w:hyperlink>
      <w:r w:rsidR="00842F0D" w:rsidRPr="005E1D68">
        <w:rPr>
          <w:sz w:val="20"/>
          <w:szCs w:val="20"/>
        </w:rPr>
        <w:t xml:space="preserve"> or Phone: </w:t>
      </w:r>
      <w:r w:rsidRPr="005E1D68">
        <w:rPr>
          <w:i/>
          <w:sz w:val="20"/>
          <w:szCs w:val="20"/>
        </w:rPr>
        <w:t>02 8688 7455</w:t>
      </w:r>
    </w:p>
    <w:sectPr w:rsidR="00DB0A94" w:rsidRPr="005E1D68" w:rsidSect="005E1D68">
      <w:pgSz w:w="11906" w:h="16838" w:code="9"/>
      <w:pgMar w:top="709" w:right="567" w:bottom="0"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9E381" w14:textId="77777777" w:rsidR="0086312E" w:rsidRDefault="0086312E" w:rsidP="003802E7">
      <w:pPr>
        <w:spacing w:after="0" w:line="240" w:lineRule="auto"/>
      </w:pPr>
      <w:r>
        <w:separator/>
      </w:r>
    </w:p>
  </w:endnote>
  <w:endnote w:type="continuationSeparator" w:id="0">
    <w:p w14:paraId="1FC9E382" w14:textId="77777777" w:rsidR="0086312E" w:rsidRDefault="0086312E" w:rsidP="0038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9E383" w14:textId="77777777" w:rsidR="00DC779A" w:rsidRPr="007C1855" w:rsidRDefault="00DC779A" w:rsidP="005E1D68">
    <w:pPr>
      <w:pStyle w:val="Footer"/>
      <w:pBdr>
        <w:top w:val="single" w:sz="4" w:space="1" w:color="auto"/>
      </w:pBdr>
      <w:tabs>
        <w:tab w:val="clear" w:pos="4513"/>
        <w:tab w:val="clear" w:pos="9026"/>
        <w:tab w:val="left" w:pos="0"/>
      </w:tabs>
      <w:ind w:right="961"/>
      <w:jc w:val="right"/>
      <w:rPr>
        <w:b/>
        <w:color w:val="auto"/>
        <w:sz w:val="22"/>
        <w:szCs w:val="22"/>
      </w:rPr>
    </w:pPr>
    <w:r>
      <w:tab/>
    </w:r>
    <w:r w:rsidRPr="007C1855">
      <w:rPr>
        <w:b/>
        <w:color w:val="auto"/>
        <w:sz w:val="22"/>
        <w:szCs w:val="22"/>
      </w:rPr>
      <w:fldChar w:fldCharType="begin"/>
    </w:r>
    <w:r w:rsidRPr="007C1855">
      <w:rPr>
        <w:b/>
        <w:color w:val="auto"/>
        <w:sz w:val="22"/>
        <w:szCs w:val="22"/>
      </w:rPr>
      <w:instrText xml:space="preserve"> PAGE   \* MERGEFORMAT </w:instrText>
    </w:r>
    <w:r w:rsidRPr="007C1855">
      <w:rPr>
        <w:b/>
        <w:color w:val="auto"/>
        <w:sz w:val="22"/>
        <w:szCs w:val="22"/>
      </w:rPr>
      <w:fldChar w:fldCharType="separate"/>
    </w:r>
    <w:r w:rsidR="00FE4966">
      <w:rPr>
        <w:b/>
        <w:noProof/>
        <w:color w:val="auto"/>
        <w:sz w:val="22"/>
        <w:szCs w:val="22"/>
      </w:rPr>
      <w:t>10</w:t>
    </w:r>
    <w:r w:rsidRPr="007C1855">
      <w:rPr>
        <w:b/>
        <w:noProof/>
        <w:color w:val="auto"/>
        <w:sz w:val="22"/>
        <w:szCs w:val="22"/>
      </w:rPr>
      <w:fldChar w:fldCharType="end"/>
    </w:r>
  </w:p>
  <w:p w14:paraId="1FC9E384" w14:textId="77777777" w:rsidR="00DC779A" w:rsidRDefault="00FB0DEF" w:rsidP="005E1D68">
    <w:pPr>
      <w:pStyle w:val="Footer"/>
      <w:pBdr>
        <w:top w:val="none" w:sz="0" w:space="0" w:color="auto"/>
      </w:pBdr>
      <w:tabs>
        <w:tab w:val="clear" w:pos="4513"/>
        <w:tab w:val="clear" w:pos="9026"/>
        <w:tab w:val="left" w:pos="0"/>
      </w:tabs>
      <w:spacing w:after="0" w:line="240" w:lineRule="auto"/>
      <w:ind w:right="958"/>
      <w:jc w:val="right"/>
    </w:pPr>
    <w:r>
      <w:rPr>
        <w:noProof/>
        <w:lang w:eastAsia="en-AU"/>
      </w:rPr>
      <mc:AlternateContent>
        <mc:Choice Requires="wps">
          <w:drawing>
            <wp:anchor distT="0" distB="0" distL="114300" distR="114300" simplePos="0" relativeHeight="251657728" behindDoc="0" locked="0" layoutInCell="1" allowOverlap="1" wp14:anchorId="1FC9E385" wp14:editId="1FC9E386">
              <wp:simplePos x="0" y="0"/>
              <wp:positionH relativeFrom="column">
                <wp:posOffset>-278765</wp:posOffset>
              </wp:positionH>
              <wp:positionV relativeFrom="paragraph">
                <wp:posOffset>-368935</wp:posOffset>
              </wp:positionV>
              <wp:extent cx="3615690" cy="252095"/>
              <wp:effectExtent l="0" t="254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9E38B" w14:textId="77777777" w:rsidR="00DC779A" w:rsidRDefault="00DC779A" w:rsidP="005E1D68">
                          <w:pPr>
                            <w:ind w:left="426"/>
                          </w:pPr>
                          <w:r>
                            <w:rPr>
                              <w:b/>
                            </w:rPr>
                            <w:t xml:space="preserve">  ADRD</w:t>
                          </w:r>
                          <w:r w:rsidRPr="00801CAF">
                            <w:rPr>
                              <w:b/>
                            </w:rPr>
                            <w:t xml:space="preserve"> NMAS Application: </w:t>
                          </w:r>
                          <w:r>
                            <w:rPr>
                              <w:b/>
                            </w:rPr>
                            <w:t>Initial</w:t>
                          </w:r>
                          <w:r w:rsidRPr="00801CAF">
                            <w:rPr>
                              <w:b/>
                            </w:rPr>
                            <w:t xml:space="preserve"> Accreditation</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21.95pt;margin-top:-29.05pt;width:284.7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gp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" filled="f" stroked="f">
              <v:textbox>
                <w:txbxContent>
                  <w:p w:rsidR="00DC779A" w:rsidRDefault="00DC779A" w:rsidP="005E1D68">
                    <w:pPr>
                      <w:ind w:left="426"/>
                    </w:pPr>
                    <w:r>
                      <w:rPr>
                        <w:b/>
                      </w:rPr>
                      <w:t xml:space="preserve">  ADRD</w:t>
                    </w:r>
                    <w:r w:rsidRPr="00801CAF">
                      <w:rPr>
                        <w:b/>
                      </w:rPr>
                      <w:t xml:space="preserve"> NMAS Application: </w:t>
                    </w:r>
                    <w:r>
                      <w:rPr>
                        <w:b/>
                      </w:rPr>
                      <w:t>Initial</w:t>
                    </w:r>
                    <w:r w:rsidRPr="00801CAF">
                      <w:rPr>
                        <w:b/>
                      </w:rPr>
                      <w:t xml:space="preserve"> Accreditation</w:t>
                    </w:r>
                    <w:r>
                      <w:rPr>
                        <w:b/>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9E37F" w14:textId="77777777" w:rsidR="0086312E" w:rsidRDefault="0086312E" w:rsidP="003802E7">
      <w:pPr>
        <w:spacing w:after="0" w:line="240" w:lineRule="auto"/>
      </w:pPr>
      <w:r>
        <w:separator/>
      </w:r>
    </w:p>
  </w:footnote>
  <w:footnote w:type="continuationSeparator" w:id="0">
    <w:p w14:paraId="1FC9E380" w14:textId="77777777" w:rsidR="0086312E" w:rsidRDefault="0086312E" w:rsidP="00380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240B"/>
      </v:shape>
    </w:pict>
  </w:numPicBullet>
  <w:abstractNum w:abstractNumId="0">
    <w:nsid w:val="066A4D4A"/>
    <w:multiLevelType w:val="hybridMultilevel"/>
    <w:tmpl w:val="AA16A3E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6C32A16"/>
    <w:multiLevelType w:val="hybridMultilevel"/>
    <w:tmpl w:val="97E4B148"/>
    <w:lvl w:ilvl="0" w:tplc="8FBCA856">
      <w:start w:val="1"/>
      <w:numFmt w:val="bullet"/>
      <w:lvlText w:val="-"/>
      <w:lvlJc w:val="left"/>
      <w:pPr>
        <w:ind w:left="1794" w:hanging="360"/>
      </w:pPr>
      <w:rPr>
        <w:rFonts w:ascii="Verdana" w:eastAsia="Times New Roman" w:hAnsi="Verdana" w:cs="Times New Roman" w:hint="default"/>
      </w:rPr>
    </w:lvl>
    <w:lvl w:ilvl="1" w:tplc="0C090003" w:tentative="1">
      <w:start w:val="1"/>
      <w:numFmt w:val="bullet"/>
      <w:lvlText w:val="o"/>
      <w:lvlJc w:val="left"/>
      <w:pPr>
        <w:ind w:left="2514" w:hanging="360"/>
      </w:pPr>
      <w:rPr>
        <w:rFonts w:ascii="Courier New" w:hAnsi="Courier New" w:cs="Courier New" w:hint="default"/>
      </w:rPr>
    </w:lvl>
    <w:lvl w:ilvl="2" w:tplc="0C090005" w:tentative="1">
      <w:start w:val="1"/>
      <w:numFmt w:val="bullet"/>
      <w:lvlText w:val=""/>
      <w:lvlJc w:val="left"/>
      <w:pPr>
        <w:ind w:left="3234" w:hanging="360"/>
      </w:pPr>
      <w:rPr>
        <w:rFonts w:ascii="Wingdings" w:hAnsi="Wingdings" w:hint="default"/>
      </w:rPr>
    </w:lvl>
    <w:lvl w:ilvl="3" w:tplc="0C090001" w:tentative="1">
      <w:start w:val="1"/>
      <w:numFmt w:val="bullet"/>
      <w:lvlText w:val=""/>
      <w:lvlJc w:val="left"/>
      <w:pPr>
        <w:ind w:left="3954" w:hanging="360"/>
      </w:pPr>
      <w:rPr>
        <w:rFonts w:ascii="Symbol" w:hAnsi="Symbol" w:hint="default"/>
      </w:rPr>
    </w:lvl>
    <w:lvl w:ilvl="4" w:tplc="0C090003" w:tentative="1">
      <w:start w:val="1"/>
      <w:numFmt w:val="bullet"/>
      <w:lvlText w:val="o"/>
      <w:lvlJc w:val="left"/>
      <w:pPr>
        <w:ind w:left="4674" w:hanging="360"/>
      </w:pPr>
      <w:rPr>
        <w:rFonts w:ascii="Courier New" w:hAnsi="Courier New" w:cs="Courier New" w:hint="default"/>
      </w:rPr>
    </w:lvl>
    <w:lvl w:ilvl="5" w:tplc="0C090005" w:tentative="1">
      <w:start w:val="1"/>
      <w:numFmt w:val="bullet"/>
      <w:lvlText w:val=""/>
      <w:lvlJc w:val="left"/>
      <w:pPr>
        <w:ind w:left="5394" w:hanging="360"/>
      </w:pPr>
      <w:rPr>
        <w:rFonts w:ascii="Wingdings" w:hAnsi="Wingdings" w:hint="default"/>
      </w:rPr>
    </w:lvl>
    <w:lvl w:ilvl="6" w:tplc="0C090001" w:tentative="1">
      <w:start w:val="1"/>
      <w:numFmt w:val="bullet"/>
      <w:lvlText w:val=""/>
      <w:lvlJc w:val="left"/>
      <w:pPr>
        <w:ind w:left="6114" w:hanging="360"/>
      </w:pPr>
      <w:rPr>
        <w:rFonts w:ascii="Symbol" w:hAnsi="Symbol" w:hint="default"/>
      </w:rPr>
    </w:lvl>
    <w:lvl w:ilvl="7" w:tplc="0C090003" w:tentative="1">
      <w:start w:val="1"/>
      <w:numFmt w:val="bullet"/>
      <w:lvlText w:val="o"/>
      <w:lvlJc w:val="left"/>
      <w:pPr>
        <w:ind w:left="6834" w:hanging="360"/>
      </w:pPr>
      <w:rPr>
        <w:rFonts w:ascii="Courier New" w:hAnsi="Courier New" w:cs="Courier New" w:hint="default"/>
      </w:rPr>
    </w:lvl>
    <w:lvl w:ilvl="8" w:tplc="0C090005" w:tentative="1">
      <w:start w:val="1"/>
      <w:numFmt w:val="bullet"/>
      <w:lvlText w:val=""/>
      <w:lvlJc w:val="left"/>
      <w:pPr>
        <w:ind w:left="7554" w:hanging="360"/>
      </w:pPr>
      <w:rPr>
        <w:rFonts w:ascii="Wingdings" w:hAnsi="Wingdings" w:hint="default"/>
      </w:rPr>
    </w:lvl>
  </w:abstractNum>
  <w:abstractNum w:abstractNumId="2">
    <w:nsid w:val="085564B0"/>
    <w:multiLevelType w:val="hybridMultilevel"/>
    <w:tmpl w:val="031EFBB6"/>
    <w:lvl w:ilvl="0" w:tplc="2C6EDCB8">
      <w:start w:val="1"/>
      <w:numFmt w:val="bullet"/>
      <w:lvlText w:val=""/>
      <w:lvlJc w:val="left"/>
      <w:pPr>
        <w:ind w:left="360" w:hanging="360"/>
      </w:pPr>
      <w:rPr>
        <w:rFonts w:ascii="Wingdings" w:hAnsi="Wingdings" w:hint="default"/>
        <w:sz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323EDA"/>
    <w:multiLevelType w:val="hybridMultilevel"/>
    <w:tmpl w:val="A6384570"/>
    <w:lvl w:ilvl="0" w:tplc="46BAD86A">
      <w:start w:val="1"/>
      <w:numFmt w:val="bullet"/>
      <w:lvlText w:val=""/>
      <w:lvlJc w:val="left"/>
      <w:pPr>
        <w:ind w:left="876" w:hanging="360"/>
      </w:pPr>
      <w:rPr>
        <w:rFonts w:ascii="Wingdings" w:hAnsi="Wingdings" w:hint="default"/>
        <w:sz w:val="20"/>
        <w:szCs w:val="20"/>
      </w:rPr>
    </w:lvl>
    <w:lvl w:ilvl="1" w:tplc="0C090003" w:tentative="1">
      <w:start w:val="1"/>
      <w:numFmt w:val="bullet"/>
      <w:lvlText w:val="o"/>
      <w:lvlJc w:val="left"/>
      <w:pPr>
        <w:ind w:left="2163" w:hanging="360"/>
      </w:pPr>
      <w:rPr>
        <w:rFonts w:ascii="Courier New" w:hAnsi="Courier New" w:cs="Courier New" w:hint="default"/>
      </w:rPr>
    </w:lvl>
    <w:lvl w:ilvl="2" w:tplc="0C090005" w:tentative="1">
      <w:start w:val="1"/>
      <w:numFmt w:val="bullet"/>
      <w:lvlText w:val=""/>
      <w:lvlJc w:val="left"/>
      <w:pPr>
        <w:ind w:left="2883" w:hanging="360"/>
      </w:pPr>
      <w:rPr>
        <w:rFonts w:ascii="Wingdings" w:hAnsi="Wingdings" w:hint="default"/>
      </w:rPr>
    </w:lvl>
    <w:lvl w:ilvl="3" w:tplc="0C090001" w:tentative="1">
      <w:start w:val="1"/>
      <w:numFmt w:val="bullet"/>
      <w:lvlText w:val=""/>
      <w:lvlJc w:val="left"/>
      <w:pPr>
        <w:ind w:left="3603" w:hanging="360"/>
      </w:pPr>
      <w:rPr>
        <w:rFonts w:ascii="Symbol" w:hAnsi="Symbol" w:hint="default"/>
      </w:rPr>
    </w:lvl>
    <w:lvl w:ilvl="4" w:tplc="0C090003" w:tentative="1">
      <w:start w:val="1"/>
      <w:numFmt w:val="bullet"/>
      <w:lvlText w:val="o"/>
      <w:lvlJc w:val="left"/>
      <w:pPr>
        <w:ind w:left="4323" w:hanging="360"/>
      </w:pPr>
      <w:rPr>
        <w:rFonts w:ascii="Courier New" w:hAnsi="Courier New" w:cs="Courier New" w:hint="default"/>
      </w:rPr>
    </w:lvl>
    <w:lvl w:ilvl="5" w:tplc="0C090005" w:tentative="1">
      <w:start w:val="1"/>
      <w:numFmt w:val="bullet"/>
      <w:lvlText w:val=""/>
      <w:lvlJc w:val="left"/>
      <w:pPr>
        <w:ind w:left="5043" w:hanging="360"/>
      </w:pPr>
      <w:rPr>
        <w:rFonts w:ascii="Wingdings" w:hAnsi="Wingdings" w:hint="default"/>
      </w:rPr>
    </w:lvl>
    <w:lvl w:ilvl="6" w:tplc="0C090001" w:tentative="1">
      <w:start w:val="1"/>
      <w:numFmt w:val="bullet"/>
      <w:lvlText w:val=""/>
      <w:lvlJc w:val="left"/>
      <w:pPr>
        <w:ind w:left="5763" w:hanging="360"/>
      </w:pPr>
      <w:rPr>
        <w:rFonts w:ascii="Symbol" w:hAnsi="Symbol" w:hint="default"/>
      </w:rPr>
    </w:lvl>
    <w:lvl w:ilvl="7" w:tplc="0C090003" w:tentative="1">
      <w:start w:val="1"/>
      <w:numFmt w:val="bullet"/>
      <w:lvlText w:val="o"/>
      <w:lvlJc w:val="left"/>
      <w:pPr>
        <w:ind w:left="6483" w:hanging="360"/>
      </w:pPr>
      <w:rPr>
        <w:rFonts w:ascii="Courier New" w:hAnsi="Courier New" w:cs="Courier New" w:hint="default"/>
      </w:rPr>
    </w:lvl>
    <w:lvl w:ilvl="8" w:tplc="0C090005" w:tentative="1">
      <w:start w:val="1"/>
      <w:numFmt w:val="bullet"/>
      <w:lvlText w:val=""/>
      <w:lvlJc w:val="left"/>
      <w:pPr>
        <w:ind w:left="7203" w:hanging="360"/>
      </w:pPr>
      <w:rPr>
        <w:rFonts w:ascii="Wingdings" w:hAnsi="Wingdings" w:hint="default"/>
      </w:rPr>
    </w:lvl>
  </w:abstractNum>
  <w:abstractNum w:abstractNumId="4">
    <w:nsid w:val="0C7C3170"/>
    <w:multiLevelType w:val="hybridMultilevel"/>
    <w:tmpl w:val="06809E70"/>
    <w:lvl w:ilvl="0" w:tplc="2C6EDCB8">
      <w:start w:val="1"/>
      <w:numFmt w:val="bullet"/>
      <w:lvlText w:val=""/>
      <w:lvlJc w:val="left"/>
      <w:pPr>
        <w:ind w:left="436" w:hanging="360"/>
      </w:pPr>
      <w:rPr>
        <w:rFonts w:ascii="Wingdings" w:hAnsi="Wingdings" w:hint="default"/>
        <w:sz w:val="32"/>
        <w:szCs w:val="20"/>
      </w:rPr>
    </w:lvl>
    <w:lvl w:ilvl="1" w:tplc="0C090001">
      <w:start w:val="1"/>
      <w:numFmt w:val="bullet"/>
      <w:lvlText w:val=""/>
      <w:lvlJc w:val="left"/>
      <w:pPr>
        <w:ind w:left="1180" w:hanging="384"/>
      </w:pPr>
      <w:rPr>
        <w:rFonts w:ascii="Symbol" w:hAnsi="Symbol" w:hint="default"/>
        <w:sz w:val="20"/>
        <w:szCs w:val="20"/>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nsid w:val="0DF641F5"/>
    <w:multiLevelType w:val="hybridMultilevel"/>
    <w:tmpl w:val="88780E44"/>
    <w:lvl w:ilvl="0" w:tplc="7BC47A80">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B829F7"/>
    <w:multiLevelType w:val="multilevel"/>
    <w:tmpl w:val="38649D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643430E"/>
    <w:multiLevelType w:val="hybridMultilevel"/>
    <w:tmpl w:val="63EE0D1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78E5DAF"/>
    <w:multiLevelType w:val="hybridMultilevel"/>
    <w:tmpl w:val="96E687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B6D4E58"/>
    <w:multiLevelType w:val="multilevel"/>
    <w:tmpl w:val="7CFC4FDC"/>
    <w:lvl w:ilvl="0">
      <w:start w:val="10"/>
      <w:numFmt w:val="decimal"/>
      <w:lvlText w:val="%1"/>
      <w:lvlJc w:val="left"/>
      <w:pPr>
        <w:ind w:left="375" w:hanging="375"/>
      </w:pPr>
      <w:rPr>
        <w:rFonts w:hint="default"/>
      </w:rPr>
    </w:lvl>
    <w:lvl w:ilvl="1">
      <w:start w:val="2"/>
      <w:numFmt w:val="decimal"/>
      <w:lvlText w:val="%1.%2"/>
      <w:lvlJc w:val="left"/>
      <w:pPr>
        <w:ind w:left="233" w:hanging="37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10">
    <w:nsid w:val="220A2485"/>
    <w:multiLevelType w:val="hybridMultilevel"/>
    <w:tmpl w:val="AF1C54C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9795048"/>
    <w:multiLevelType w:val="hybridMultilevel"/>
    <w:tmpl w:val="362A35E6"/>
    <w:lvl w:ilvl="0" w:tplc="320AFA9E">
      <w:start w:val="1"/>
      <w:numFmt w:val="bullet"/>
      <w:lvlText w:val=""/>
      <w:lvlJc w:val="left"/>
      <w:pPr>
        <w:ind w:left="720" w:hanging="360"/>
      </w:pPr>
      <w:rPr>
        <w:rFonts w:ascii="Wingdings 2" w:hAnsi="Wingdings 2"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AD0A0B"/>
    <w:multiLevelType w:val="hybridMultilevel"/>
    <w:tmpl w:val="F41689FC"/>
    <w:lvl w:ilvl="0" w:tplc="0C09000F">
      <w:start w:val="1"/>
      <w:numFmt w:val="decimal"/>
      <w:lvlText w:val="%1."/>
      <w:lvlJc w:val="left"/>
      <w:pPr>
        <w:ind w:left="505" w:hanging="360"/>
      </w:pPr>
    </w:lvl>
    <w:lvl w:ilvl="1" w:tplc="0C090019" w:tentative="1">
      <w:start w:val="1"/>
      <w:numFmt w:val="lowerLetter"/>
      <w:lvlText w:val="%2."/>
      <w:lvlJc w:val="left"/>
      <w:pPr>
        <w:ind w:left="1225" w:hanging="360"/>
      </w:pPr>
    </w:lvl>
    <w:lvl w:ilvl="2" w:tplc="0C09001B" w:tentative="1">
      <w:start w:val="1"/>
      <w:numFmt w:val="lowerRoman"/>
      <w:lvlText w:val="%3."/>
      <w:lvlJc w:val="right"/>
      <w:pPr>
        <w:ind w:left="1945" w:hanging="180"/>
      </w:pPr>
    </w:lvl>
    <w:lvl w:ilvl="3" w:tplc="0C09000F" w:tentative="1">
      <w:start w:val="1"/>
      <w:numFmt w:val="decimal"/>
      <w:lvlText w:val="%4."/>
      <w:lvlJc w:val="left"/>
      <w:pPr>
        <w:ind w:left="2665" w:hanging="360"/>
      </w:pPr>
    </w:lvl>
    <w:lvl w:ilvl="4" w:tplc="0C090019" w:tentative="1">
      <w:start w:val="1"/>
      <w:numFmt w:val="lowerLetter"/>
      <w:lvlText w:val="%5."/>
      <w:lvlJc w:val="left"/>
      <w:pPr>
        <w:ind w:left="3385" w:hanging="360"/>
      </w:pPr>
    </w:lvl>
    <w:lvl w:ilvl="5" w:tplc="0C09001B" w:tentative="1">
      <w:start w:val="1"/>
      <w:numFmt w:val="lowerRoman"/>
      <w:lvlText w:val="%6."/>
      <w:lvlJc w:val="right"/>
      <w:pPr>
        <w:ind w:left="4105" w:hanging="180"/>
      </w:pPr>
    </w:lvl>
    <w:lvl w:ilvl="6" w:tplc="0C09000F" w:tentative="1">
      <w:start w:val="1"/>
      <w:numFmt w:val="decimal"/>
      <w:lvlText w:val="%7."/>
      <w:lvlJc w:val="left"/>
      <w:pPr>
        <w:ind w:left="4825" w:hanging="360"/>
      </w:pPr>
    </w:lvl>
    <w:lvl w:ilvl="7" w:tplc="0C090019" w:tentative="1">
      <w:start w:val="1"/>
      <w:numFmt w:val="lowerLetter"/>
      <w:lvlText w:val="%8."/>
      <w:lvlJc w:val="left"/>
      <w:pPr>
        <w:ind w:left="5545" w:hanging="360"/>
      </w:pPr>
    </w:lvl>
    <w:lvl w:ilvl="8" w:tplc="0C09001B" w:tentative="1">
      <w:start w:val="1"/>
      <w:numFmt w:val="lowerRoman"/>
      <w:lvlText w:val="%9."/>
      <w:lvlJc w:val="right"/>
      <w:pPr>
        <w:ind w:left="6265" w:hanging="180"/>
      </w:pPr>
    </w:lvl>
  </w:abstractNum>
  <w:abstractNum w:abstractNumId="13">
    <w:nsid w:val="2D166B58"/>
    <w:multiLevelType w:val="hybridMultilevel"/>
    <w:tmpl w:val="26A257C8"/>
    <w:lvl w:ilvl="0" w:tplc="02ACEB98">
      <w:start w:val="1"/>
      <w:numFmt w:val="lowerLetter"/>
      <w:lvlText w:val="%1."/>
      <w:lvlJc w:val="left"/>
      <w:pPr>
        <w:ind w:left="-66" w:hanging="36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14">
    <w:nsid w:val="31670925"/>
    <w:multiLevelType w:val="hybridMultilevel"/>
    <w:tmpl w:val="EF74D1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2B927EC"/>
    <w:multiLevelType w:val="hybridMultilevel"/>
    <w:tmpl w:val="6B2CDB1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6D2C80"/>
    <w:multiLevelType w:val="hybridMultilevel"/>
    <w:tmpl w:val="EEF00318"/>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7">
    <w:nsid w:val="35E55CCC"/>
    <w:multiLevelType w:val="hybridMultilevel"/>
    <w:tmpl w:val="7CF665CC"/>
    <w:lvl w:ilvl="0" w:tplc="7BC47A80">
      <w:start w:val="2"/>
      <w:numFmt w:val="bullet"/>
      <w:lvlText w:val="-"/>
      <w:lvlJc w:val="left"/>
      <w:pPr>
        <w:ind w:left="658" w:hanging="360"/>
      </w:pPr>
      <w:rPr>
        <w:rFonts w:ascii="Calibri" w:eastAsia="Calibri" w:hAnsi="Calibri" w:cs="Calibri" w:hint="default"/>
      </w:rPr>
    </w:lvl>
    <w:lvl w:ilvl="1" w:tplc="7BC47A80">
      <w:start w:val="2"/>
      <w:numFmt w:val="bullet"/>
      <w:lvlText w:val="-"/>
      <w:lvlJc w:val="left"/>
      <w:pPr>
        <w:ind w:left="1378" w:hanging="360"/>
      </w:pPr>
      <w:rPr>
        <w:rFonts w:ascii="Calibri" w:eastAsia="Calibri" w:hAnsi="Calibri" w:cs="Calibri" w:hint="default"/>
      </w:rPr>
    </w:lvl>
    <w:lvl w:ilvl="2" w:tplc="0C090005" w:tentative="1">
      <w:start w:val="1"/>
      <w:numFmt w:val="bullet"/>
      <w:lvlText w:val=""/>
      <w:lvlJc w:val="left"/>
      <w:pPr>
        <w:ind w:left="2098" w:hanging="360"/>
      </w:pPr>
      <w:rPr>
        <w:rFonts w:ascii="Wingdings" w:hAnsi="Wingdings" w:hint="default"/>
      </w:rPr>
    </w:lvl>
    <w:lvl w:ilvl="3" w:tplc="0C090001" w:tentative="1">
      <w:start w:val="1"/>
      <w:numFmt w:val="bullet"/>
      <w:lvlText w:val=""/>
      <w:lvlJc w:val="left"/>
      <w:pPr>
        <w:ind w:left="2818" w:hanging="360"/>
      </w:pPr>
      <w:rPr>
        <w:rFonts w:ascii="Symbol" w:hAnsi="Symbol" w:hint="default"/>
      </w:rPr>
    </w:lvl>
    <w:lvl w:ilvl="4" w:tplc="0C090003" w:tentative="1">
      <w:start w:val="1"/>
      <w:numFmt w:val="bullet"/>
      <w:lvlText w:val="o"/>
      <w:lvlJc w:val="left"/>
      <w:pPr>
        <w:ind w:left="3538" w:hanging="360"/>
      </w:pPr>
      <w:rPr>
        <w:rFonts w:ascii="Courier New" w:hAnsi="Courier New" w:cs="Courier New" w:hint="default"/>
      </w:rPr>
    </w:lvl>
    <w:lvl w:ilvl="5" w:tplc="0C090005" w:tentative="1">
      <w:start w:val="1"/>
      <w:numFmt w:val="bullet"/>
      <w:lvlText w:val=""/>
      <w:lvlJc w:val="left"/>
      <w:pPr>
        <w:ind w:left="4258" w:hanging="360"/>
      </w:pPr>
      <w:rPr>
        <w:rFonts w:ascii="Wingdings" w:hAnsi="Wingdings" w:hint="default"/>
      </w:rPr>
    </w:lvl>
    <w:lvl w:ilvl="6" w:tplc="0C090001" w:tentative="1">
      <w:start w:val="1"/>
      <w:numFmt w:val="bullet"/>
      <w:lvlText w:val=""/>
      <w:lvlJc w:val="left"/>
      <w:pPr>
        <w:ind w:left="4978" w:hanging="360"/>
      </w:pPr>
      <w:rPr>
        <w:rFonts w:ascii="Symbol" w:hAnsi="Symbol" w:hint="default"/>
      </w:rPr>
    </w:lvl>
    <w:lvl w:ilvl="7" w:tplc="0C090003" w:tentative="1">
      <w:start w:val="1"/>
      <w:numFmt w:val="bullet"/>
      <w:lvlText w:val="o"/>
      <w:lvlJc w:val="left"/>
      <w:pPr>
        <w:ind w:left="5698" w:hanging="360"/>
      </w:pPr>
      <w:rPr>
        <w:rFonts w:ascii="Courier New" w:hAnsi="Courier New" w:cs="Courier New" w:hint="default"/>
      </w:rPr>
    </w:lvl>
    <w:lvl w:ilvl="8" w:tplc="0C090005" w:tentative="1">
      <w:start w:val="1"/>
      <w:numFmt w:val="bullet"/>
      <w:lvlText w:val=""/>
      <w:lvlJc w:val="left"/>
      <w:pPr>
        <w:ind w:left="6418" w:hanging="360"/>
      </w:pPr>
      <w:rPr>
        <w:rFonts w:ascii="Wingdings" w:hAnsi="Wingdings" w:hint="default"/>
      </w:rPr>
    </w:lvl>
  </w:abstractNum>
  <w:abstractNum w:abstractNumId="18">
    <w:nsid w:val="39CF0198"/>
    <w:multiLevelType w:val="multilevel"/>
    <w:tmpl w:val="8F681D9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3CAB3DC5"/>
    <w:multiLevelType w:val="hybridMultilevel"/>
    <w:tmpl w:val="9CC25088"/>
    <w:lvl w:ilvl="0" w:tplc="05083D64">
      <w:start w:val="1"/>
      <w:numFmt w:val="bullet"/>
      <w:lvlText w:val="o"/>
      <w:lvlJc w:val="left"/>
      <w:pPr>
        <w:ind w:left="1080" w:hanging="360"/>
      </w:pPr>
      <w:rPr>
        <w:rFonts w:ascii="Courier New" w:hAnsi="Courier New" w:cs="Courier New" w:hint="default"/>
        <w:sz w:val="28"/>
        <w:szCs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DE24CC0"/>
    <w:multiLevelType w:val="hybridMultilevel"/>
    <w:tmpl w:val="3B06CDD0"/>
    <w:lvl w:ilvl="0" w:tplc="18C8F172">
      <w:start w:val="1"/>
      <w:numFmt w:val="bullet"/>
      <w:lvlText w:val=""/>
      <w:lvlPicBulletId w:val="0"/>
      <w:lvlJc w:val="left"/>
      <w:pPr>
        <w:ind w:left="436" w:hanging="360"/>
      </w:pPr>
      <w:rPr>
        <w:rFonts w:ascii="Symbol" w:hAnsi="Symbol" w:hint="default"/>
        <w:sz w:val="22"/>
        <w:szCs w:val="22"/>
      </w:rPr>
    </w:lvl>
    <w:lvl w:ilvl="1" w:tplc="0C09000B">
      <w:start w:val="1"/>
      <w:numFmt w:val="bullet"/>
      <w:lvlText w:val=""/>
      <w:lvlJc w:val="left"/>
      <w:pPr>
        <w:ind w:left="1180" w:hanging="384"/>
      </w:pPr>
      <w:rPr>
        <w:rFonts w:ascii="Wingdings" w:hAnsi="Wingdings" w:hint="default"/>
        <w:sz w:val="20"/>
        <w:szCs w:val="20"/>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1">
    <w:nsid w:val="42FE5D56"/>
    <w:multiLevelType w:val="hybridMultilevel"/>
    <w:tmpl w:val="DBFE3168"/>
    <w:lvl w:ilvl="0" w:tplc="7BC47A80">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432B76"/>
    <w:multiLevelType w:val="hybridMultilevel"/>
    <w:tmpl w:val="1200FD88"/>
    <w:lvl w:ilvl="0" w:tplc="7BC47A80">
      <w:start w:val="2"/>
      <w:numFmt w:val="bullet"/>
      <w:lvlText w:val="-"/>
      <w:lvlJc w:val="left"/>
      <w:pPr>
        <w:ind w:left="436" w:hanging="360"/>
      </w:pPr>
      <w:rPr>
        <w:rFonts w:ascii="Calibri" w:eastAsia="Calibri" w:hAnsi="Calibri" w:cs="Calibri"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3">
    <w:nsid w:val="43ED1D85"/>
    <w:multiLevelType w:val="hybridMultilevel"/>
    <w:tmpl w:val="69AEA7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nsid w:val="44AE7828"/>
    <w:multiLevelType w:val="hybridMultilevel"/>
    <w:tmpl w:val="B16E7D8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6254F3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7C50F35"/>
    <w:multiLevelType w:val="hybridMultilevel"/>
    <w:tmpl w:val="2F005E40"/>
    <w:lvl w:ilvl="0" w:tplc="7BC47A80">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A2E0BA5"/>
    <w:multiLevelType w:val="hybridMultilevel"/>
    <w:tmpl w:val="20E209BA"/>
    <w:lvl w:ilvl="0" w:tplc="F04C59D2">
      <w:start w:val="1"/>
      <w:numFmt w:val="decimal"/>
      <w:lvlText w:val="%1."/>
      <w:lvlJc w:val="left"/>
      <w:pPr>
        <w:ind w:left="-65" w:hanging="360"/>
      </w:pPr>
      <w:rPr>
        <w:rFonts w:hint="default"/>
      </w:rPr>
    </w:lvl>
    <w:lvl w:ilvl="1" w:tplc="0C090019" w:tentative="1">
      <w:start w:val="1"/>
      <w:numFmt w:val="lowerLetter"/>
      <w:lvlText w:val="%2."/>
      <w:lvlJc w:val="left"/>
      <w:pPr>
        <w:ind w:left="655" w:hanging="360"/>
      </w:pPr>
    </w:lvl>
    <w:lvl w:ilvl="2" w:tplc="0C09001B" w:tentative="1">
      <w:start w:val="1"/>
      <w:numFmt w:val="lowerRoman"/>
      <w:lvlText w:val="%3."/>
      <w:lvlJc w:val="right"/>
      <w:pPr>
        <w:ind w:left="1375" w:hanging="180"/>
      </w:pPr>
    </w:lvl>
    <w:lvl w:ilvl="3" w:tplc="0C09000F" w:tentative="1">
      <w:start w:val="1"/>
      <w:numFmt w:val="decimal"/>
      <w:lvlText w:val="%4."/>
      <w:lvlJc w:val="left"/>
      <w:pPr>
        <w:ind w:left="2095" w:hanging="360"/>
      </w:pPr>
    </w:lvl>
    <w:lvl w:ilvl="4" w:tplc="0C090019" w:tentative="1">
      <w:start w:val="1"/>
      <w:numFmt w:val="lowerLetter"/>
      <w:lvlText w:val="%5."/>
      <w:lvlJc w:val="left"/>
      <w:pPr>
        <w:ind w:left="2815" w:hanging="360"/>
      </w:pPr>
    </w:lvl>
    <w:lvl w:ilvl="5" w:tplc="0C09001B" w:tentative="1">
      <w:start w:val="1"/>
      <w:numFmt w:val="lowerRoman"/>
      <w:lvlText w:val="%6."/>
      <w:lvlJc w:val="right"/>
      <w:pPr>
        <w:ind w:left="3535" w:hanging="180"/>
      </w:pPr>
    </w:lvl>
    <w:lvl w:ilvl="6" w:tplc="0C09000F" w:tentative="1">
      <w:start w:val="1"/>
      <w:numFmt w:val="decimal"/>
      <w:lvlText w:val="%7."/>
      <w:lvlJc w:val="left"/>
      <w:pPr>
        <w:ind w:left="4255" w:hanging="360"/>
      </w:pPr>
    </w:lvl>
    <w:lvl w:ilvl="7" w:tplc="0C090019" w:tentative="1">
      <w:start w:val="1"/>
      <w:numFmt w:val="lowerLetter"/>
      <w:lvlText w:val="%8."/>
      <w:lvlJc w:val="left"/>
      <w:pPr>
        <w:ind w:left="4975" w:hanging="360"/>
      </w:pPr>
    </w:lvl>
    <w:lvl w:ilvl="8" w:tplc="0C09001B" w:tentative="1">
      <w:start w:val="1"/>
      <w:numFmt w:val="lowerRoman"/>
      <w:lvlText w:val="%9."/>
      <w:lvlJc w:val="right"/>
      <w:pPr>
        <w:ind w:left="5695" w:hanging="180"/>
      </w:pPr>
    </w:lvl>
  </w:abstractNum>
  <w:abstractNum w:abstractNumId="28">
    <w:nsid w:val="4AA1386A"/>
    <w:multiLevelType w:val="multilevel"/>
    <w:tmpl w:val="0BB09C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BC62A12"/>
    <w:multiLevelType w:val="hybridMultilevel"/>
    <w:tmpl w:val="2E74762A"/>
    <w:lvl w:ilvl="0" w:tplc="2C6EDCB8">
      <w:start w:val="1"/>
      <w:numFmt w:val="bullet"/>
      <w:lvlText w:val=""/>
      <w:lvlJc w:val="left"/>
      <w:pPr>
        <w:ind w:left="153" w:hanging="360"/>
      </w:pPr>
      <w:rPr>
        <w:rFonts w:ascii="Wingdings" w:hAnsi="Wingdings" w:hint="default"/>
        <w:sz w:val="3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CE943BA"/>
    <w:multiLevelType w:val="hybridMultilevel"/>
    <w:tmpl w:val="F752A278"/>
    <w:lvl w:ilvl="0" w:tplc="85E4FE58">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E170EC3"/>
    <w:multiLevelType w:val="hybridMultilevel"/>
    <w:tmpl w:val="15E682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5B244233"/>
    <w:multiLevelType w:val="hybridMultilevel"/>
    <w:tmpl w:val="B3EE3D52"/>
    <w:lvl w:ilvl="0" w:tplc="2C6EDCB8">
      <w:start w:val="1"/>
      <w:numFmt w:val="bullet"/>
      <w:lvlText w:val=""/>
      <w:lvlJc w:val="left"/>
      <w:pPr>
        <w:ind w:left="720" w:hanging="360"/>
      </w:pPr>
      <w:rPr>
        <w:rFonts w:ascii="Wingdings" w:hAnsi="Wingdings"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BE93FA0"/>
    <w:multiLevelType w:val="hybridMultilevel"/>
    <w:tmpl w:val="1C22B8EE"/>
    <w:lvl w:ilvl="0" w:tplc="7BC47A80">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CDB0F96"/>
    <w:multiLevelType w:val="hybridMultilevel"/>
    <w:tmpl w:val="31B2F0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FA87DE7"/>
    <w:multiLevelType w:val="multilevel"/>
    <w:tmpl w:val="BE3C7FE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nsid w:val="62C27F2E"/>
    <w:multiLevelType w:val="hybridMultilevel"/>
    <w:tmpl w:val="DA1AA50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7">
    <w:nsid w:val="63050B31"/>
    <w:multiLevelType w:val="hybridMultilevel"/>
    <w:tmpl w:val="ECB2EBBC"/>
    <w:lvl w:ilvl="0" w:tplc="7BC47A80">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4107DC4"/>
    <w:multiLevelType w:val="hybridMultilevel"/>
    <w:tmpl w:val="403A722E"/>
    <w:lvl w:ilvl="0" w:tplc="85987C90">
      <w:start w:val="1"/>
      <w:numFmt w:val="bullet"/>
      <w:lvlText w:val=""/>
      <w:lvlJc w:val="left"/>
      <w:pPr>
        <w:ind w:left="1440" w:hanging="360"/>
      </w:pPr>
      <w:rPr>
        <w:rFonts w:ascii="Wingdings" w:hAnsi="Wingdings" w:hint="default"/>
        <w:sz w:val="3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nsid w:val="652D4661"/>
    <w:multiLevelType w:val="hybridMultilevel"/>
    <w:tmpl w:val="22EC2EE6"/>
    <w:lvl w:ilvl="0" w:tplc="8B76CDB4">
      <w:start w:val="1"/>
      <w:numFmt w:val="bullet"/>
      <w:lvlText w:val="o"/>
      <w:lvlJc w:val="left"/>
      <w:pPr>
        <w:ind w:left="1434" w:hanging="360"/>
      </w:pPr>
      <w:rPr>
        <w:rFonts w:ascii="Courier New" w:hAnsi="Courier New" w:cs="Courier New" w:hint="default"/>
        <w:sz w:val="28"/>
        <w:szCs w:val="28"/>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0">
    <w:nsid w:val="67EB62BF"/>
    <w:multiLevelType w:val="hybridMultilevel"/>
    <w:tmpl w:val="1DAA7F9A"/>
    <w:lvl w:ilvl="0" w:tplc="7BC47A80">
      <w:start w:val="2"/>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68E26471"/>
    <w:multiLevelType w:val="hybridMultilevel"/>
    <w:tmpl w:val="4002E8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DF0726A"/>
    <w:multiLevelType w:val="hybridMultilevel"/>
    <w:tmpl w:val="2694514C"/>
    <w:lvl w:ilvl="0" w:tplc="19924A64">
      <w:start w:val="1"/>
      <w:numFmt w:val="lowerLetter"/>
      <w:lvlText w:val="%1."/>
      <w:lvlJc w:val="left"/>
      <w:pPr>
        <w:ind w:left="720" w:hanging="360"/>
      </w:pPr>
      <w:rPr>
        <w:rFonts w:hint="default"/>
        <w:b/>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1882CFB"/>
    <w:multiLevelType w:val="hybridMultilevel"/>
    <w:tmpl w:val="A9AEED2C"/>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nsid w:val="71895ABD"/>
    <w:multiLevelType w:val="hybridMultilevel"/>
    <w:tmpl w:val="80B64996"/>
    <w:lvl w:ilvl="0" w:tplc="85E4FE58">
      <w:start w:val="1"/>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nsid w:val="71AC2DC5"/>
    <w:multiLevelType w:val="hybridMultilevel"/>
    <w:tmpl w:val="2A5EBB3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6">
    <w:nsid w:val="73C108E6"/>
    <w:multiLevelType w:val="hybridMultilevel"/>
    <w:tmpl w:val="A8AA2952"/>
    <w:lvl w:ilvl="0" w:tplc="AA68D462">
      <w:start w:val="1"/>
      <w:numFmt w:val="bullet"/>
      <w:lvlText w:val=""/>
      <w:lvlJc w:val="left"/>
      <w:pPr>
        <w:ind w:left="720" w:hanging="360"/>
      </w:pPr>
      <w:rPr>
        <w:rFonts w:ascii="Wingdings" w:hAnsi="Wingdings"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6223C2C"/>
    <w:multiLevelType w:val="hybridMultilevel"/>
    <w:tmpl w:val="4260CC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nsid w:val="79CA07D7"/>
    <w:multiLevelType w:val="hybridMultilevel"/>
    <w:tmpl w:val="A3823C86"/>
    <w:lvl w:ilvl="0" w:tplc="0C09000F">
      <w:start w:val="1"/>
      <w:numFmt w:val="decimal"/>
      <w:lvlText w:val="%1."/>
      <w:lvlJc w:val="left"/>
      <w:pPr>
        <w:ind w:left="578" w:hanging="360"/>
      </w:pPr>
    </w:lvl>
    <w:lvl w:ilvl="1" w:tplc="3864A1D8">
      <w:start w:val="1"/>
      <w:numFmt w:val="lowerLetter"/>
      <w:lvlText w:val="(%2)"/>
      <w:lvlJc w:val="left"/>
      <w:pPr>
        <w:ind w:left="1298" w:hanging="360"/>
      </w:pPr>
      <w:rPr>
        <w:rFonts w:hint="default"/>
      </w:r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49">
    <w:nsid w:val="7A5F6D9F"/>
    <w:multiLevelType w:val="hybridMultilevel"/>
    <w:tmpl w:val="DC28798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2"/>
  </w:num>
  <w:num w:numId="3">
    <w:abstractNumId w:val="32"/>
  </w:num>
  <w:num w:numId="4">
    <w:abstractNumId w:val="3"/>
  </w:num>
  <w:num w:numId="5">
    <w:abstractNumId w:val="29"/>
  </w:num>
  <w:num w:numId="6">
    <w:abstractNumId w:val="31"/>
  </w:num>
  <w:num w:numId="7">
    <w:abstractNumId w:val="14"/>
  </w:num>
  <w:num w:numId="8">
    <w:abstractNumId w:val="4"/>
  </w:num>
  <w:num w:numId="9">
    <w:abstractNumId w:val="20"/>
  </w:num>
  <w:num w:numId="10">
    <w:abstractNumId w:val="41"/>
  </w:num>
  <w:num w:numId="11">
    <w:abstractNumId w:val="49"/>
  </w:num>
  <w:num w:numId="12">
    <w:abstractNumId w:val="43"/>
  </w:num>
  <w:num w:numId="13">
    <w:abstractNumId w:val="0"/>
  </w:num>
  <w:num w:numId="14">
    <w:abstractNumId w:val="27"/>
  </w:num>
  <w:num w:numId="15">
    <w:abstractNumId w:val="40"/>
  </w:num>
  <w:num w:numId="16">
    <w:abstractNumId w:val="13"/>
  </w:num>
  <w:num w:numId="17">
    <w:abstractNumId w:val="28"/>
  </w:num>
  <w:num w:numId="18">
    <w:abstractNumId w:val="30"/>
  </w:num>
  <w:num w:numId="19">
    <w:abstractNumId w:val="18"/>
  </w:num>
  <w:num w:numId="20">
    <w:abstractNumId w:val="35"/>
  </w:num>
  <w:num w:numId="21">
    <w:abstractNumId w:val="25"/>
  </w:num>
  <w:num w:numId="22">
    <w:abstractNumId w:val="6"/>
  </w:num>
  <w:num w:numId="23">
    <w:abstractNumId w:val="45"/>
  </w:num>
  <w:num w:numId="24">
    <w:abstractNumId w:val="36"/>
  </w:num>
  <w:num w:numId="25">
    <w:abstractNumId w:val="44"/>
  </w:num>
  <w:num w:numId="26">
    <w:abstractNumId w:val="9"/>
  </w:num>
  <w:num w:numId="27">
    <w:abstractNumId w:val="47"/>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6"/>
  </w:num>
  <w:num w:numId="31">
    <w:abstractNumId w:val="22"/>
  </w:num>
  <w:num w:numId="32">
    <w:abstractNumId w:val="48"/>
  </w:num>
  <w:num w:numId="33">
    <w:abstractNumId w:val="17"/>
  </w:num>
  <w:num w:numId="34">
    <w:abstractNumId w:val="12"/>
  </w:num>
  <w:num w:numId="35">
    <w:abstractNumId w:val="42"/>
  </w:num>
  <w:num w:numId="36">
    <w:abstractNumId w:val="5"/>
  </w:num>
  <w:num w:numId="37">
    <w:abstractNumId w:val="26"/>
  </w:num>
  <w:num w:numId="38">
    <w:abstractNumId w:val="37"/>
  </w:num>
  <w:num w:numId="39">
    <w:abstractNumId w:val="33"/>
  </w:num>
  <w:num w:numId="40">
    <w:abstractNumId w:val="21"/>
  </w:num>
  <w:num w:numId="41">
    <w:abstractNumId w:val="15"/>
  </w:num>
  <w:num w:numId="42">
    <w:abstractNumId w:val="39"/>
  </w:num>
  <w:num w:numId="43">
    <w:abstractNumId w:val="1"/>
  </w:num>
  <w:num w:numId="44">
    <w:abstractNumId w:val="11"/>
  </w:num>
  <w:num w:numId="45">
    <w:abstractNumId w:val="19"/>
  </w:num>
  <w:num w:numId="46">
    <w:abstractNumId w:val="46"/>
  </w:num>
  <w:num w:numId="47">
    <w:abstractNumId w:val="34"/>
  </w:num>
  <w:num w:numId="48">
    <w:abstractNumId w:val="7"/>
  </w:num>
  <w:num w:numId="49">
    <w:abstractNumId w:val="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omrHSNOx+Z0GRRf0OZE1c9gucg=" w:salt="E+k2pRC6R1eTjxND/GR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E7"/>
    <w:rsid w:val="00000653"/>
    <w:rsid w:val="0002217D"/>
    <w:rsid w:val="00026B1E"/>
    <w:rsid w:val="0005412C"/>
    <w:rsid w:val="0005756F"/>
    <w:rsid w:val="000C1F7C"/>
    <w:rsid w:val="000C6164"/>
    <w:rsid w:val="000E1D98"/>
    <w:rsid w:val="000F0D75"/>
    <w:rsid w:val="00115EC9"/>
    <w:rsid w:val="0012426C"/>
    <w:rsid w:val="00153701"/>
    <w:rsid w:val="00164B26"/>
    <w:rsid w:val="001652F6"/>
    <w:rsid w:val="001B725E"/>
    <w:rsid w:val="001E0CF2"/>
    <w:rsid w:val="001E7A76"/>
    <w:rsid w:val="00203BC4"/>
    <w:rsid w:val="00207CFE"/>
    <w:rsid w:val="00221CE4"/>
    <w:rsid w:val="00222DD9"/>
    <w:rsid w:val="0022598E"/>
    <w:rsid w:val="00226F87"/>
    <w:rsid w:val="00230F2B"/>
    <w:rsid w:val="0024448E"/>
    <w:rsid w:val="00245905"/>
    <w:rsid w:val="0025294B"/>
    <w:rsid w:val="002852C4"/>
    <w:rsid w:val="00285B60"/>
    <w:rsid w:val="002977E2"/>
    <w:rsid w:val="002C2E5A"/>
    <w:rsid w:val="002C55EE"/>
    <w:rsid w:val="002F01EA"/>
    <w:rsid w:val="003063E2"/>
    <w:rsid w:val="00316C41"/>
    <w:rsid w:val="00317663"/>
    <w:rsid w:val="00320E58"/>
    <w:rsid w:val="003248E5"/>
    <w:rsid w:val="00334C54"/>
    <w:rsid w:val="003413F4"/>
    <w:rsid w:val="00344DD9"/>
    <w:rsid w:val="00355615"/>
    <w:rsid w:val="00356AAA"/>
    <w:rsid w:val="003628A8"/>
    <w:rsid w:val="00366E4F"/>
    <w:rsid w:val="003802E7"/>
    <w:rsid w:val="003D7AE7"/>
    <w:rsid w:val="003E25C5"/>
    <w:rsid w:val="003E57FF"/>
    <w:rsid w:val="003F1BE7"/>
    <w:rsid w:val="0041793D"/>
    <w:rsid w:val="0044351F"/>
    <w:rsid w:val="004559FD"/>
    <w:rsid w:val="00464EFC"/>
    <w:rsid w:val="004852CD"/>
    <w:rsid w:val="004860DD"/>
    <w:rsid w:val="00493013"/>
    <w:rsid w:val="00495025"/>
    <w:rsid w:val="00495C7E"/>
    <w:rsid w:val="004A3154"/>
    <w:rsid w:val="004B5B6B"/>
    <w:rsid w:val="004B72EE"/>
    <w:rsid w:val="004D632D"/>
    <w:rsid w:val="004E504B"/>
    <w:rsid w:val="00503FA2"/>
    <w:rsid w:val="00514B28"/>
    <w:rsid w:val="00527C74"/>
    <w:rsid w:val="005308AD"/>
    <w:rsid w:val="00533F11"/>
    <w:rsid w:val="00535AA3"/>
    <w:rsid w:val="00535E39"/>
    <w:rsid w:val="00544E13"/>
    <w:rsid w:val="00564A8E"/>
    <w:rsid w:val="00584A8C"/>
    <w:rsid w:val="005A0493"/>
    <w:rsid w:val="005D7411"/>
    <w:rsid w:val="005E1D68"/>
    <w:rsid w:val="006402AC"/>
    <w:rsid w:val="006671D2"/>
    <w:rsid w:val="006A592D"/>
    <w:rsid w:val="006D3CD2"/>
    <w:rsid w:val="006F7EBA"/>
    <w:rsid w:val="0071443C"/>
    <w:rsid w:val="0072138A"/>
    <w:rsid w:val="00726EF1"/>
    <w:rsid w:val="00735AB5"/>
    <w:rsid w:val="00740152"/>
    <w:rsid w:val="00740C9C"/>
    <w:rsid w:val="00751C93"/>
    <w:rsid w:val="00757810"/>
    <w:rsid w:val="00782007"/>
    <w:rsid w:val="007A0353"/>
    <w:rsid w:val="007A71B5"/>
    <w:rsid w:val="007A75DB"/>
    <w:rsid w:val="007B4063"/>
    <w:rsid w:val="007C1855"/>
    <w:rsid w:val="007C58BC"/>
    <w:rsid w:val="007F641E"/>
    <w:rsid w:val="008066BA"/>
    <w:rsid w:val="00810597"/>
    <w:rsid w:val="008167EC"/>
    <w:rsid w:val="00823497"/>
    <w:rsid w:val="00842F0D"/>
    <w:rsid w:val="0086312E"/>
    <w:rsid w:val="00866F71"/>
    <w:rsid w:val="008761B1"/>
    <w:rsid w:val="008A0228"/>
    <w:rsid w:val="008A15B0"/>
    <w:rsid w:val="008A40B4"/>
    <w:rsid w:val="008B6596"/>
    <w:rsid w:val="008C1E12"/>
    <w:rsid w:val="00902D79"/>
    <w:rsid w:val="009100FB"/>
    <w:rsid w:val="00916BEF"/>
    <w:rsid w:val="00923FE0"/>
    <w:rsid w:val="0093276C"/>
    <w:rsid w:val="00950CC1"/>
    <w:rsid w:val="00957518"/>
    <w:rsid w:val="009579BF"/>
    <w:rsid w:val="009605B7"/>
    <w:rsid w:val="00960EE7"/>
    <w:rsid w:val="00970627"/>
    <w:rsid w:val="0097069B"/>
    <w:rsid w:val="00971DEC"/>
    <w:rsid w:val="009803ED"/>
    <w:rsid w:val="009861D5"/>
    <w:rsid w:val="0099244B"/>
    <w:rsid w:val="00995013"/>
    <w:rsid w:val="009A67ED"/>
    <w:rsid w:val="009B6F9F"/>
    <w:rsid w:val="009C1644"/>
    <w:rsid w:val="009D2A93"/>
    <w:rsid w:val="009D366C"/>
    <w:rsid w:val="00A05E82"/>
    <w:rsid w:val="00A06563"/>
    <w:rsid w:val="00A37B39"/>
    <w:rsid w:val="00A462AC"/>
    <w:rsid w:val="00A53EA2"/>
    <w:rsid w:val="00A55571"/>
    <w:rsid w:val="00A74D60"/>
    <w:rsid w:val="00A76A7E"/>
    <w:rsid w:val="00A85685"/>
    <w:rsid w:val="00AA35AD"/>
    <w:rsid w:val="00AD6531"/>
    <w:rsid w:val="00B2214A"/>
    <w:rsid w:val="00B931C2"/>
    <w:rsid w:val="00BB7086"/>
    <w:rsid w:val="00BC0E8F"/>
    <w:rsid w:val="00BC4358"/>
    <w:rsid w:val="00BF4B4B"/>
    <w:rsid w:val="00C07656"/>
    <w:rsid w:val="00C2570E"/>
    <w:rsid w:val="00C30441"/>
    <w:rsid w:val="00C3370D"/>
    <w:rsid w:val="00C35E2A"/>
    <w:rsid w:val="00C424EA"/>
    <w:rsid w:val="00C637A9"/>
    <w:rsid w:val="00C71C77"/>
    <w:rsid w:val="00C73E24"/>
    <w:rsid w:val="00C90D6D"/>
    <w:rsid w:val="00C94EEF"/>
    <w:rsid w:val="00CB2834"/>
    <w:rsid w:val="00CC1499"/>
    <w:rsid w:val="00CF120E"/>
    <w:rsid w:val="00D22BFA"/>
    <w:rsid w:val="00D2334D"/>
    <w:rsid w:val="00D44A67"/>
    <w:rsid w:val="00D56FDD"/>
    <w:rsid w:val="00D72D82"/>
    <w:rsid w:val="00D74374"/>
    <w:rsid w:val="00DA1BA1"/>
    <w:rsid w:val="00DA2803"/>
    <w:rsid w:val="00DB0A94"/>
    <w:rsid w:val="00DC33E3"/>
    <w:rsid w:val="00DC61AC"/>
    <w:rsid w:val="00DC779A"/>
    <w:rsid w:val="00DD56D7"/>
    <w:rsid w:val="00DE24CB"/>
    <w:rsid w:val="00DF0C16"/>
    <w:rsid w:val="00DF4459"/>
    <w:rsid w:val="00E14D92"/>
    <w:rsid w:val="00E15C42"/>
    <w:rsid w:val="00E40C0D"/>
    <w:rsid w:val="00E45533"/>
    <w:rsid w:val="00E456C3"/>
    <w:rsid w:val="00E55692"/>
    <w:rsid w:val="00E70389"/>
    <w:rsid w:val="00E83033"/>
    <w:rsid w:val="00EA6E0C"/>
    <w:rsid w:val="00ED73E3"/>
    <w:rsid w:val="00EF6911"/>
    <w:rsid w:val="00F01700"/>
    <w:rsid w:val="00F16611"/>
    <w:rsid w:val="00F169C3"/>
    <w:rsid w:val="00F17D93"/>
    <w:rsid w:val="00F225B5"/>
    <w:rsid w:val="00F470DB"/>
    <w:rsid w:val="00F548D9"/>
    <w:rsid w:val="00F568B4"/>
    <w:rsid w:val="00F878D5"/>
    <w:rsid w:val="00F94CCF"/>
    <w:rsid w:val="00FA4D11"/>
    <w:rsid w:val="00FB0DEF"/>
    <w:rsid w:val="00FB2230"/>
    <w:rsid w:val="00FB36FC"/>
    <w:rsid w:val="00FE3D42"/>
    <w:rsid w:val="00FE49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9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rsid w:val="003802E7"/>
    <w:pPr>
      <w:spacing w:after="0" w:line="240" w:lineRule="auto"/>
      <w:ind w:right="22"/>
      <w:outlineLvl w:val="0"/>
    </w:pPr>
    <w:rPr>
      <w:rFonts w:ascii="Tahoma" w:eastAsia="Times New Roman" w:hAnsi="Tahoma" w:cs="Tahoma"/>
      <w:color w:val="3366FF"/>
      <w:sz w:val="24"/>
      <w:szCs w:val="24"/>
      <w:lang w:val="en-US"/>
    </w:rPr>
  </w:style>
  <w:style w:type="paragraph" w:styleId="Heading2">
    <w:name w:val="heading 2"/>
    <w:basedOn w:val="Normal"/>
    <w:next w:val="Normal"/>
    <w:link w:val="Heading2Char"/>
    <w:uiPriority w:val="9"/>
    <w:unhideWhenUsed/>
    <w:qFormat/>
    <w:rsid w:val="003802E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802E7"/>
    <w:rPr>
      <w:rFonts w:ascii="Tahoma" w:eastAsia="Times New Roman" w:hAnsi="Tahoma" w:cs="Tahoma"/>
      <w:color w:val="3366FF"/>
      <w:sz w:val="24"/>
      <w:szCs w:val="24"/>
      <w:lang w:val="en-US" w:eastAsia="en-US"/>
    </w:rPr>
  </w:style>
  <w:style w:type="character" w:customStyle="1" w:styleId="Heading2Char">
    <w:name w:val="Heading 2 Char"/>
    <w:link w:val="Heading2"/>
    <w:uiPriority w:val="9"/>
    <w:rsid w:val="003802E7"/>
    <w:rPr>
      <w:rFonts w:ascii="Cambria" w:eastAsia="Times New Roman" w:hAnsi="Cambria"/>
      <w:b/>
      <w:bCs/>
      <w:i/>
      <w:iCs/>
      <w:sz w:val="28"/>
      <w:szCs w:val="28"/>
      <w:lang w:eastAsia="en-US"/>
    </w:rPr>
  </w:style>
  <w:style w:type="paragraph" w:styleId="Title">
    <w:name w:val="Title"/>
    <w:next w:val="Normal"/>
    <w:link w:val="TitleChar"/>
    <w:qFormat/>
    <w:rsid w:val="003802E7"/>
    <w:pPr>
      <w:spacing w:after="180"/>
    </w:pPr>
    <w:rPr>
      <w:rFonts w:ascii="Arial" w:eastAsia="MS PGothic" w:hAnsi="Arial"/>
      <w:b/>
      <w:color w:val="FFFFFF"/>
      <w:sz w:val="48"/>
      <w:szCs w:val="48"/>
      <w:lang w:eastAsia="en-US"/>
    </w:rPr>
  </w:style>
  <w:style w:type="character" w:customStyle="1" w:styleId="TitleChar">
    <w:name w:val="Title Char"/>
    <w:link w:val="Title"/>
    <w:rsid w:val="003802E7"/>
    <w:rPr>
      <w:rFonts w:ascii="Arial" w:eastAsia="MS PGothic" w:hAnsi="Arial"/>
      <w:b/>
      <w:color w:val="FFFFFF"/>
      <w:sz w:val="48"/>
      <w:szCs w:val="48"/>
      <w:lang w:eastAsia="en-US"/>
    </w:rPr>
  </w:style>
  <w:style w:type="paragraph" w:styleId="Subtitle">
    <w:name w:val="Subtitle"/>
    <w:next w:val="Normal"/>
    <w:link w:val="SubtitleChar"/>
    <w:uiPriority w:val="1"/>
    <w:qFormat/>
    <w:rsid w:val="003802E7"/>
    <w:pPr>
      <w:numPr>
        <w:ilvl w:val="1"/>
      </w:numPr>
    </w:pPr>
    <w:rPr>
      <w:rFonts w:ascii="Arial" w:eastAsia="MS PGothic" w:hAnsi="Arial"/>
      <w:iCs/>
      <w:color w:val="FFFFFF"/>
      <w:spacing w:val="15"/>
      <w:sz w:val="40"/>
      <w:szCs w:val="24"/>
      <w:lang w:eastAsia="en-US"/>
    </w:rPr>
  </w:style>
  <w:style w:type="character" w:customStyle="1" w:styleId="SubtitleChar">
    <w:name w:val="Subtitle Char"/>
    <w:link w:val="Subtitle"/>
    <w:uiPriority w:val="1"/>
    <w:rsid w:val="003802E7"/>
    <w:rPr>
      <w:rFonts w:ascii="Arial" w:eastAsia="MS PGothic" w:hAnsi="Arial"/>
      <w:iCs/>
      <w:color w:val="FFFFFF"/>
      <w:spacing w:val="15"/>
      <w:sz w:val="40"/>
      <w:szCs w:val="24"/>
      <w:lang w:eastAsia="en-US"/>
    </w:rPr>
  </w:style>
  <w:style w:type="paragraph" w:styleId="BalloonText">
    <w:name w:val="Balloon Text"/>
    <w:basedOn w:val="Normal"/>
    <w:link w:val="BalloonTextChar"/>
    <w:uiPriority w:val="99"/>
    <w:semiHidden/>
    <w:unhideWhenUsed/>
    <w:rsid w:val="003802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02E7"/>
    <w:rPr>
      <w:rFonts w:ascii="Tahoma" w:hAnsi="Tahoma" w:cs="Tahoma"/>
      <w:sz w:val="16"/>
      <w:szCs w:val="16"/>
      <w:lang w:eastAsia="en-US"/>
    </w:rPr>
  </w:style>
  <w:style w:type="table" w:styleId="TableGrid">
    <w:name w:val="Table Grid"/>
    <w:basedOn w:val="TableNormal"/>
    <w:uiPriority w:val="99"/>
    <w:rsid w:val="003802E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802E7"/>
    <w:pPr>
      <w:spacing w:after="0" w:line="240" w:lineRule="auto"/>
      <w:ind w:left="720"/>
      <w:contextualSpacing/>
    </w:pPr>
    <w:rPr>
      <w:rFonts w:ascii="Tahoma" w:eastAsia="Times New Roman" w:hAnsi="Tahoma"/>
      <w:color w:val="000080"/>
      <w:sz w:val="18"/>
      <w:szCs w:val="24"/>
    </w:rPr>
  </w:style>
  <w:style w:type="paragraph" w:styleId="Header">
    <w:name w:val="header"/>
    <w:basedOn w:val="Normal"/>
    <w:link w:val="HeaderChar"/>
    <w:uiPriority w:val="99"/>
    <w:unhideWhenUsed/>
    <w:rsid w:val="003802E7"/>
    <w:pPr>
      <w:tabs>
        <w:tab w:val="center" w:pos="4513"/>
        <w:tab w:val="right" w:pos="9026"/>
      </w:tabs>
    </w:pPr>
  </w:style>
  <w:style w:type="character" w:customStyle="1" w:styleId="HeaderChar">
    <w:name w:val="Header Char"/>
    <w:link w:val="Header"/>
    <w:uiPriority w:val="99"/>
    <w:rsid w:val="003802E7"/>
    <w:rPr>
      <w:sz w:val="22"/>
      <w:szCs w:val="22"/>
      <w:lang w:eastAsia="en-US"/>
    </w:rPr>
  </w:style>
  <w:style w:type="paragraph" w:styleId="Footer">
    <w:name w:val="footer"/>
    <w:basedOn w:val="Normal"/>
    <w:link w:val="FooterChar"/>
    <w:uiPriority w:val="99"/>
    <w:unhideWhenUsed/>
    <w:rsid w:val="003802E7"/>
    <w:pPr>
      <w:pBdr>
        <w:top w:val="single" w:sz="4" w:space="1" w:color="D9D9D9"/>
      </w:pBdr>
      <w:tabs>
        <w:tab w:val="center" w:pos="4513"/>
        <w:tab w:val="right" w:pos="9026"/>
      </w:tabs>
      <w:ind w:left="-567"/>
    </w:pPr>
    <w:rPr>
      <w:rFonts w:cs="Calibri"/>
      <w:color w:val="1F497D"/>
      <w:sz w:val="20"/>
      <w:szCs w:val="20"/>
    </w:rPr>
  </w:style>
  <w:style w:type="character" w:customStyle="1" w:styleId="FooterChar">
    <w:name w:val="Footer Char"/>
    <w:link w:val="Footer"/>
    <w:uiPriority w:val="99"/>
    <w:rsid w:val="003802E7"/>
    <w:rPr>
      <w:rFonts w:cs="Calibri"/>
      <w:color w:val="1F497D"/>
      <w:lang w:eastAsia="en-US"/>
    </w:rPr>
  </w:style>
  <w:style w:type="paragraph" w:styleId="Caption">
    <w:name w:val="caption"/>
    <w:basedOn w:val="Normal"/>
    <w:next w:val="Normal"/>
    <w:uiPriority w:val="35"/>
    <w:unhideWhenUsed/>
    <w:qFormat/>
    <w:rsid w:val="003802E7"/>
    <w:rPr>
      <w:b/>
      <w:bCs/>
      <w:sz w:val="20"/>
      <w:szCs w:val="20"/>
    </w:rPr>
  </w:style>
  <w:style w:type="paragraph" w:customStyle="1" w:styleId="Default">
    <w:name w:val="Default"/>
    <w:rsid w:val="003802E7"/>
    <w:pPr>
      <w:autoSpaceDE w:val="0"/>
      <w:autoSpaceDN w:val="0"/>
      <w:adjustRightInd w:val="0"/>
    </w:pPr>
    <w:rPr>
      <w:rFonts w:ascii="Wingdings" w:hAnsi="Wingdings" w:cs="Wingdings"/>
      <w:color w:val="000000"/>
      <w:sz w:val="24"/>
      <w:szCs w:val="24"/>
    </w:rPr>
  </w:style>
  <w:style w:type="table" w:customStyle="1" w:styleId="TableGrid1">
    <w:name w:val="Table Grid1"/>
    <w:basedOn w:val="TableNormal"/>
    <w:next w:val="TableGrid"/>
    <w:uiPriority w:val="99"/>
    <w:rsid w:val="003802E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3802E7"/>
    <w:rPr>
      <w:color w:val="0000FF"/>
      <w:u w:val="single"/>
    </w:rPr>
  </w:style>
  <w:style w:type="paragraph" w:customStyle="1" w:styleId="CE490426FA1F417B964E942E3A6CE9DE">
    <w:name w:val="CE490426FA1F417B964E942E3A6CE9DE"/>
    <w:rsid w:val="004D632D"/>
    <w:pPr>
      <w:spacing w:after="200" w:line="276" w:lineRule="auto"/>
    </w:pPr>
    <w:rPr>
      <w:rFonts w:eastAsia="MS Mincho" w:cs="Arial"/>
      <w:sz w:val="22"/>
      <w:szCs w:val="22"/>
      <w:lang w:val="en-US" w:eastAsia="ja-JP"/>
    </w:rPr>
  </w:style>
  <w:style w:type="character" w:styleId="Strong">
    <w:name w:val="Strong"/>
    <w:uiPriority w:val="22"/>
    <w:qFormat/>
    <w:rsid w:val="00226F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rsid w:val="003802E7"/>
    <w:pPr>
      <w:spacing w:after="0" w:line="240" w:lineRule="auto"/>
      <w:ind w:right="22"/>
      <w:outlineLvl w:val="0"/>
    </w:pPr>
    <w:rPr>
      <w:rFonts w:ascii="Tahoma" w:eastAsia="Times New Roman" w:hAnsi="Tahoma" w:cs="Tahoma"/>
      <w:color w:val="3366FF"/>
      <w:sz w:val="24"/>
      <w:szCs w:val="24"/>
      <w:lang w:val="en-US"/>
    </w:rPr>
  </w:style>
  <w:style w:type="paragraph" w:styleId="Heading2">
    <w:name w:val="heading 2"/>
    <w:basedOn w:val="Normal"/>
    <w:next w:val="Normal"/>
    <w:link w:val="Heading2Char"/>
    <w:uiPriority w:val="9"/>
    <w:unhideWhenUsed/>
    <w:qFormat/>
    <w:rsid w:val="003802E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802E7"/>
    <w:rPr>
      <w:rFonts w:ascii="Tahoma" w:eastAsia="Times New Roman" w:hAnsi="Tahoma" w:cs="Tahoma"/>
      <w:color w:val="3366FF"/>
      <w:sz w:val="24"/>
      <w:szCs w:val="24"/>
      <w:lang w:val="en-US" w:eastAsia="en-US"/>
    </w:rPr>
  </w:style>
  <w:style w:type="character" w:customStyle="1" w:styleId="Heading2Char">
    <w:name w:val="Heading 2 Char"/>
    <w:link w:val="Heading2"/>
    <w:uiPriority w:val="9"/>
    <w:rsid w:val="003802E7"/>
    <w:rPr>
      <w:rFonts w:ascii="Cambria" w:eastAsia="Times New Roman" w:hAnsi="Cambria"/>
      <w:b/>
      <w:bCs/>
      <w:i/>
      <w:iCs/>
      <w:sz w:val="28"/>
      <w:szCs w:val="28"/>
      <w:lang w:eastAsia="en-US"/>
    </w:rPr>
  </w:style>
  <w:style w:type="paragraph" w:styleId="Title">
    <w:name w:val="Title"/>
    <w:next w:val="Normal"/>
    <w:link w:val="TitleChar"/>
    <w:qFormat/>
    <w:rsid w:val="003802E7"/>
    <w:pPr>
      <w:spacing w:after="180"/>
    </w:pPr>
    <w:rPr>
      <w:rFonts w:ascii="Arial" w:eastAsia="MS PGothic" w:hAnsi="Arial"/>
      <w:b/>
      <w:color w:val="FFFFFF"/>
      <w:sz w:val="48"/>
      <w:szCs w:val="48"/>
      <w:lang w:eastAsia="en-US"/>
    </w:rPr>
  </w:style>
  <w:style w:type="character" w:customStyle="1" w:styleId="TitleChar">
    <w:name w:val="Title Char"/>
    <w:link w:val="Title"/>
    <w:rsid w:val="003802E7"/>
    <w:rPr>
      <w:rFonts w:ascii="Arial" w:eastAsia="MS PGothic" w:hAnsi="Arial"/>
      <w:b/>
      <w:color w:val="FFFFFF"/>
      <w:sz w:val="48"/>
      <w:szCs w:val="48"/>
      <w:lang w:eastAsia="en-US"/>
    </w:rPr>
  </w:style>
  <w:style w:type="paragraph" w:styleId="Subtitle">
    <w:name w:val="Subtitle"/>
    <w:next w:val="Normal"/>
    <w:link w:val="SubtitleChar"/>
    <w:uiPriority w:val="1"/>
    <w:qFormat/>
    <w:rsid w:val="003802E7"/>
    <w:pPr>
      <w:numPr>
        <w:ilvl w:val="1"/>
      </w:numPr>
    </w:pPr>
    <w:rPr>
      <w:rFonts w:ascii="Arial" w:eastAsia="MS PGothic" w:hAnsi="Arial"/>
      <w:iCs/>
      <w:color w:val="FFFFFF"/>
      <w:spacing w:val="15"/>
      <w:sz w:val="40"/>
      <w:szCs w:val="24"/>
      <w:lang w:eastAsia="en-US"/>
    </w:rPr>
  </w:style>
  <w:style w:type="character" w:customStyle="1" w:styleId="SubtitleChar">
    <w:name w:val="Subtitle Char"/>
    <w:link w:val="Subtitle"/>
    <w:uiPriority w:val="1"/>
    <w:rsid w:val="003802E7"/>
    <w:rPr>
      <w:rFonts w:ascii="Arial" w:eastAsia="MS PGothic" w:hAnsi="Arial"/>
      <w:iCs/>
      <w:color w:val="FFFFFF"/>
      <w:spacing w:val="15"/>
      <w:sz w:val="40"/>
      <w:szCs w:val="24"/>
      <w:lang w:eastAsia="en-US"/>
    </w:rPr>
  </w:style>
  <w:style w:type="paragraph" w:styleId="BalloonText">
    <w:name w:val="Balloon Text"/>
    <w:basedOn w:val="Normal"/>
    <w:link w:val="BalloonTextChar"/>
    <w:uiPriority w:val="99"/>
    <w:semiHidden/>
    <w:unhideWhenUsed/>
    <w:rsid w:val="003802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02E7"/>
    <w:rPr>
      <w:rFonts w:ascii="Tahoma" w:hAnsi="Tahoma" w:cs="Tahoma"/>
      <w:sz w:val="16"/>
      <w:szCs w:val="16"/>
      <w:lang w:eastAsia="en-US"/>
    </w:rPr>
  </w:style>
  <w:style w:type="table" w:styleId="TableGrid">
    <w:name w:val="Table Grid"/>
    <w:basedOn w:val="TableNormal"/>
    <w:uiPriority w:val="99"/>
    <w:rsid w:val="003802E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802E7"/>
    <w:pPr>
      <w:spacing w:after="0" w:line="240" w:lineRule="auto"/>
      <w:ind w:left="720"/>
      <w:contextualSpacing/>
    </w:pPr>
    <w:rPr>
      <w:rFonts w:ascii="Tahoma" w:eastAsia="Times New Roman" w:hAnsi="Tahoma"/>
      <w:color w:val="000080"/>
      <w:sz w:val="18"/>
      <w:szCs w:val="24"/>
    </w:rPr>
  </w:style>
  <w:style w:type="paragraph" w:styleId="Header">
    <w:name w:val="header"/>
    <w:basedOn w:val="Normal"/>
    <w:link w:val="HeaderChar"/>
    <w:uiPriority w:val="99"/>
    <w:unhideWhenUsed/>
    <w:rsid w:val="003802E7"/>
    <w:pPr>
      <w:tabs>
        <w:tab w:val="center" w:pos="4513"/>
        <w:tab w:val="right" w:pos="9026"/>
      </w:tabs>
    </w:pPr>
  </w:style>
  <w:style w:type="character" w:customStyle="1" w:styleId="HeaderChar">
    <w:name w:val="Header Char"/>
    <w:link w:val="Header"/>
    <w:uiPriority w:val="99"/>
    <w:rsid w:val="003802E7"/>
    <w:rPr>
      <w:sz w:val="22"/>
      <w:szCs w:val="22"/>
      <w:lang w:eastAsia="en-US"/>
    </w:rPr>
  </w:style>
  <w:style w:type="paragraph" w:styleId="Footer">
    <w:name w:val="footer"/>
    <w:basedOn w:val="Normal"/>
    <w:link w:val="FooterChar"/>
    <w:uiPriority w:val="99"/>
    <w:unhideWhenUsed/>
    <w:rsid w:val="003802E7"/>
    <w:pPr>
      <w:pBdr>
        <w:top w:val="single" w:sz="4" w:space="1" w:color="D9D9D9"/>
      </w:pBdr>
      <w:tabs>
        <w:tab w:val="center" w:pos="4513"/>
        <w:tab w:val="right" w:pos="9026"/>
      </w:tabs>
      <w:ind w:left="-567"/>
    </w:pPr>
    <w:rPr>
      <w:rFonts w:cs="Calibri"/>
      <w:color w:val="1F497D"/>
      <w:sz w:val="20"/>
      <w:szCs w:val="20"/>
    </w:rPr>
  </w:style>
  <w:style w:type="character" w:customStyle="1" w:styleId="FooterChar">
    <w:name w:val="Footer Char"/>
    <w:link w:val="Footer"/>
    <w:uiPriority w:val="99"/>
    <w:rsid w:val="003802E7"/>
    <w:rPr>
      <w:rFonts w:cs="Calibri"/>
      <w:color w:val="1F497D"/>
      <w:lang w:eastAsia="en-US"/>
    </w:rPr>
  </w:style>
  <w:style w:type="paragraph" w:styleId="Caption">
    <w:name w:val="caption"/>
    <w:basedOn w:val="Normal"/>
    <w:next w:val="Normal"/>
    <w:uiPriority w:val="35"/>
    <w:unhideWhenUsed/>
    <w:qFormat/>
    <w:rsid w:val="003802E7"/>
    <w:rPr>
      <w:b/>
      <w:bCs/>
      <w:sz w:val="20"/>
      <w:szCs w:val="20"/>
    </w:rPr>
  </w:style>
  <w:style w:type="paragraph" w:customStyle="1" w:styleId="Default">
    <w:name w:val="Default"/>
    <w:rsid w:val="003802E7"/>
    <w:pPr>
      <w:autoSpaceDE w:val="0"/>
      <w:autoSpaceDN w:val="0"/>
      <w:adjustRightInd w:val="0"/>
    </w:pPr>
    <w:rPr>
      <w:rFonts w:ascii="Wingdings" w:hAnsi="Wingdings" w:cs="Wingdings"/>
      <w:color w:val="000000"/>
      <w:sz w:val="24"/>
      <w:szCs w:val="24"/>
    </w:rPr>
  </w:style>
  <w:style w:type="table" w:customStyle="1" w:styleId="TableGrid1">
    <w:name w:val="Table Grid1"/>
    <w:basedOn w:val="TableNormal"/>
    <w:next w:val="TableGrid"/>
    <w:uiPriority w:val="99"/>
    <w:rsid w:val="003802E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3802E7"/>
    <w:rPr>
      <w:color w:val="0000FF"/>
      <w:u w:val="single"/>
    </w:rPr>
  </w:style>
  <w:style w:type="paragraph" w:customStyle="1" w:styleId="CE490426FA1F417B964E942E3A6CE9DE">
    <w:name w:val="CE490426FA1F417B964E942E3A6CE9DE"/>
    <w:rsid w:val="004D632D"/>
    <w:pPr>
      <w:spacing w:after="200" w:line="276" w:lineRule="auto"/>
    </w:pPr>
    <w:rPr>
      <w:rFonts w:eastAsia="MS Mincho" w:cs="Arial"/>
      <w:sz w:val="22"/>
      <w:szCs w:val="22"/>
      <w:lang w:val="en-US" w:eastAsia="ja-JP"/>
    </w:rPr>
  </w:style>
  <w:style w:type="character" w:styleId="Strong">
    <w:name w:val="Strong"/>
    <w:uiPriority w:val="22"/>
    <w:qFormat/>
    <w:rsid w:val="00226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png"/><Relationship Id="rId18" Type="http://schemas.openxmlformats.org/officeDocument/2006/relationships/hyperlink" Target="https://www.justice.nsw.gov.au/Documents/About%20us/hr002-dj-code-of-ethics-and-conduct.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sb.org.au/themes/msb/assets/documents/national-mediator-accreditation-system-2015.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sb.org.au/msb-member-list" TargetMode="External"/><Relationship Id="rId20" Type="http://schemas.openxmlformats.org/officeDocument/2006/relationships/hyperlink" Target="https://msb.org.au/themes/msb/assets/documents/national-mediator-accreditation-system-2015.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adr-directorate@justice.nsw.gov.au"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adr-directorate@justice.nsw.gov.au" TargetMode="External"/><Relationship Id="rId10" Type="http://schemas.openxmlformats.org/officeDocument/2006/relationships/webSettings" Target="webSettings.xml"/><Relationship Id="rId19" Type="http://schemas.openxmlformats.org/officeDocument/2006/relationships/hyperlink" Target="https://msb.org.au/themes/msb/assets/documents/national-mediator-accreditation-system-2015.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hyperlink" Target="mailto:adr-directorate@justice.nsw.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J Document" ma:contentTypeID="0x01010077DC2A28846341C9915EFC7988C44A4F00DACACF8CE4E2264BBE5849EEF959CBEF" ma:contentTypeVersion="2" ma:contentTypeDescription="" ma:contentTypeScope="" ma:versionID="e8b15b6ea4136b1c0d049a2d8a6ef8cb">
  <xsd:schema xmlns:xsd="http://www.w3.org/2001/XMLSchema" xmlns:xs="http://www.w3.org/2001/XMLSchema" xmlns:p="http://schemas.microsoft.com/office/2006/metadata/properties" xmlns:ns3="b40efc8b-4ac7-4b4c-9c87-a1723bcddb74" xmlns:ns4="5361df62-f733-493d-a062-7adef2dae721" targetNamespace="http://schemas.microsoft.com/office/2006/metadata/properties" ma:root="true" ma:fieldsID="fe0847e498753e962e3a20865b059c86" ns3:_="" ns4:_="">
    <xsd:import namespace="b40efc8b-4ac7-4b4c-9c87-a1723bcddb74"/>
    <xsd:import namespace="5361df62-f733-493d-a062-7adef2dae721"/>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efc8b-4ac7-4b4c-9c87-a1723bcddb7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d48e9f4-82c5-433e-b447-a18c7c153c65}" ma:internalName="TaxCatchAll" ma:showField="CatchAllData" ma:web="b40efc8b-4ac7-4b4c-9c87-a1723bcddb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61df62-f733-493d-a062-7adef2dae721"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40efc8b-4ac7-4b4c-9c87-a1723bcddb74">
      <Value>38</Value>
      <Value>34</Value>
    </TaxCatchAll>
    <ne8158a489a9473f9c54eecb4c21131b xmlns="5361df62-f733-493d-a062-7adef2dae721">
      <Terms xmlns="http://schemas.microsoft.com/office/infopath/2007/PartnerControls">
        <TermInfo xmlns="http://schemas.microsoft.com/office/infopath/2007/PartnerControls">
          <TermName xmlns="http://schemas.microsoft.com/office/infopath/2007/PartnerControls">Community Justice Centres</TermName>
          <TermId xmlns="http://schemas.microsoft.com/office/infopath/2007/PartnerControls">b0161a29-14b5-4d48-a322-19b6f60526fe</TermId>
        </TermInfo>
      </Terms>
    </ne8158a489a9473f9c54eecb4c21131b>
    <bc56bdda6a6a44c48d8cfdd96ad4c147 xmlns="5361df62-f733-493d-a062-7adef2dae721">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cc8e9079-c541-4e2f-a366-14da2b1b1195</TermId>
        </TermInfo>
      </Terms>
    </bc56bdda6a6a44c48d8cfdd96ad4c147>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76198-5204-43BA-9AB9-6157EC796FF4}">
  <ds:schemaRefs>
    <ds:schemaRef ds:uri="http://schemas.microsoft.com/sharepoint/v3/contenttype/forms"/>
  </ds:schemaRefs>
</ds:datastoreItem>
</file>

<file path=customXml/itemProps2.xml><?xml version="1.0" encoding="utf-8"?>
<ds:datastoreItem xmlns:ds="http://schemas.openxmlformats.org/officeDocument/2006/customXml" ds:itemID="{59677517-4CDB-4C03-9695-471075E3551F}">
  <ds:schemaRefs>
    <ds:schemaRef ds:uri="http://schemas.microsoft.com/office/2006/metadata/longProperties"/>
  </ds:schemaRefs>
</ds:datastoreItem>
</file>

<file path=customXml/itemProps3.xml><?xml version="1.0" encoding="utf-8"?>
<ds:datastoreItem xmlns:ds="http://schemas.openxmlformats.org/officeDocument/2006/customXml" ds:itemID="{A63CAC06-5331-428B-AAC5-39BCFC6E3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efc8b-4ac7-4b4c-9c87-a1723bcddb74"/>
    <ds:schemaRef ds:uri="5361df62-f733-493d-a062-7adef2dae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13A845-1B2E-4491-AC6B-3026C38A6781}">
  <ds:schemaRefs>
    <ds:schemaRef ds:uri="b40efc8b-4ac7-4b4c-9c87-a1723bcddb74"/>
    <ds:schemaRef ds:uri="http://purl.org/dc/dcmitype/"/>
    <ds:schemaRef ds:uri="http://schemas.microsoft.com/office/2006/documentManagement/types"/>
    <ds:schemaRef ds:uri="http://purl.org/dc/terms/"/>
    <ds:schemaRef ds:uri="http://purl.org/dc/elements/1.1/"/>
    <ds:schemaRef ds:uri="http://schemas.microsoft.com/office/2006/metadata/properties"/>
    <ds:schemaRef ds:uri="5361df62-f733-493d-a062-7adef2dae721"/>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CF941CB9-8327-4E78-86CA-7F6A6091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48BA1A6A.dotm</Template>
  <TotalTime>3</TotalTime>
  <Pages>13</Pages>
  <Words>4348</Words>
  <Characters>24786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form-nmas-renewal-application</vt:lpstr>
    </vt:vector>
  </TitlesOfParts>
  <Company>Department of Attorney General &amp; Justice</Company>
  <LinksUpToDate>false</LinksUpToDate>
  <CharactersWithSpaces>29076</CharactersWithSpaces>
  <SharedDoc>false</SharedDoc>
  <HLinks>
    <vt:vector size="54" baseType="variant">
      <vt:variant>
        <vt:i4>1245293</vt:i4>
      </vt:variant>
      <vt:variant>
        <vt:i4>1428</vt:i4>
      </vt:variant>
      <vt:variant>
        <vt:i4>0</vt:i4>
      </vt:variant>
      <vt:variant>
        <vt:i4>5</vt:i4>
      </vt:variant>
      <vt:variant>
        <vt:lpwstr>mailto:adr-directorate@justice.nsw.gov.au</vt:lpwstr>
      </vt:variant>
      <vt:variant>
        <vt:lpwstr/>
      </vt:variant>
      <vt:variant>
        <vt:i4>1245293</vt:i4>
      </vt:variant>
      <vt:variant>
        <vt:i4>1377</vt:i4>
      </vt:variant>
      <vt:variant>
        <vt:i4>0</vt:i4>
      </vt:variant>
      <vt:variant>
        <vt:i4>5</vt:i4>
      </vt:variant>
      <vt:variant>
        <vt:lpwstr>mailto:adr-directorate@justice.nsw.gov.au</vt:lpwstr>
      </vt:variant>
      <vt:variant>
        <vt:lpwstr/>
      </vt:variant>
      <vt:variant>
        <vt:i4>1245293</vt:i4>
      </vt:variant>
      <vt:variant>
        <vt:i4>1235</vt:i4>
      </vt:variant>
      <vt:variant>
        <vt:i4>0</vt:i4>
      </vt:variant>
      <vt:variant>
        <vt:i4>5</vt:i4>
      </vt:variant>
      <vt:variant>
        <vt:lpwstr>mailto:adr-directorate@justice.nsw.gov.au</vt:lpwstr>
      </vt:variant>
      <vt:variant>
        <vt:lpwstr/>
      </vt:variant>
      <vt:variant>
        <vt:i4>7340067</vt:i4>
      </vt:variant>
      <vt:variant>
        <vt:i4>1200</vt:i4>
      </vt:variant>
      <vt:variant>
        <vt:i4>0</vt:i4>
      </vt:variant>
      <vt:variant>
        <vt:i4>5</vt:i4>
      </vt:variant>
      <vt:variant>
        <vt:lpwstr>https://msb.org.au/themes/msb/assets/documents/national-mediator-accreditation-system-2015.pdf</vt:lpwstr>
      </vt:variant>
      <vt:variant>
        <vt:lpwstr/>
      </vt:variant>
      <vt:variant>
        <vt:i4>7340067</vt:i4>
      </vt:variant>
      <vt:variant>
        <vt:i4>1195</vt:i4>
      </vt:variant>
      <vt:variant>
        <vt:i4>0</vt:i4>
      </vt:variant>
      <vt:variant>
        <vt:i4>5</vt:i4>
      </vt:variant>
      <vt:variant>
        <vt:lpwstr>https://msb.org.au/themes/msb/assets/documents/national-mediator-accreditation-system-2015.pdf</vt:lpwstr>
      </vt:variant>
      <vt:variant>
        <vt:lpwstr/>
      </vt:variant>
      <vt:variant>
        <vt:i4>7340067</vt:i4>
      </vt:variant>
      <vt:variant>
        <vt:i4>1190</vt:i4>
      </vt:variant>
      <vt:variant>
        <vt:i4>0</vt:i4>
      </vt:variant>
      <vt:variant>
        <vt:i4>5</vt:i4>
      </vt:variant>
      <vt:variant>
        <vt:lpwstr>https://msb.org.au/themes/msb/assets/documents/national-mediator-accreditation-system-2015.pdf</vt:lpwstr>
      </vt:variant>
      <vt:variant>
        <vt:lpwstr/>
      </vt:variant>
      <vt:variant>
        <vt:i4>5308431</vt:i4>
      </vt:variant>
      <vt:variant>
        <vt:i4>1185</vt:i4>
      </vt:variant>
      <vt:variant>
        <vt:i4>0</vt:i4>
      </vt:variant>
      <vt:variant>
        <vt:i4>5</vt:i4>
      </vt:variant>
      <vt:variant>
        <vt:lpwstr>https://www.justice.nsw.gov.au/Documents/About us/hr002-dj-code-of-ethics-and-conduct.pdf</vt:lpwstr>
      </vt:variant>
      <vt:variant>
        <vt:lpwstr/>
      </vt:variant>
      <vt:variant>
        <vt:i4>4128829</vt:i4>
      </vt:variant>
      <vt:variant>
        <vt:i4>37</vt:i4>
      </vt:variant>
      <vt:variant>
        <vt:i4>0</vt:i4>
      </vt:variant>
      <vt:variant>
        <vt:i4>5</vt:i4>
      </vt:variant>
      <vt:variant>
        <vt:lpwstr>https://msb.org.au/msb-member-list</vt:lpwstr>
      </vt:variant>
      <vt:variant>
        <vt:lpwstr/>
      </vt:variant>
      <vt:variant>
        <vt:i4>4128873</vt:i4>
      </vt:variant>
      <vt:variant>
        <vt:i4>0</vt:i4>
      </vt:variant>
      <vt:variant>
        <vt:i4>0</vt:i4>
      </vt:variant>
      <vt:variant>
        <vt:i4>5</vt:i4>
      </vt:variant>
      <vt:variant>
        <vt:lpwstr>mailto:adr-directorate@justice.nsw.gov.au?subject=adr-directorate@justice.nsw.gov.au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form-nmas-renewal-application</dc:title>
  <dc:creator>Georgia Dimakos;Katrina Spyrides</dc:creator>
  <cp:lastModifiedBy>Georgia Dimakos</cp:lastModifiedBy>
  <cp:revision>5</cp:revision>
  <cp:lastPrinted>2019-07-10T02:48:00Z</cp:lastPrinted>
  <dcterms:created xsi:type="dcterms:W3CDTF">2019-08-30T01:27:00Z</dcterms:created>
  <dcterms:modified xsi:type="dcterms:W3CDTF">2019-11-19T00:24:00Z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DocType (JSMS">
    <vt:lpwstr>38;#Form|cc8e9079-c541-4e2f-a366-14da2b1b1195</vt:lpwstr>
  </property>
  <property fmtid="{D5CDD505-2E9C-101B-9397-08002B2CF9AE}" pid="3" name="Content tags">
    <vt:lpwstr>34;#Community Justice Centres|b0161a29-14b5-4d48-a322-19b6f60526fe</vt:lpwstr>
  </property>
  <property fmtid="{D5CDD505-2E9C-101B-9397-08002B2CF9AE}" pid="4" name="_DocHome">
    <vt:i4>-1679203048</vt:i4>
  </property>
  <property fmtid="{D5CDD505-2E9C-101B-9397-08002B2CF9AE}" pid="5" name="ContentTypeId">
    <vt:lpwstr>0x01010077DC2A28846341C9915EFC7988C44A4F00DACACF8CE4E2264BBE5849EEF959CBEF</vt:lpwstr>
  </property>
</Properties>
</file>