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EB71" w14:textId="0B0CF28F" w:rsidR="002B0839" w:rsidRPr="00A81627" w:rsidRDefault="002B0839" w:rsidP="002B0839">
      <w:pPr>
        <w:numPr>
          <w:ilvl w:val="12"/>
          <w:numId w:val="0"/>
        </w:numPr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IN THE CHILDREN’S COURT</w:t>
      </w:r>
      <w:r w:rsidR="00A81627">
        <w:rPr>
          <w:rFonts w:ascii="Arial" w:eastAsia="Times New Roman" w:hAnsi="Arial" w:cs="Arial"/>
          <w:b/>
        </w:rPr>
        <w:br/>
      </w:r>
      <w:r>
        <w:rPr>
          <w:rFonts w:ascii="Arial" w:hAnsi="Arial" w:cs="Arial"/>
          <w:b/>
        </w:rPr>
        <w:t>OF NEW SOUTH WALES</w:t>
      </w:r>
      <w:r w:rsidR="00A8162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AT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CASE NUMBER</w:t>
      </w:r>
    </w:p>
    <w:p w14:paraId="62F51F32" w14:textId="1BC23991" w:rsidR="002B0839" w:rsidRPr="004D00CD" w:rsidRDefault="00B50AEA" w:rsidP="002B0839">
      <w:pPr>
        <w:keepNext/>
        <w:spacing w:before="120" w:after="120"/>
        <w:jc w:val="center"/>
        <w:outlineLvl w:val="0"/>
        <w:rPr>
          <w:rFonts w:ascii="Arial" w:eastAsia="Times New Roman" w:hAnsi="Arial"/>
          <w:b/>
          <w:bCs/>
          <w:kern w:val="32"/>
          <w:sz w:val="36"/>
          <w:szCs w:val="32"/>
        </w:rPr>
      </w:pPr>
      <w:r>
        <w:rPr>
          <w:rFonts w:ascii="Arial" w:eastAsia="Times New Roman" w:hAnsi="Arial"/>
          <w:b/>
          <w:bCs/>
          <w:kern w:val="32"/>
          <w:sz w:val="36"/>
          <w:szCs w:val="32"/>
        </w:rPr>
        <w:t xml:space="preserve">Notice of objection to release of documents to a </w:t>
      </w:r>
      <w:r w:rsidR="004C7292">
        <w:rPr>
          <w:rFonts w:ascii="Arial" w:eastAsia="Times New Roman" w:hAnsi="Arial"/>
          <w:b/>
          <w:bCs/>
          <w:kern w:val="32"/>
          <w:sz w:val="36"/>
          <w:szCs w:val="32"/>
        </w:rPr>
        <w:t>Designated Agency</w:t>
      </w:r>
    </w:p>
    <w:p w14:paraId="70BAB680" w14:textId="77777777" w:rsidR="002B0839" w:rsidRDefault="002B0839" w:rsidP="002B0839">
      <w:pPr>
        <w:numPr>
          <w:ilvl w:val="12"/>
          <w:numId w:val="0"/>
        </w:num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Children and Young Persons (Care and Protection) Act 1998</w:t>
      </w:r>
    </w:p>
    <w:p w14:paraId="45F83793" w14:textId="77777777" w:rsidR="002B0839" w:rsidRDefault="002B0839" w:rsidP="002B0839">
      <w:pPr>
        <w:numPr>
          <w:ilvl w:val="12"/>
          <w:numId w:val="0"/>
        </w:num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Practice Note 17 cl. 4.4</w:t>
      </w:r>
    </w:p>
    <w:p w14:paraId="5E78CB9B" w14:textId="77777777" w:rsidR="002B0839" w:rsidRDefault="002B0839" w:rsidP="002B0839">
      <w:pPr>
        <w:pStyle w:val="Heading2"/>
        <w:rPr>
          <w:rFonts w:cs="Times New Roman"/>
        </w:rPr>
      </w:pPr>
      <w:r>
        <w:t>Children and young person</w:t>
      </w:r>
    </w:p>
    <w:p w14:paraId="5B27E4E7" w14:textId="752A0CF4" w:rsidR="002B0839" w:rsidRDefault="002B0839" w:rsidP="002B0839">
      <w:pPr>
        <w:tabs>
          <w:tab w:val="left" w:pos="3119"/>
        </w:tabs>
        <w:spacing w:before="120" w:after="120"/>
        <w:rPr>
          <w:rFonts w:ascii="Arial" w:hAnsi="Arial" w:cs="Arial"/>
        </w:rPr>
      </w:pPr>
      <w:r w:rsidRPr="00097A4B">
        <w:rPr>
          <w:rFonts w:ascii="Arial" w:hAnsi="Arial" w:cs="Arial"/>
          <w:sz w:val="24"/>
          <w:szCs w:val="24"/>
        </w:rPr>
        <w:t>Name</w:t>
      </w:r>
      <w:r w:rsidRPr="00097A4B">
        <w:rPr>
          <w:rFonts w:ascii="Arial" w:hAnsi="Arial" w:cs="Arial"/>
          <w:sz w:val="24"/>
          <w:szCs w:val="24"/>
        </w:rPr>
        <w:tab/>
      </w:r>
      <w:r w:rsidR="005819A1" w:rsidRPr="00097A4B">
        <w:rPr>
          <w:rFonts w:ascii="Arial" w:hAnsi="Arial" w:cs="Arial"/>
          <w:sz w:val="24"/>
          <w:szCs w:val="24"/>
        </w:rPr>
        <w:tab/>
      </w:r>
      <w:r w:rsidRPr="00097A4B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97A4B">
        <w:rPr>
          <w:rFonts w:ascii="Arial" w:hAnsi="Arial" w:cs="Arial"/>
          <w:sz w:val="24"/>
          <w:szCs w:val="24"/>
        </w:rPr>
        <w:instrText xml:space="preserve"> FORMTEXT </w:instrText>
      </w:r>
      <w:r w:rsidRPr="00097A4B">
        <w:rPr>
          <w:rFonts w:ascii="Arial" w:hAnsi="Arial" w:cs="Arial"/>
          <w:sz w:val="24"/>
          <w:szCs w:val="24"/>
        </w:rPr>
      </w:r>
      <w:r w:rsidRPr="00097A4B">
        <w:rPr>
          <w:rFonts w:ascii="Arial" w:hAnsi="Arial" w:cs="Arial"/>
          <w:sz w:val="24"/>
          <w:szCs w:val="24"/>
        </w:rPr>
        <w:fldChar w:fldCharType="separate"/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</w:rPr>
        <w:br/>
      </w:r>
    </w:p>
    <w:p w14:paraId="5BCCF4F0" w14:textId="77777777" w:rsidR="002B0839" w:rsidRDefault="002B0839" w:rsidP="002B0839">
      <w:pPr>
        <w:pStyle w:val="Heading2"/>
        <w:tabs>
          <w:tab w:val="left" w:pos="3686"/>
        </w:tabs>
        <w:spacing w:before="60"/>
      </w:pPr>
      <w:r>
        <w:t>Details of Designated Agency</w:t>
      </w:r>
    </w:p>
    <w:p w14:paraId="70A957EA" w14:textId="1CAD86A3" w:rsidR="005819A1" w:rsidRDefault="002B0839" w:rsidP="00CB01B8">
      <w:pPr>
        <w:tabs>
          <w:tab w:val="left" w:pos="3119"/>
        </w:tabs>
        <w:spacing w:before="120" w:after="120"/>
        <w:rPr>
          <w:rFonts w:ascii="Arial" w:hAnsi="Arial" w:cs="Arial"/>
        </w:rPr>
      </w:pPr>
      <w:r w:rsidRPr="00097A4B">
        <w:rPr>
          <w:rFonts w:ascii="Arial" w:hAnsi="Arial" w:cs="Arial"/>
          <w:sz w:val="24"/>
          <w:szCs w:val="24"/>
        </w:rPr>
        <w:t xml:space="preserve">Name of Designated Agency: </w:t>
      </w:r>
      <w:r w:rsidRPr="00097A4B">
        <w:rPr>
          <w:rFonts w:ascii="Arial" w:hAnsi="Arial" w:cs="Arial"/>
          <w:sz w:val="24"/>
          <w:szCs w:val="24"/>
        </w:rPr>
        <w:tab/>
      </w:r>
      <w:r w:rsidRPr="00097A4B">
        <w:rPr>
          <w:rFonts w:ascii="Arial" w:hAnsi="Arial" w:cs="Arial"/>
          <w:sz w:val="24"/>
          <w:szCs w:val="24"/>
        </w:rPr>
        <w:tab/>
      </w:r>
      <w:r w:rsidRPr="00097A4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A4B">
        <w:rPr>
          <w:rFonts w:ascii="Arial" w:hAnsi="Arial" w:cs="Arial"/>
          <w:sz w:val="24"/>
          <w:szCs w:val="24"/>
        </w:rPr>
        <w:instrText xml:space="preserve"> FORMTEXT </w:instrText>
      </w:r>
      <w:r w:rsidRPr="00097A4B">
        <w:rPr>
          <w:rFonts w:ascii="Arial" w:hAnsi="Arial" w:cs="Arial"/>
          <w:sz w:val="24"/>
          <w:szCs w:val="24"/>
        </w:rPr>
      </w:r>
      <w:r w:rsidRPr="00097A4B">
        <w:rPr>
          <w:rFonts w:ascii="Arial" w:hAnsi="Arial" w:cs="Arial"/>
          <w:sz w:val="24"/>
          <w:szCs w:val="24"/>
        </w:rPr>
        <w:fldChar w:fldCharType="separate"/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sz w:val="24"/>
          <w:szCs w:val="24"/>
        </w:rPr>
        <w:fldChar w:fldCharType="end"/>
      </w:r>
      <w:r w:rsidR="005819A1">
        <w:rPr>
          <w:rFonts w:ascii="Arial" w:hAnsi="Arial" w:cs="Arial"/>
        </w:rPr>
        <w:br/>
      </w:r>
    </w:p>
    <w:p w14:paraId="24856BD4" w14:textId="068D4B3C" w:rsidR="002B0839" w:rsidRDefault="005819A1" w:rsidP="002B0839">
      <w:pPr>
        <w:pStyle w:val="Heading2"/>
        <w:rPr>
          <w:rFonts w:cs="Times New Roman"/>
        </w:rPr>
      </w:pPr>
      <w:r>
        <w:t>Details about objection</w:t>
      </w:r>
    </w:p>
    <w:p w14:paraId="12289DDE" w14:textId="11B4C60A" w:rsidR="002B0839" w:rsidRPr="00097A4B" w:rsidRDefault="004C7292" w:rsidP="002B0839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4"/>
        </w:rPr>
      </w:pPr>
      <w:r w:rsidRPr="00097A4B">
        <w:rPr>
          <w:rFonts w:ascii="Arial" w:hAnsi="Arial" w:cs="Arial"/>
          <w:sz w:val="24"/>
          <w:szCs w:val="24"/>
        </w:rPr>
        <w:t>I object to the following documents being released to the Designated Agency</w:t>
      </w:r>
      <w:r w:rsidR="00F51E59" w:rsidRPr="00097A4B">
        <w:rPr>
          <w:rFonts w:ascii="Arial" w:hAnsi="Arial" w:cs="Arial"/>
          <w:sz w:val="24"/>
          <w:szCs w:val="24"/>
        </w:rPr>
        <w:t>:</w:t>
      </w:r>
    </w:p>
    <w:p w14:paraId="2D866BCC" w14:textId="03D53EDE" w:rsidR="002B0839" w:rsidRPr="00097A4B" w:rsidRDefault="004C7292" w:rsidP="002B0839">
      <w:pPr>
        <w:pStyle w:val="ListParagraph"/>
        <w:numPr>
          <w:ilvl w:val="0"/>
          <w:numId w:val="1"/>
        </w:numPr>
        <w:tabs>
          <w:tab w:val="left" w:pos="3119"/>
        </w:tabs>
        <w:spacing w:before="120" w:after="120"/>
        <w:ind w:left="709" w:hanging="709"/>
        <w:rPr>
          <w:rFonts w:ascii="Arial" w:hAnsi="Arial" w:cs="Arial"/>
          <w:sz w:val="24"/>
          <w:szCs w:val="24"/>
        </w:rPr>
      </w:pPr>
      <w:r w:rsidRPr="00097A4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List each document that you object to being provided to the Designated Agency"/>
            </w:textInput>
          </w:ffData>
        </w:fldChar>
      </w:r>
      <w:bookmarkStart w:id="0" w:name="Text1"/>
      <w:r w:rsidRPr="00097A4B">
        <w:rPr>
          <w:rFonts w:ascii="Arial" w:hAnsi="Arial" w:cs="Arial"/>
          <w:sz w:val="24"/>
          <w:szCs w:val="24"/>
        </w:rPr>
        <w:instrText xml:space="preserve"> FORMTEXT </w:instrText>
      </w:r>
      <w:r w:rsidRPr="00097A4B">
        <w:rPr>
          <w:rFonts w:ascii="Arial" w:hAnsi="Arial" w:cs="Arial"/>
          <w:sz w:val="24"/>
          <w:szCs w:val="24"/>
        </w:rPr>
      </w:r>
      <w:r w:rsidRPr="00097A4B">
        <w:rPr>
          <w:rFonts w:ascii="Arial" w:hAnsi="Arial" w:cs="Arial"/>
          <w:sz w:val="24"/>
          <w:szCs w:val="24"/>
        </w:rPr>
        <w:fldChar w:fldCharType="separate"/>
      </w:r>
      <w:r w:rsidRPr="00097A4B">
        <w:rPr>
          <w:rFonts w:ascii="Arial" w:hAnsi="Arial" w:cs="Arial"/>
          <w:noProof/>
          <w:sz w:val="24"/>
          <w:szCs w:val="24"/>
        </w:rPr>
        <w:t>List each document that you object to being provided to the Designated Agency</w:t>
      </w:r>
      <w:r w:rsidRPr="00097A4B">
        <w:rPr>
          <w:rFonts w:ascii="Arial" w:hAnsi="Arial" w:cs="Arial"/>
          <w:sz w:val="24"/>
          <w:szCs w:val="24"/>
        </w:rPr>
        <w:fldChar w:fldCharType="end"/>
      </w:r>
      <w:bookmarkEnd w:id="0"/>
      <w:r w:rsidR="002B0839" w:rsidRPr="00097A4B">
        <w:rPr>
          <w:rFonts w:ascii="Arial" w:hAnsi="Arial" w:cs="Arial"/>
          <w:sz w:val="24"/>
          <w:szCs w:val="24"/>
        </w:rPr>
        <w:t xml:space="preserve"> </w:t>
      </w:r>
    </w:p>
    <w:p w14:paraId="18D4DF34" w14:textId="1C2D778A" w:rsidR="002B0839" w:rsidRPr="00097A4B" w:rsidRDefault="00F51E59" w:rsidP="002B0839">
      <w:pPr>
        <w:pStyle w:val="ListParagraph"/>
        <w:numPr>
          <w:ilvl w:val="0"/>
          <w:numId w:val="1"/>
        </w:numPr>
        <w:tabs>
          <w:tab w:val="left" w:pos="3119"/>
        </w:tabs>
        <w:spacing w:before="120" w:after="120"/>
        <w:ind w:left="709" w:hanging="709"/>
        <w:rPr>
          <w:rFonts w:ascii="Arial" w:hAnsi="Arial" w:cs="Arial"/>
          <w:sz w:val="24"/>
          <w:szCs w:val="24"/>
        </w:rPr>
      </w:pPr>
      <w:r w:rsidRPr="00097A4B">
        <w:rPr>
          <w:rFonts w:ascii="Arial" w:hAnsi="Arial" w:cs="Arial"/>
          <w:sz w:val="24"/>
          <w:szCs w:val="24"/>
        </w:rPr>
        <w:t>…</w:t>
      </w:r>
    </w:p>
    <w:p w14:paraId="3C735D2C" w14:textId="65A8F761" w:rsidR="002B0839" w:rsidRPr="00097A4B" w:rsidRDefault="002B0839" w:rsidP="002B0839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4"/>
        </w:rPr>
      </w:pPr>
      <w:r w:rsidRPr="00097A4B">
        <w:rPr>
          <w:rFonts w:ascii="Arial" w:hAnsi="Arial" w:cs="Arial"/>
          <w:sz w:val="24"/>
          <w:szCs w:val="24"/>
        </w:rPr>
        <w:t xml:space="preserve">Reasons for objection: </w:t>
      </w:r>
    </w:p>
    <w:p w14:paraId="2526C707" w14:textId="696E338D" w:rsidR="002B0839" w:rsidRPr="00097A4B" w:rsidRDefault="004C7292" w:rsidP="002B0839">
      <w:pPr>
        <w:pStyle w:val="ListParagraph"/>
        <w:numPr>
          <w:ilvl w:val="0"/>
          <w:numId w:val="2"/>
        </w:numPr>
        <w:tabs>
          <w:tab w:val="left" w:pos="3119"/>
        </w:tabs>
        <w:spacing w:before="120" w:after="120"/>
        <w:ind w:left="709" w:hanging="709"/>
        <w:rPr>
          <w:rFonts w:ascii="Arial" w:hAnsi="Arial" w:cs="Arial"/>
          <w:sz w:val="24"/>
          <w:szCs w:val="24"/>
        </w:rPr>
      </w:pPr>
      <w:r w:rsidRPr="00097A4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tate why you object to each document being provided to the Designated Agency"/>
            </w:textInput>
          </w:ffData>
        </w:fldChar>
      </w:r>
      <w:r w:rsidRPr="00097A4B">
        <w:rPr>
          <w:rFonts w:ascii="Arial" w:hAnsi="Arial" w:cs="Arial"/>
          <w:sz w:val="24"/>
          <w:szCs w:val="24"/>
        </w:rPr>
        <w:instrText xml:space="preserve"> FORMTEXT </w:instrText>
      </w:r>
      <w:r w:rsidRPr="00097A4B">
        <w:rPr>
          <w:rFonts w:ascii="Arial" w:hAnsi="Arial" w:cs="Arial"/>
          <w:sz w:val="24"/>
          <w:szCs w:val="24"/>
        </w:rPr>
      </w:r>
      <w:r w:rsidRPr="00097A4B">
        <w:rPr>
          <w:rFonts w:ascii="Arial" w:hAnsi="Arial" w:cs="Arial"/>
          <w:sz w:val="24"/>
          <w:szCs w:val="24"/>
        </w:rPr>
        <w:fldChar w:fldCharType="separate"/>
      </w:r>
      <w:r w:rsidRPr="00097A4B">
        <w:rPr>
          <w:rFonts w:ascii="Arial" w:hAnsi="Arial" w:cs="Arial"/>
          <w:noProof/>
          <w:sz w:val="24"/>
          <w:szCs w:val="24"/>
        </w:rPr>
        <w:t>State why you object to each document being provided to the Designated Agency</w:t>
      </w:r>
      <w:r w:rsidRPr="00097A4B">
        <w:rPr>
          <w:rFonts w:ascii="Arial" w:hAnsi="Arial" w:cs="Arial"/>
          <w:sz w:val="24"/>
          <w:szCs w:val="24"/>
        </w:rPr>
        <w:fldChar w:fldCharType="end"/>
      </w:r>
    </w:p>
    <w:p w14:paraId="3FD67383" w14:textId="3AB93530" w:rsidR="002B0839" w:rsidRPr="00097A4B" w:rsidRDefault="00F51E59" w:rsidP="005819A1">
      <w:pPr>
        <w:pStyle w:val="ListParagraph"/>
        <w:numPr>
          <w:ilvl w:val="0"/>
          <w:numId w:val="2"/>
        </w:numPr>
        <w:tabs>
          <w:tab w:val="left" w:pos="3119"/>
        </w:tabs>
        <w:spacing w:before="120" w:after="120"/>
        <w:ind w:left="709" w:hanging="709"/>
        <w:rPr>
          <w:rFonts w:ascii="Arial" w:hAnsi="Arial" w:cs="Arial"/>
          <w:sz w:val="24"/>
          <w:szCs w:val="24"/>
        </w:rPr>
      </w:pPr>
      <w:r w:rsidRPr="00097A4B">
        <w:rPr>
          <w:rFonts w:ascii="Arial" w:hAnsi="Arial" w:cs="Arial"/>
          <w:sz w:val="24"/>
          <w:szCs w:val="24"/>
        </w:rPr>
        <w:t>…</w:t>
      </w:r>
    </w:p>
    <w:p w14:paraId="5368EAF0" w14:textId="77777777" w:rsidR="00470317" w:rsidRPr="005819A1" w:rsidRDefault="00470317" w:rsidP="005819A1">
      <w:pPr>
        <w:tabs>
          <w:tab w:val="left" w:pos="3119"/>
        </w:tabs>
        <w:spacing w:before="120" w:after="120"/>
        <w:rPr>
          <w:rFonts w:ascii="Arial" w:hAnsi="Arial" w:cs="Arial"/>
        </w:rPr>
      </w:pPr>
    </w:p>
    <w:p w14:paraId="5C605B98" w14:textId="77777777" w:rsidR="002B0839" w:rsidRDefault="002B0839" w:rsidP="002B0839">
      <w:pPr>
        <w:pStyle w:val="Heading2"/>
      </w:pPr>
      <w:r>
        <w:t>Signature</w:t>
      </w:r>
    </w:p>
    <w:p w14:paraId="77A6C0EA" w14:textId="0A11C134" w:rsidR="002B0839" w:rsidRPr="00097A4B" w:rsidRDefault="002B0839" w:rsidP="002B0839">
      <w:pPr>
        <w:tabs>
          <w:tab w:val="left" w:pos="3119"/>
        </w:tabs>
        <w:spacing w:before="120" w:after="120"/>
        <w:rPr>
          <w:rFonts w:ascii="Arial" w:hAnsi="Arial" w:cs="Arial"/>
          <w:sz w:val="24"/>
        </w:rPr>
      </w:pPr>
      <w:r w:rsidRPr="00097A4B">
        <w:rPr>
          <w:rFonts w:ascii="Arial" w:hAnsi="Arial" w:cs="Arial"/>
          <w:sz w:val="24"/>
        </w:rPr>
        <w:t>Signature</w:t>
      </w:r>
      <w:r w:rsidRPr="00097A4B">
        <w:rPr>
          <w:rFonts w:ascii="Arial" w:hAnsi="Arial" w:cs="Arial"/>
          <w:sz w:val="24"/>
        </w:rPr>
        <w:tab/>
      </w:r>
      <w:r w:rsidRPr="00097A4B">
        <w:rPr>
          <w:rFonts w:ascii="Arial" w:hAnsi="Arial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97A4B">
        <w:rPr>
          <w:rFonts w:ascii="Arial" w:hAnsi="Arial" w:cs="Arial"/>
          <w:sz w:val="24"/>
        </w:rPr>
        <w:instrText xml:space="preserve"> FORMTEXT </w:instrText>
      </w:r>
      <w:r w:rsidRPr="00097A4B">
        <w:rPr>
          <w:rFonts w:ascii="Arial" w:hAnsi="Arial" w:cs="Arial"/>
          <w:sz w:val="24"/>
        </w:rPr>
      </w:r>
      <w:r w:rsidRPr="00097A4B">
        <w:rPr>
          <w:rFonts w:ascii="Arial" w:hAnsi="Arial" w:cs="Arial"/>
          <w:sz w:val="24"/>
        </w:rPr>
        <w:fldChar w:fldCharType="separate"/>
      </w:r>
      <w:r w:rsidRPr="00097A4B">
        <w:rPr>
          <w:rFonts w:ascii="Arial" w:hAnsi="Arial" w:cs="Arial"/>
          <w:noProof/>
          <w:sz w:val="24"/>
        </w:rPr>
        <w:t> </w:t>
      </w:r>
      <w:r w:rsidRPr="00097A4B">
        <w:rPr>
          <w:rFonts w:ascii="Arial" w:hAnsi="Arial" w:cs="Arial"/>
          <w:noProof/>
          <w:sz w:val="24"/>
        </w:rPr>
        <w:t> </w:t>
      </w:r>
      <w:r w:rsidRPr="00097A4B">
        <w:rPr>
          <w:rFonts w:ascii="Arial" w:hAnsi="Arial" w:cs="Arial"/>
          <w:noProof/>
          <w:sz w:val="24"/>
        </w:rPr>
        <w:t> </w:t>
      </w:r>
      <w:r w:rsidRPr="00097A4B">
        <w:rPr>
          <w:rFonts w:ascii="Arial" w:hAnsi="Arial" w:cs="Arial"/>
          <w:noProof/>
          <w:sz w:val="24"/>
        </w:rPr>
        <w:t> </w:t>
      </w:r>
      <w:r w:rsidRPr="00097A4B">
        <w:rPr>
          <w:rFonts w:ascii="Arial" w:hAnsi="Arial" w:cs="Arial"/>
          <w:noProof/>
          <w:sz w:val="24"/>
        </w:rPr>
        <w:t> </w:t>
      </w:r>
      <w:r w:rsidRPr="00097A4B">
        <w:rPr>
          <w:rFonts w:ascii="Arial" w:hAnsi="Arial" w:cs="Arial"/>
          <w:sz w:val="24"/>
        </w:rPr>
        <w:fldChar w:fldCharType="end"/>
      </w:r>
      <w:r w:rsidRPr="00097A4B">
        <w:rPr>
          <w:rFonts w:ascii="Arial" w:hAnsi="Arial" w:cs="Arial"/>
          <w:sz w:val="24"/>
        </w:rPr>
        <w:tab/>
      </w:r>
      <w:r w:rsidRPr="00097A4B">
        <w:rPr>
          <w:rFonts w:ascii="Arial" w:hAnsi="Arial" w:cs="Arial"/>
          <w:sz w:val="24"/>
        </w:rPr>
        <w:tab/>
      </w:r>
    </w:p>
    <w:p w14:paraId="5343C406" w14:textId="77777777" w:rsidR="002B0839" w:rsidRPr="00097A4B" w:rsidRDefault="002B0839" w:rsidP="002B0839">
      <w:pPr>
        <w:tabs>
          <w:tab w:val="left" w:pos="3119"/>
        </w:tabs>
        <w:spacing w:before="120" w:after="120"/>
        <w:rPr>
          <w:rFonts w:ascii="Arial" w:hAnsi="Arial" w:cs="Arial"/>
          <w:sz w:val="24"/>
        </w:rPr>
      </w:pPr>
      <w:r w:rsidRPr="00097A4B">
        <w:rPr>
          <w:rFonts w:ascii="Arial" w:hAnsi="Arial" w:cs="Arial"/>
          <w:sz w:val="24"/>
        </w:rPr>
        <w:t>Name</w:t>
      </w:r>
      <w:r w:rsidRPr="00097A4B">
        <w:rPr>
          <w:rFonts w:ascii="Arial" w:hAnsi="Arial" w:cs="Arial"/>
          <w:sz w:val="24"/>
        </w:rPr>
        <w:tab/>
      </w:r>
      <w:r w:rsidRPr="00097A4B">
        <w:rPr>
          <w:rFonts w:ascii="Arial" w:hAnsi="Arial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97A4B">
        <w:rPr>
          <w:rFonts w:ascii="Arial" w:hAnsi="Arial" w:cs="Arial"/>
          <w:sz w:val="24"/>
        </w:rPr>
        <w:instrText xml:space="preserve"> FORMTEXT </w:instrText>
      </w:r>
      <w:r w:rsidRPr="00097A4B">
        <w:rPr>
          <w:rFonts w:ascii="Arial" w:hAnsi="Arial" w:cs="Arial"/>
          <w:sz w:val="24"/>
        </w:rPr>
      </w:r>
      <w:r w:rsidRPr="00097A4B">
        <w:rPr>
          <w:rFonts w:ascii="Arial" w:hAnsi="Arial" w:cs="Arial"/>
          <w:sz w:val="24"/>
        </w:rPr>
        <w:fldChar w:fldCharType="separate"/>
      </w:r>
      <w:r w:rsidRPr="00097A4B">
        <w:rPr>
          <w:rFonts w:ascii="Arial" w:hAnsi="Arial" w:cs="Arial"/>
          <w:noProof/>
          <w:sz w:val="24"/>
        </w:rPr>
        <w:t> </w:t>
      </w:r>
      <w:r w:rsidRPr="00097A4B">
        <w:rPr>
          <w:rFonts w:ascii="Arial" w:hAnsi="Arial" w:cs="Arial"/>
          <w:noProof/>
          <w:sz w:val="24"/>
        </w:rPr>
        <w:t> </w:t>
      </w:r>
      <w:r w:rsidRPr="00097A4B">
        <w:rPr>
          <w:rFonts w:ascii="Arial" w:hAnsi="Arial" w:cs="Arial"/>
          <w:noProof/>
          <w:sz w:val="24"/>
        </w:rPr>
        <w:t> </w:t>
      </w:r>
      <w:r w:rsidRPr="00097A4B">
        <w:rPr>
          <w:rFonts w:ascii="Arial" w:hAnsi="Arial" w:cs="Arial"/>
          <w:noProof/>
          <w:sz w:val="24"/>
        </w:rPr>
        <w:t> </w:t>
      </w:r>
      <w:r w:rsidRPr="00097A4B">
        <w:rPr>
          <w:rFonts w:ascii="Arial" w:hAnsi="Arial" w:cs="Arial"/>
          <w:noProof/>
          <w:sz w:val="24"/>
        </w:rPr>
        <w:t> </w:t>
      </w:r>
      <w:r w:rsidRPr="00097A4B">
        <w:rPr>
          <w:rFonts w:ascii="Arial" w:hAnsi="Arial" w:cs="Arial"/>
          <w:sz w:val="24"/>
        </w:rPr>
        <w:fldChar w:fldCharType="end"/>
      </w:r>
    </w:p>
    <w:p w14:paraId="13E483E0" w14:textId="1F3C660B" w:rsidR="00F51E59" w:rsidRPr="00097A4B" w:rsidRDefault="000A438D" w:rsidP="002B0839">
      <w:pPr>
        <w:tabs>
          <w:tab w:val="left" w:pos="3119"/>
        </w:tabs>
        <w:spacing w:before="120" w:after="120"/>
        <w:rPr>
          <w:rFonts w:ascii="Arial" w:hAnsi="Arial" w:cs="Arial"/>
          <w:sz w:val="24"/>
        </w:rPr>
      </w:pPr>
      <w:r w:rsidRPr="00097A4B">
        <w:rPr>
          <w:rFonts w:ascii="Arial" w:hAnsi="Arial" w:cs="Arial"/>
          <w:sz w:val="24"/>
        </w:rPr>
        <w:t>Relationship to Child</w:t>
      </w:r>
      <w:r w:rsidR="002B0839" w:rsidRPr="00097A4B">
        <w:rPr>
          <w:rFonts w:ascii="Arial" w:hAnsi="Arial" w:cs="Arial"/>
          <w:sz w:val="24"/>
        </w:rPr>
        <w:tab/>
      </w:r>
      <w:r w:rsidR="002B0839" w:rsidRPr="00097A4B">
        <w:rPr>
          <w:rFonts w:ascii="Arial" w:hAnsi="Arial" w:cs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2B0839" w:rsidRPr="00097A4B">
        <w:rPr>
          <w:rFonts w:ascii="Arial" w:hAnsi="Arial" w:cs="Arial"/>
          <w:sz w:val="24"/>
        </w:rPr>
        <w:instrText xml:space="preserve"> FORMTEXT </w:instrText>
      </w:r>
      <w:r w:rsidR="002B0839" w:rsidRPr="00097A4B">
        <w:rPr>
          <w:rFonts w:ascii="Arial" w:hAnsi="Arial" w:cs="Arial"/>
          <w:sz w:val="24"/>
        </w:rPr>
      </w:r>
      <w:r w:rsidR="002B0839" w:rsidRPr="00097A4B">
        <w:rPr>
          <w:rFonts w:ascii="Arial" w:hAnsi="Arial" w:cs="Arial"/>
          <w:sz w:val="24"/>
        </w:rPr>
        <w:fldChar w:fldCharType="separate"/>
      </w:r>
      <w:r w:rsidR="002B0839" w:rsidRPr="00097A4B">
        <w:rPr>
          <w:rFonts w:ascii="Arial" w:hAnsi="Arial" w:cs="Arial"/>
          <w:noProof/>
          <w:sz w:val="24"/>
        </w:rPr>
        <w:t> </w:t>
      </w:r>
      <w:r w:rsidR="002B0839" w:rsidRPr="00097A4B">
        <w:rPr>
          <w:rFonts w:ascii="Arial" w:hAnsi="Arial" w:cs="Arial"/>
          <w:noProof/>
          <w:sz w:val="24"/>
        </w:rPr>
        <w:t> </w:t>
      </w:r>
      <w:r w:rsidR="002B0839" w:rsidRPr="00097A4B">
        <w:rPr>
          <w:rFonts w:ascii="Arial" w:hAnsi="Arial" w:cs="Arial"/>
          <w:noProof/>
          <w:sz w:val="24"/>
        </w:rPr>
        <w:t> </w:t>
      </w:r>
      <w:r w:rsidR="002B0839" w:rsidRPr="00097A4B">
        <w:rPr>
          <w:rFonts w:ascii="Arial" w:hAnsi="Arial" w:cs="Arial"/>
          <w:noProof/>
          <w:sz w:val="24"/>
        </w:rPr>
        <w:t> </w:t>
      </w:r>
      <w:r w:rsidR="002B0839" w:rsidRPr="00097A4B">
        <w:rPr>
          <w:rFonts w:ascii="Arial" w:hAnsi="Arial" w:cs="Arial"/>
          <w:noProof/>
          <w:sz w:val="24"/>
        </w:rPr>
        <w:t> </w:t>
      </w:r>
      <w:r w:rsidR="002B0839" w:rsidRPr="00097A4B">
        <w:rPr>
          <w:rFonts w:ascii="Arial" w:hAnsi="Arial" w:cs="Arial"/>
          <w:sz w:val="24"/>
        </w:rPr>
        <w:fldChar w:fldCharType="end"/>
      </w:r>
      <w:bookmarkEnd w:id="1"/>
      <w:r w:rsidR="002B0839" w:rsidRPr="00097A4B">
        <w:rPr>
          <w:rFonts w:ascii="Arial" w:hAnsi="Arial" w:cs="Arial"/>
          <w:sz w:val="24"/>
        </w:rPr>
        <w:tab/>
      </w:r>
      <w:r w:rsidR="002B0839" w:rsidRPr="00097A4B">
        <w:rPr>
          <w:rFonts w:ascii="Arial" w:hAnsi="Arial" w:cs="Arial"/>
          <w:sz w:val="24"/>
        </w:rPr>
        <w:tab/>
      </w:r>
    </w:p>
    <w:p w14:paraId="3F93BBCB" w14:textId="43835779" w:rsidR="00E94681" w:rsidRPr="00097A4B" w:rsidRDefault="002B0839" w:rsidP="002B0839">
      <w:pPr>
        <w:tabs>
          <w:tab w:val="left" w:pos="3119"/>
        </w:tabs>
        <w:spacing w:before="120" w:after="120"/>
        <w:rPr>
          <w:rFonts w:ascii="Arial" w:hAnsi="Arial" w:cs="Arial"/>
          <w:sz w:val="24"/>
        </w:rPr>
      </w:pPr>
      <w:r w:rsidRPr="00097A4B">
        <w:rPr>
          <w:rFonts w:ascii="Arial" w:hAnsi="Arial" w:cs="Arial"/>
          <w:sz w:val="24"/>
        </w:rPr>
        <w:t xml:space="preserve">Date </w:t>
      </w:r>
      <w:r w:rsidRPr="00097A4B">
        <w:rPr>
          <w:rFonts w:ascii="Arial" w:hAnsi="Arial" w:cs="Arial"/>
          <w:sz w:val="28"/>
          <w:szCs w:val="24"/>
        </w:rPr>
        <w:tab/>
      </w:r>
      <w:r w:rsidRPr="00097A4B">
        <w:rPr>
          <w:rFonts w:ascii="Arial" w:hAnsi="Arial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97A4B">
        <w:rPr>
          <w:rFonts w:ascii="Arial" w:hAnsi="Arial" w:cs="Arial"/>
          <w:sz w:val="24"/>
        </w:rPr>
        <w:instrText xml:space="preserve"> FORMTEXT </w:instrText>
      </w:r>
      <w:r w:rsidRPr="00097A4B">
        <w:rPr>
          <w:rFonts w:ascii="Arial" w:hAnsi="Arial" w:cs="Arial"/>
          <w:sz w:val="24"/>
        </w:rPr>
      </w:r>
      <w:r w:rsidRPr="00097A4B">
        <w:rPr>
          <w:rFonts w:ascii="Arial" w:hAnsi="Arial" w:cs="Arial"/>
          <w:sz w:val="24"/>
        </w:rPr>
        <w:fldChar w:fldCharType="separate"/>
      </w:r>
      <w:r w:rsidRPr="00097A4B">
        <w:rPr>
          <w:rFonts w:ascii="Arial" w:hAnsi="Arial" w:cs="Arial"/>
          <w:noProof/>
          <w:sz w:val="24"/>
        </w:rPr>
        <w:t> </w:t>
      </w:r>
      <w:r w:rsidRPr="00097A4B">
        <w:rPr>
          <w:rFonts w:ascii="Arial" w:hAnsi="Arial" w:cs="Arial"/>
          <w:noProof/>
          <w:sz w:val="24"/>
        </w:rPr>
        <w:t> </w:t>
      </w:r>
      <w:r w:rsidRPr="00097A4B">
        <w:rPr>
          <w:rFonts w:ascii="Arial" w:hAnsi="Arial" w:cs="Arial"/>
          <w:noProof/>
          <w:sz w:val="24"/>
        </w:rPr>
        <w:t> </w:t>
      </w:r>
      <w:r w:rsidRPr="00097A4B">
        <w:rPr>
          <w:rFonts w:ascii="Arial" w:hAnsi="Arial" w:cs="Arial"/>
          <w:noProof/>
          <w:sz w:val="24"/>
        </w:rPr>
        <w:t> </w:t>
      </w:r>
      <w:r w:rsidRPr="00097A4B">
        <w:rPr>
          <w:rFonts w:ascii="Arial" w:hAnsi="Arial" w:cs="Arial"/>
          <w:noProof/>
          <w:sz w:val="24"/>
        </w:rPr>
        <w:t> </w:t>
      </w:r>
      <w:r w:rsidRPr="00097A4B">
        <w:rPr>
          <w:rFonts w:ascii="Arial" w:hAnsi="Arial" w:cs="Arial"/>
          <w:sz w:val="24"/>
        </w:rPr>
        <w:fldChar w:fldCharType="end"/>
      </w:r>
    </w:p>
    <w:p w14:paraId="58B4756E" w14:textId="4F4ECA03" w:rsidR="006E6453" w:rsidRDefault="006E6453" w:rsidP="002B0839">
      <w:pPr>
        <w:tabs>
          <w:tab w:val="left" w:pos="3119"/>
        </w:tabs>
        <w:spacing w:before="120" w:after="120"/>
        <w:rPr>
          <w:rFonts w:ascii="Arial" w:hAnsi="Arial" w:cs="Arial"/>
          <w:szCs w:val="20"/>
        </w:rPr>
      </w:pPr>
    </w:p>
    <w:p w14:paraId="1CA8BEF7" w14:textId="10B2D676" w:rsidR="00097A4B" w:rsidRDefault="00097A4B" w:rsidP="002B0839">
      <w:pPr>
        <w:tabs>
          <w:tab w:val="left" w:pos="3119"/>
        </w:tabs>
        <w:spacing w:before="120" w:after="120"/>
        <w:rPr>
          <w:rFonts w:ascii="Arial" w:hAnsi="Arial" w:cs="Arial"/>
          <w:szCs w:val="20"/>
        </w:rPr>
      </w:pPr>
    </w:p>
    <w:p w14:paraId="37DA2058" w14:textId="77777777" w:rsidR="00097A4B" w:rsidRDefault="00097A4B" w:rsidP="002B0839">
      <w:pPr>
        <w:tabs>
          <w:tab w:val="left" w:pos="3119"/>
        </w:tabs>
        <w:spacing w:before="120" w:after="120"/>
        <w:rPr>
          <w:rFonts w:ascii="Arial" w:hAnsi="Arial" w:cs="Arial"/>
          <w:szCs w:val="20"/>
        </w:rPr>
      </w:pPr>
    </w:p>
    <w:p w14:paraId="09378A4B" w14:textId="14A5189A" w:rsidR="00E951FD" w:rsidRDefault="00E951FD" w:rsidP="00E951FD">
      <w:pPr>
        <w:pStyle w:val="Heading2"/>
        <w:tabs>
          <w:tab w:val="left" w:pos="3119"/>
        </w:tabs>
      </w:pPr>
      <w:r>
        <w:lastRenderedPageBreak/>
        <w:t>Notice of listing</w:t>
      </w:r>
    </w:p>
    <w:p w14:paraId="32C1169F" w14:textId="77777777" w:rsidR="00E951FD" w:rsidRPr="00097A4B" w:rsidRDefault="00E951FD" w:rsidP="00E951FD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4"/>
        </w:rPr>
      </w:pPr>
      <w:r w:rsidRPr="00097A4B">
        <w:rPr>
          <w:rFonts w:ascii="Arial" w:hAnsi="Arial" w:cs="Arial"/>
          <w:sz w:val="24"/>
          <w:szCs w:val="24"/>
        </w:rPr>
        <w:t>This application is listed at</w:t>
      </w:r>
    </w:p>
    <w:p w14:paraId="348D8E28" w14:textId="77777777" w:rsidR="00E951FD" w:rsidRPr="00097A4B" w:rsidRDefault="00E951FD" w:rsidP="00E951FD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4"/>
        </w:rPr>
      </w:pPr>
      <w:r w:rsidRPr="00097A4B">
        <w:rPr>
          <w:rFonts w:ascii="Arial" w:hAnsi="Arial" w:cs="Arial"/>
          <w:sz w:val="24"/>
          <w:szCs w:val="24"/>
        </w:rPr>
        <w:t>Children’s Court</w:t>
      </w:r>
      <w:r w:rsidRPr="00097A4B">
        <w:rPr>
          <w:rFonts w:ascii="Arial" w:hAnsi="Arial" w:cs="Arial"/>
          <w:sz w:val="24"/>
          <w:szCs w:val="24"/>
        </w:rPr>
        <w:tab/>
      </w:r>
      <w:r w:rsidRPr="00097A4B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097A4B">
        <w:rPr>
          <w:rFonts w:ascii="Arial" w:hAnsi="Arial" w:cs="Arial"/>
          <w:sz w:val="24"/>
          <w:szCs w:val="24"/>
        </w:rPr>
        <w:instrText xml:space="preserve"> FORMTEXT </w:instrText>
      </w:r>
      <w:r w:rsidRPr="00097A4B">
        <w:rPr>
          <w:rFonts w:ascii="Arial" w:hAnsi="Arial" w:cs="Arial"/>
          <w:sz w:val="24"/>
          <w:szCs w:val="24"/>
        </w:rPr>
      </w:r>
      <w:r w:rsidRPr="00097A4B">
        <w:rPr>
          <w:rFonts w:ascii="Arial" w:hAnsi="Arial" w:cs="Arial"/>
          <w:sz w:val="24"/>
          <w:szCs w:val="24"/>
        </w:rPr>
        <w:fldChar w:fldCharType="separate"/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35935771" w14:textId="77777777" w:rsidR="00E951FD" w:rsidRPr="00097A4B" w:rsidRDefault="00E951FD" w:rsidP="00E951FD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4"/>
        </w:rPr>
      </w:pPr>
      <w:r w:rsidRPr="00097A4B">
        <w:rPr>
          <w:rFonts w:ascii="Arial" w:hAnsi="Arial" w:cs="Arial"/>
          <w:sz w:val="24"/>
          <w:szCs w:val="24"/>
        </w:rPr>
        <w:t>Date</w:t>
      </w:r>
      <w:r w:rsidRPr="00097A4B">
        <w:rPr>
          <w:rFonts w:ascii="Arial" w:hAnsi="Arial" w:cs="Arial"/>
          <w:sz w:val="24"/>
          <w:szCs w:val="24"/>
        </w:rPr>
        <w:tab/>
      </w:r>
      <w:r w:rsidRPr="00097A4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7A4B">
        <w:rPr>
          <w:rFonts w:ascii="Arial" w:hAnsi="Arial" w:cs="Arial"/>
          <w:sz w:val="24"/>
          <w:szCs w:val="24"/>
        </w:rPr>
        <w:instrText xml:space="preserve"> FORMTEXT </w:instrText>
      </w:r>
      <w:r w:rsidRPr="00097A4B">
        <w:rPr>
          <w:rFonts w:ascii="Arial" w:hAnsi="Arial" w:cs="Arial"/>
          <w:sz w:val="24"/>
          <w:szCs w:val="24"/>
        </w:rPr>
      </w:r>
      <w:r w:rsidRPr="00097A4B">
        <w:rPr>
          <w:rFonts w:ascii="Arial" w:hAnsi="Arial" w:cs="Arial"/>
          <w:sz w:val="24"/>
          <w:szCs w:val="24"/>
        </w:rPr>
        <w:fldChar w:fldCharType="separate"/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sz w:val="24"/>
          <w:szCs w:val="24"/>
        </w:rPr>
        <w:fldChar w:fldCharType="end"/>
      </w:r>
    </w:p>
    <w:p w14:paraId="708E6BC1" w14:textId="77777777" w:rsidR="00E951FD" w:rsidRPr="00097A4B" w:rsidRDefault="00E951FD" w:rsidP="00E951FD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4"/>
        </w:rPr>
      </w:pPr>
      <w:r w:rsidRPr="00097A4B">
        <w:rPr>
          <w:rFonts w:ascii="Arial" w:hAnsi="Arial" w:cs="Arial"/>
          <w:sz w:val="24"/>
          <w:szCs w:val="24"/>
        </w:rPr>
        <w:t>Time</w:t>
      </w:r>
      <w:r w:rsidRPr="00097A4B">
        <w:rPr>
          <w:rFonts w:ascii="Arial" w:hAnsi="Arial" w:cs="Arial"/>
          <w:sz w:val="24"/>
          <w:szCs w:val="24"/>
        </w:rPr>
        <w:tab/>
      </w:r>
      <w:r w:rsidRPr="00097A4B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97A4B">
        <w:rPr>
          <w:rFonts w:ascii="Arial" w:hAnsi="Arial" w:cs="Arial"/>
          <w:sz w:val="24"/>
          <w:szCs w:val="24"/>
        </w:rPr>
        <w:instrText xml:space="preserve"> FORMTEXT </w:instrText>
      </w:r>
      <w:r w:rsidRPr="00097A4B">
        <w:rPr>
          <w:rFonts w:ascii="Arial" w:hAnsi="Arial" w:cs="Arial"/>
          <w:sz w:val="24"/>
          <w:szCs w:val="24"/>
        </w:rPr>
      </w:r>
      <w:r w:rsidRPr="00097A4B">
        <w:rPr>
          <w:rFonts w:ascii="Arial" w:hAnsi="Arial" w:cs="Arial"/>
          <w:sz w:val="24"/>
          <w:szCs w:val="24"/>
        </w:rPr>
        <w:fldChar w:fldCharType="separate"/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sz w:val="24"/>
          <w:szCs w:val="24"/>
        </w:rPr>
        <w:fldChar w:fldCharType="end"/>
      </w:r>
    </w:p>
    <w:p w14:paraId="22C8C5EC" w14:textId="77777777" w:rsidR="00E951FD" w:rsidRPr="00097A4B" w:rsidRDefault="00E951FD" w:rsidP="00E951FD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4"/>
        </w:rPr>
      </w:pPr>
      <w:r w:rsidRPr="00097A4B">
        <w:rPr>
          <w:rFonts w:ascii="Arial" w:hAnsi="Arial" w:cs="Arial"/>
          <w:sz w:val="24"/>
          <w:szCs w:val="24"/>
        </w:rPr>
        <w:t>Signature of Registrar</w:t>
      </w:r>
      <w:r w:rsidRPr="00097A4B">
        <w:rPr>
          <w:rFonts w:ascii="Arial" w:hAnsi="Arial" w:cs="Arial"/>
          <w:sz w:val="24"/>
          <w:szCs w:val="24"/>
        </w:rPr>
        <w:tab/>
      </w:r>
      <w:r w:rsidRPr="00097A4B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097A4B">
        <w:rPr>
          <w:rFonts w:ascii="Arial" w:hAnsi="Arial" w:cs="Arial"/>
          <w:sz w:val="24"/>
          <w:szCs w:val="24"/>
        </w:rPr>
        <w:instrText xml:space="preserve"> FORMTEXT </w:instrText>
      </w:r>
      <w:r w:rsidRPr="00097A4B">
        <w:rPr>
          <w:rFonts w:ascii="Arial" w:hAnsi="Arial" w:cs="Arial"/>
          <w:sz w:val="24"/>
          <w:szCs w:val="24"/>
        </w:rPr>
      </w:r>
      <w:r w:rsidRPr="00097A4B">
        <w:rPr>
          <w:rFonts w:ascii="Arial" w:hAnsi="Arial" w:cs="Arial"/>
          <w:sz w:val="24"/>
          <w:szCs w:val="24"/>
        </w:rPr>
        <w:fldChar w:fldCharType="separate"/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noProof/>
          <w:sz w:val="24"/>
          <w:szCs w:val="24"/>
        </w:rPr>
        <w:t> </w:t>
      </w:r>
      <w:r w:rsidRPr="00097A4B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6E68647B" w14:textId="77777777" w:rsidR="00E951FD" w:rsidRPr="002B0839" w:rsidRDefault="00E951FD" w:rsidP="002B0839">
      <w:pPr>
        <w:tabs>
          <w:tab w:val="left" w:pos="3119"/>
        </w:tabs>
        <w:spacing w:before="120" w:after="120"/>
        <w:rPr>
          <w:rFonts w:ascii="Arial" w:hAnsi="Arial" w:cs="Arial"/>
          <w:sz w:val="24"/>
        </w:rPr>
      </w:pPr>
    </w:p>
    <w:sectPr w:rsidR="00E951FD" w:rsidRPr="002B0839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54DA" w14:textId="77777777" w:rsidR="002B7F94" w:rsidRDefault="002B7F94">
      <w:pPr>
        <w:spacing w:after="0" w:line="240" w:lineRule="auto"/>
      </w:pPr>
      <w:r>
        <w:separator/>
      </w:r>
    </w:p>
  </w:endnote>
  <w:endnote w:type="continuationSeparator" w:id="0">
    <w:p w14:paraId="56254DAF" w14:textId="77777777" w:rsidR="002B7F94" w:rsidRDefault="002B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5224550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A72D87" w14:textId="77777777" w:rsidR="008D51AF" w:rsidRPr="008D51AF" w:rsidRDefault="00672411" w:rsidP="008D51AF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1A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D51A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9EE8" w14:textId="77777777" w:rsidR="002B7F94" w:rsidRDefault="002B7F94">
      <w:pPr>
        <w:spacing w:after="0" w:line="240" w:lineRule="auto"/>
      </w:pPr>
      <w:r>
        <w:separator/>
      </w:r>
    </w:p>
  </w:footnote>
  <w:footnote w:type="continuationSeparator" w:id="0">
    <w:p w14:paraId="32348B86" w14:textId="77777777" w:rsidR="002B7F94" w:rsidRDefault="002B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9E9B" w14:textId="3E23C782" w:rsidR="00872D23" w:rsidRPr="008D51AF" w:rsidRDefault="00672411" w:rsidP="00872D23">
    <w:pPr>
      <w:pStyle w:val="Header"/>
      <w:tabs>
        <w:tab w:val="clear" w:pos="4513"/>
        <w:tab w:val="clear" w:pos="9026"/>
        <w:tab w:val="left" w:pos="1455"/>
      </w:tabs>
      <w:rPr>
        <w:rFonts w:ascii="Arial" w:hAnsi="Arial" w:cs="Arial"/>
        <w:sz w:val="20"/>
        <w:szCs w:val="20"/>
      </w:rPr>
    </w:pPr>
    <w:r w:rsidRPr="008D51AF">
      <w:rPr>
        <w:rFonts w:ascii="Arial" w:hAnsi="Arial" w:cs="Arial"/>
        <w:sz w:val="20"/>
        <w:szCs w:val="20"/>
      </w:rPr>
      <w:t xml:space="preserve">Form </w:t>
    </w:r>
    <w:r w:rsidR="00E84BB9">
      <w:rPr>
        <w:rFonts w:ascii="Arial" w:hAnsi="Arial" w:cs="Arial"/>
        <w:sz w:val="20"/>
        <w:szCs w:val="20"/>
      </w:rPr>
      <w:t>48</w:t>
    </w:r>
    <w:r>
      <w:rPr>
        <w:rFonts w:ascii="Arial" w:hAnsi="Arial" w:cs="Arial"/>
        <w:sz w:val="20"/>
        <w:szCs w:val="20"/>
      </w:rPr>
      <w:t xml:space="preserve"> (version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08B4" w14:textId="77777777" w:rsidR="008D51AF" w:rsidRPr="001B6D6D" w:rsidRDefault="00672411" w:rsidP="001B6D6D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A14EF"/>
    <w:multiLevelType w:val="hybridMultilevel"/>
    <w:tmpl w:val="962217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3109F"/>
    <w:multiLevelType w:val="hybridMultilevel"/>
    <w:tmpl w:val="962217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751759">
    <w:abstractNumId w:val="0"/>
  </w:num>
  <w:num w:numId="2" w16cid:durableId="1918514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39"/>
    <w:rsid w:val="000235BC"/>
    <w:rsid w:val="000808DE"/>
    <w:rsid w:val="00097A4B"/>
    <w:rsid w:val="000A438D"/>
    <w:rsid w:val="000B1466"/>
    <w:rsid w:val="000B44B2"/>
    <w:rsid w:val="00114B05"/>
    <w:rsid w:val="00132F72"/>
    <w:rsid w:val="0017601A"/>
    <w:rsid w:val="001C36BA"/>
    <w:rsid w:val="001F0CA3"/>
    <w:rsid w:val="00221F39"/>
    <w:rsid w:val="0024363F"/>
    <w:rsid w:val="002661A7"/>
    <w:rsid w:val="002B0839"/>
    <w:rsid w:val="002B7F94"/>
    <w:rsid w:val="002D7762"/>
    <w:rsid w:val="00373C2D"/>
    <w:rsid w:val="00387513"/>
    <w:rsid w:val="003B59AA"/>
    <w:rsid w:val="003C7B21"/>
    <w:rsid w:val="00417320"/>
    <w:rsid w:val="00451123"/>
    <w:rsid w:val="00470317"/>
    <w:rsid w:val="004C7292"/>
    <w:rsid w:val="004F2CAF"/>
    <w:rsid w:val="004F79C0"/>
    <w:rsid w:val="00520FF3"/>
    <w:rsid w:val="00561E15"/>
    <w:rsid w:val="00577CE3"/>
    <w:rsid w:val="005819A1"/>
    <w:rsid w:val="005B5B5E"/>
    <w:rsid w:val="005F029B"/>
    <w:rsid w:val="0063503B"/>
    <w:rsid w:val="00672411"/>
    <w:rsid w:val="00672A14"/>
    <w:rsid w:val="00697066"/>
    <w:rsid w:val="006E558E"/>
    <w:rsid w:val="006E6453"/>
    <w:rsid w:val="006F03E2"/>
    <w:rsid w:val="00787BC1"/>
    <w:rsid w:val="007A61FD"/>
    <w:rsid w:val="007B594C"/>
    <w:rsid w:val="007D15EF"/>
    <w:rsid w:val="007D1AA5"/>
    <w:rsid w:val="008D5A2B"/>
    <w:rsid w:val="009347D9"/>
    <w:rsid w:val="00984FA0"/>
    <w:rsid w:val="009B2A87"/>
    <w:rsid w:val="009D6B4B"/>
    <w:rsid w:val="00A1040F"/>
    <w:rsid w:val="00A3552B"/>
    <w:rsid w:val="00A62759"/>
    <w:rsid w:val="00A63C8F"/>
    <w:rsid w:val="00A81627"/>
    <w:rsid w:val="00A82E7F"/>
    <w:rsid w:val="00B50AEA"/>
    <w:rsid w:val="00B91A92"/>
    <w:rsid w:val="00BA14F8"/>
    <w:rsid w:val="00C27019"/>
    <w:rsid w:val="00C9135C"/>
    <w:rsid w:val="00CB01B8"/>
    <w:rsid w:val="00CD7C54"/>
    <w:rsid w:val="00D37D32"/>
    <w:rsid w:val="00DD2B67"/>
    <w:rsid w:val="00DD5092"/>
    <w:rsid w:val="00DE2D75"/>
    <w:rsid w:val="00E84BB9"/>
    <w:rsid w:val="00E94681"/>
    <w:rsid w:val="00E951FD"/>
    <w:rsid w:val="00EA725E"/>
    <w:rsid w:val="00F51E59"/>
    <w:rsid w:val="00F6335E"/>
    <w:rsid w:val="00F97D02"/>
    <w:rsid w:val="00FA1CC4"/>
    <w:rsid w:val="00FA2C1A"/>
    <w:rsid w:val="00FD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409187"/>
  <w15:chartTrackingRefBased/>
  <w15:docId w15:val="{7AFAD040-EA01-4C67-8C5B-D8DC7A48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83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839"/>
    <w:pPr>
      <w:keepNext/>
      <w:shd w:val="clear" w:color="auto" w:fill="D9D9D9" w:themeFill="background1" w:themeFillShade="D9"/>
      <w:spacing w:before="120" w:after="120" w:line="360" w:lineRule="auto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839"/>
    <w:rPr>
      <w:rFonts w:ascii="Arial" w:eastAsiaTheme="majorEastAsia" w:hAnsi="Arial" w:cstheme="majorBidi"/>
      <w:b/>
      <w:bCs/>
      <w:iCs/>
      <w:sz w:val="28"/>
      <w:szCs w:val="28"/>
      <w:shd w:val="clear" w:color="auto" w:fill="D9D9D9" w:themeFill="background1" w:themeFillShade="D9"/>
    </w:rPr>
  </w:style>
  <w:style w:type="paragraph" w:styleId="Header">
    <w:name w:val="header"/>
    <w:basedOn w:val="Normal"/>
    <w:link w:val="HeaderChar"/>
    <w:uiPriority w:val="99"/>
    <w:unhideWhenUsed/>
    <w:rsid w:val="002B0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0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3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B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 and Justice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Rozdal</dc:creator>
  <cp:keywords/>
  <dc:description/>
  <cp:lastModifiedBy>Ewan Rozdal</cp:lastModifiedBy>
  <cp:revision>3</cp:revision>
  <cp:lastPrinted>2023-03-16T06:12:00Z</cp:lastPrinted>
  <dcterms:created xsi:type="dcterms:W3CDTF">2023-03-16T06:08:00Z</dcterms:created>
  <dcterms:modified xsi:type="dcterms:W3CDTF">2023-03-16T06:12:00Z</dcterms:modified>
</cp:coreProperties>
</file>