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10BD" w14:textId="77777777" w:rsidR="00A611AB" w:rsidRPr="00266533" w:rsidRDefault="00266533" w:rsidP="00FB1A9F">
      <w:pPr>
        <w:spacing w:after="0" w:line="240" w:lineRule="auto"/>
        <w:rPr>
          <w:rFonts w:ascii="Arial" w:hAnsi="Arial" w:cs="Arial"/>
          <w:b/>
          <w:sz w:val="24"/>
          <w:szCs w:val="24"/>
        </w:rPr>
      </w:pPr>
      <w:r w:rsidRPr="00266533">
        <w:rPr>
          <w:rFonts w:ascii="Arial" w:hAnsi="Arial" w:cs="Arial"/>
          <w:b/>
          <w:sz w:val="24"/>
          <w:szCs w:val="24"/>
        </w:rPr>
        <w:t>IN THE CHILDREN’S COURT</w:t>
      </w:r>
    </w:p>
    <w:p w14:paraId="7960F514" w14:textId="77777777" w:rsidR="00266533" w:rsidRPr="00266533" w:rsidRDefault="00266533" w:rsidP="00FB1A9F">
      <w:pPr>
        <w:spacing w:after="0" w:line="240" w:lineRule="auto"/>
        <w:rPr>
          <w:rFonts w:ascii="Arial" w:hAnsi="Arial" w:cs="Arial"/>
          <w:b/>
          <w:sz w:val="24"/>
          <w:szCs w:val="24"/>
        </w:rPr>
      </w:pPr>
      <w:r w:rsidRPr="00266533">
        <w:rPr>
          <w:rFonts w:ascii="Arial" w:hAnsi="Arial" w:cs="Arial"/>
          <w:b/>
          <w:sz w:val="24"/>
          <w:szCs w:val="24"/>
        </w:rPr>
        <w:t>OF NEW SOUTH WALES</w:t>
      </w:r>
    </w:p>
    <w:p w14:paraId="17A6F8FA" w14:textId="77777777" w:rsidR="00266533" w:rsidRPr="00266533" w:rsidRDefault="00266533" w:rsidP="00FB1A9F">
      <w:pPr>
        <w:spacing w:after="0" w:line="240" w:lineRule="auto"/>
        <w:rPr>
          <w:rFonts w:ascii="Arial" w:hAnsi="Arial" w:cs="Arial"/>
          <w:b/>
          <w:sz w:val="24"/>
          <w:szCs w:val="24"/>
        </w:rPr>
      </w:pPr>
      <w:r w:rsidRPr="00266533">
        <w:rPr>
          <w:rFonts w:ascii="Arial" w:hAnsi="Arial" w:cs="Arial"/>
          <w:b/>
          <w:sz w:val="24"/>
          <w:szCs w:val="24"/>
        </w:rPr>
        <w:t>AT</w:t>
      </w:r>
    </w:p>
    <w:p w14:paraId="7BAA5A45" w14:textId="77777777" w:rsidR="00266533" w:rsidRPr="00266533" w:rsidRDefault="00266533" w:rsidP="00FB1A9F">
      <w:pPr>
        <w:spacing w:after="0" w:line="240" w:lineRule="auto"/>
        <w:rPr>
          <w:rFonts w:ascii="Arial" w:hAnsi="Arial" w:cs="Arial"/>
          <w:b/>
          <w:sz w:val="24"/>
          <w:szCs w:val="24"/>
        </w:rPr>
      </w:pPr>
    </w:p>
    <w:p w14:paraId="515605E5" w14:textId="77777777" w:rsidR="00266533" w:rsidRPr="00266533" w:rsidRDefault="00266533" w:rsidP="003C3AD6">
      <w:pPr>
        <w:spacing w:after="360" w:line="240" w:lineRule="auto"/>
        <w:rPr>
          <w:rFonts w:ascii="Arial" w:hAnsi="Arial" w:cs="Arial"/>
          <w:b/>
          <w:sz w:val="24"/>
          <w:szCs w:val="24"/>
        </w:rPr>
      </w:pPr>
      <w:r w:rsidRPr="00266533">
        <w:rPr>
          <w:rFonts w:ascii="Arial" w:hAnsi="Arial" w:cs="Arial"/>
          <w:b/>
          <w:sz w:val="24"/>
          <w:szCs w:val="24"/>
        </w:rPr>
        <w:t>CASE NUMBER</w:t>
      </w:r>
    </w:p>
    <w:p w14:paraId="6C2D13B5" w14:textId="77777777" w:rsidR="00266533" w:rsidRDefault="00266533" w:rsidP="00266533">
      <w:pPr>
        <w:pStyle w:val="Heading1"/>
        <w:spacing w:before="120" w:after="120"/>
      </w:pPr>
      <w:r>
        <w:t xml:space="preserve">Application </w:t>
      </w:r>
      <w:r w:rsidR="00E6659B">
        <w:t>initiating</w:t>
      </w:r>
      <w:r>
        <w:t xml:space="preserve"> care </w:t>
      </w:r>
      <w:r w:rsidR="00E6659B">
        <w:t>proceedings</w:t>
      </w:r>
    </w:p>
    <w:p w14:paraId="1859E7B7" w14:textId="77777777" w:rsidR="00266533" w:rsidRDefault="00266533" w:rsidP="00266533">
      <w:pPr>
        <w:spacing w:before="120" w:after="120"/>
        <w:jc w:val="center"/>
        <w:rPr>
          <w:rFonts w:ascii="Arial" w:hAnsi="Arial" w:cs="Arial"/>
          <w:sz w:val="24"/>
        </w:rPr>
      </w:pPr>
      <w:r>
        <w:rPr>
          <w:rFonts w:ascii="Arial" w:hAnsi="Arial" w:cs="Arial"/>
          <w:sz w:val="24"/>
        </w:rPr>
        <w:t xml:space="preserve">Section </w:t>
      </w:r>
      <w:r w:rsidR="003C3AD6">
        <w:rPr>
          <w:rFonts w:ascii="Arial" w:hAnsi="Arial" w:cs="Arial"/>
          <w:sz w:val="24"/>
        </w:rPr>
        <w:t>61(2)</w:t>
      </w:r>
      <w:r>
        <w:rPr>
          <w:rFonts w:ascii="Arial" w:hAnsi="Arial" w:cs="Arial"/>
          <w:sz w:val="24"/>
        </w:rPr>
        <w:t xml:space="preserve"> Children and Young Persons (Care and Protection) Act 1998</w:t>
      </w:r>
    </w:p>
    <w:p w14:paraId="4C1B0CC1" w14:textId="3725DEB6" w:rsidR="003C3AD6" w:rsidRPr="003C3AD6" w:rsidRDefault="003C3AD6" w:rsidP="00870F79">
      <w:pPr>
        <w:spacing w:before="120" w:after="120" w:line="240" w:lineRule="auto"/>
        <w:jc w:val="both"/>
        <w:rPr>
          <w:rFonts w:ascii="Arial" w:hAnsi="Arial" w:cs="Arial"/>
          <w:sz w:val="20"/>
        </w:rPr>
      </w:pPr>
      <w:r w:rsidRPr="003C3AD6">
        <w:rPr>
          <w:rFonts w:ascii="Arial" w:hAnsi="Arial" w:cs="Arial"/>
          <w:sz w:val="20"/>
        </w:rPr>
        <w:t>[NOTE: This form is to be used for care applications made under Part 2, Chapter 5 and applications for Emergency Care and Protection Order</w:t>
      </w:r>
      <w:r w:rsidR="00062F8F">
        <w:rPr>
          <w:rFonts w:ascii="Arial" w:hAnsi="Arial" w:cs="Arial"/>
          <w:sz w:val="20"/>
        </w:rPr>
        <w:t>s</w:t>
      </w:r>
      <w:r w:rsidRPr="003C3AD6">
        <w:rPr>
          <w:rFonts w:ascii="Arial" w:hAnsi="Arial" w:cs="Arial"/>
          <w:sz w:val="20"/>
        </w:rPr>
        <w:t>]</w:t>
      </w:r>
    </w:p>
    <w:p w14:paraId="44C52792" w14:textId="0D3584D2" w:rsidR="00266533" w:rsidRDefault="00266533" w:rsidP="00985B02">
      <w:pPr>
        <w:tabs>
          <w:tab w:val="left" w:pos="3119"/>
        </w:tabs>
        <w:spacing w:before="120" w:after="120" w:line="240" w:lineRule="auto"/>
        <w:rPr>
          <w:rFonts w:ascii="Arial" w:hAnsi="Arial" w:cs="Arial"/>
          <w:sz w:val="24"/>
        </w:rPr>
      </w:pPr>
      <w:r>
        <w:rPr>
          <w:rFonts w:ascii="Arial" w:hAnsi="Arial" w:cs="Arial"/>
          <w:sz w:val="24"/>
        </w:rPr>
        <w:t>Date of application</w:t>
      </w:r>
      <w:r>
        <w:rPr>
          <w:rFonts w:ascii="Arial" w:hAnsi="Arial" w:cs="Arial"/>
          <w:sz w:val="24"/>
        </w:rPr>
        <w:tab/>
      </w:r>
      <w:bookmarkStart w:id="0" w:name="Text1"/>
      <w:r w:rsidR="003F44DE">
        <w:rPr>
          <w:rFonts w:ascii="Arial" w:hAnsi="Arial" w:cs="Arial"/>
          <w:sz w:val="24"/>
        </w:rPr>
        <w:fldChar w:fldCharType="begin">
          <w:ffData>
            <w:name w:val="Text1"/>
            <w:enabled/>
            <w:calcOnExit w:val="0"/>
            <w:textInput/>
          </w:ffData>
        </w:fldChar>
      </w:r>
      <w:r w:rsidR="003F44DE">
        <w:rPr>
          <w:rFonts w:ascii="Arial" w:hAnsi="Arial" w:cs="Arial"/>
          <w:sz w:val="24"/>
        </w:rPr>
        <w:instrText xml:space="preserve"> FORMTEXT </w:instrText>
      </w:r>
      <w:r w:rsidR="003F44DE">
        <w:rPr>
          <w:rFonts w:ascii="Arial" w:hAnsi="Arial" w:cs="Arial"/>
          <w:sz w:val="24"/>
        </w:rPr>
      </w:r>
      <w:r w:rsidR="003F44DE">
        <w:rPr>
          <w:rFonts w:ascii="Arial" w:hAnsi="Arial" w:cs="Arial"/>
          <w:sz w:val="24"/>
        </w:rPr>
        <w:fldChar w:fldCharType="separate"/>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sz w:val="24"/>
        </w:rPr>
        <w:fldChar w:fldCharType="end"/>
      </w:r>
      <w:bookmarkEnd w:id="0"/>
    </w:p>
    <w:p w14:paraId="5A8BF59D" w14:textId="42AB6E7E" w:rsidR="00266533" w:rsidRDefault="00266533" w:rsidP="00985B02">
      <w:pPr>
        <w:tabs>
          <w:tab w:val="left" w:pos="3119"/>
        </w:tabs>
        <w:spacing w:before="120" w:after="120" w:line="240" w:lineRule="auto"/>
        <w:rPr>
          <w:rFonts w:ascii="Arial" w:hAnsi="Arial" w:cs="Arial"/>
          <w:sz w:val="24"/>
        </w:rPr>
      </w:pPr>
      <w:r>
        <w:rPr>
          <w:rFonts w:ascii="Arial" w:hAnsi="Arial" w:cs="Arial"/>
          <w:sz w:val="24"/>
        </w:rPr>
        <w:t>Date filed</w:t>
      </w:r>
      <w:r>
        <w:rPr>
          <w:rFonts w:ascii="Arial" w:hAnsi="Arial" w:cs="Arial"/>
          <w:sz w:val="24"/>
        </w:rPr>
        <w:tab/>
      </w:r>
      <w:r w:rsidR="003F44DE">
        <w:rPr>
          <w:rFonts w:ascii="Arial" w:hAnsi="Arial" w:cs="Arial"/>
          <w:sz w:val="24"/>
        </w:rPr>
        <w:fldChar w:fldCharType="begin">
          <w:ffData>
            <w:name w:val=""/>
            <w:enabled/>
            <w:calcOnExit w:val="0"/>
            <w:textInput/>
          </w:ffData>
        </w:fldChar>
      </w:r>
      <w:r w:rsidR="003F44DE">
        <w:rPr>
          <w:rFonts w:ascii="Arial" w:hAnsi="Arial" w:cs="Arial"/>
          <w:sz w:val="24"/>
        </w:rPr>
        <w:instrText xml:space="preserve"> FORMTEXT </w:instrText>
      </w:r>
      <w:r w:rsidR="003F44DE">
        <w:rPr>
          <w:rFonts w:ascii="Arial" w:hAnsi="Arial" w:cs="Arial"/>
          <w:sz w:val="24"/>
        </w:rPr>
      </w:r>
      <w:r w:rsidR="003F44DE">
        <w:rPr>
          <w:rFonts w:ascii="Arial" w:hAnsi="Arial" w:cs="Arial"/>
          <w:sz w:val="24"/>
        </w:rPr>
        <w:fldChar w:fldCharType="separate"/>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sz w:val="24"/>
        </w:rPr>
        <w:fldChar w:fldCharType="end"/>
      </w:r>
    </w:p>
    <w:p w14:paraId="7DE02992" w14:textId="77777777" w:rsidR="00953F45" w:rsidRDefault="00953F45" w:rsidP="00985B02">
      <w:pPr>
        <w:tabs>
          <w:tab w:val="left" w:pos="3119"/>
        </w:tabs>
        <w:spacing w:before="120" w:after="0" w:line="360" w:lineRule="auto"/>
      </w:pPr>
    </w:p>
    <w:p w14:paraId="34B54E3A" w14:textId="1255BA7E" w:rsidR="00EB0A71" w:rsidRDefault="00F73770" w:rsidP="00985B02">
      <w:pPr>
        <w:pStyle w:val="Heading2"/>
        <w:tabs>
          <w:tab w:val="left" w:pos="3119"/>
        </w:tabs>
      </w:pPr>
      <w:r>
        <w:t>Notice of court date</w:t>
      </w:r>
    </w:p>
    <w:p w14:paraId="2A86C9FC" w14:textId="77777777" w:rsidR="00EB0A71" w:rsidRDefault="00EB0A71" w:rsidP="00985B02">
      <w:pPr>
        <w:tabs>
          <w:tab w:val="left" w:pos="3119"/>
        </w:tabs>
        <w:spacing w:before="120" w:after="120"/>
        <w:rPr>
          <w:rFonts w:ascii="Arial" w:hAnsi="Arial" w:cs="Arial"/>
          <w:sz w:val="24"/>
        </w:rPr>
      </w:pPr>
      <w:r>
        <w:rPr>
          <w:rFonts w:ascii="Arial" w:hAnsi="Arial" w:cs="Arial"/>
          <w:sz w:val="24"/>
        </w:rPr>
        <w:t>This application is listed at</w:t>
      </w:r>
    </w:p>
    <w:p w14:paraId="0FFF83E5" w14:textId="77777777" w:rsidR="00EB0A71" w:rsidRDefault="00EB0A71" w:rsidP="00985B02">
      <w:pPr>
        <w:tabs>
          <w:tab w:val="left" w:pos="3119"/>
        </w:tabs>
        <w:spacing w:before="120" w:after="120"/>
        <w:rPr>
          <w:rFonts w:ascii="Arial" w:hAnsi="Arial" w:cs="Arial"/>
          <w:sz w:val="24"/>
        </w:rPr>
      </w:pPr>
      <w:r>
        <w:rPr>
          <w:rFonts w:ascii="Arial" w:hAnsi="Arial" w:cs="Arial"/>
          <w:sz w:val="24"/>
        </w:rPr>
        <w:t>Children’s Court</w:t>
      </w:r>
      <w:r>
        <w:rPr>
          <w:rFonts w:ascii="Arial" w:hAnsi="Arial" w:cs="Arial"/>
          <w:sz w:val="24"/>
        </w:rPr>
        <w:tab/>
      </w:r>
      <w:r>
        <w:rPr>
          <w:rFonts w:ascii="Arial" w:hAnsi="Arial" w:cs="Arial"/>
          <w:sz w:val="24"/>
        </w:rPr>
        <w:fldChar w:fldCharType="begin">
          <w:ffData>
            <w:name w:val="Text13"/>
            <w:enabled/>
            <w:calcOnExit w:val="0"/>
            <w:textInput/>
          </w:ffData>
        </w:fldChar>
      </w:r>
      <w:bookmarkStart w:id="1" w:name="Text1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p w14:paraId="58739645" w14:textId="77777777" w:rsidR="00EB0A71" w:rsidRDefault="00EB0A71" w:rsidP="00985B02">
      <w:pPr>
        <w:tabs>
          <w:tab w:val="left" w:pos="3119"/>
        </w:tabs>
        <w:spacing w:before="120" w:after="120"/>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6558CA1A" w14:textId="77777777" w:rsidR="00EB0A71" w:rsidRDefault="00EB0A71" w:rsidP="00985B02">
      <w:pPr>
        <w:tabs>
          <w:tab w:val="left" w:pos="3119"/>
        </w:tabs>
        <w:spacing w:before="120" w:after="120"/>
        <w:rPr>
          <w:rFonts w:ascii="Arial" w:hAnsi="Arial" w:cs="Arial"/>
          <w:sz w:val="24"/>
        </w:rPr>
      </w:pPr>
      <w:r>
        <w:rPr>
          <w:rFonts w:ascii="Arial" w:hAnsi="Arial" w:cs="Arial"/>
          <w:sz w:val="24"/>
        </w:rPr>
        <w:t>Time</w:t>
      </w:r>
      <w:r>
        <w:rPr>
          <w:rFonts w:ascii="Arial" w:hAnsi="Arial" w:cs="Arial"/>
          <w:sz w:val="24"/>
        </w:rPr>
        <w:tab/>
      </w:r>
      <w:r>
        <w:rPr>
          <w:rFonts w:ascii="Arial" w:hAnsi="Arial" w:cs="Arial"/>
          <w:sz w:val="24"/>
        </w:rPr>
        <w:fldChar w:fldCharType="begin">
          <w:ffData>
            <w:name w:val="Text1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1A4E3D03" w14:textId="77777777" w:rsidR="00EB0A71" w:rsidRDefault="00EB0A71" w:rsidP="00985B02">
      <w:pPr>
        <w:tabs>
          <w:tab w:val="left" w:pos="3119"/>
        </w:tabs>
        <w:spacing w:before="120" w:after="120"/>
        <w:rPr>
          <w:rFonts w:ascii="Arial" w:hAnsi="Arial" w:cs="Arial"/>
          <w:sz w:val="24"/>
        </w:rPr>
      </w:pPr>
      <w:r>
        <w:rPr>
          <w:rFonts w:ascii="Arial" w:hAnsi="Arial" w:cs="Arial"/>
          <w:sz w:val="24"/>
        </w:rPr>
        <w:t>Signature of Registrar</w:t>
      </w:r>
      <w:r>
        <w:rPr>
          <w:rFonts w:ascii="Arial" w:hAnsi="Arial" w:cs="Arial"/>
          <w:sz w:val="24"/>
        </w:rPr>
        <w:tab/>
      </w:r>
      <w:r>
        <w:rPr>
          <w:rFonts w:ascii="Arial" w:hAnsi="Arial" w:cs="Arial"/>
          <w:sz w:val="24"/>
        </w:rPr>
        <w:fldChar w:fldCharType="begin">
          <w:ffData>
            <w:name w:val="Text14"/>
            <w:enabled/>
            <w:calcOnExit w:val="0"/>
            <w:textInput/>
          </w:ffData>
        </w:fldChar>
      </w:r>
      <w:bookmarkStart w:id="2" w:name="Text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
    </w:p>
    <w:p w14:paraId="0A3DB3CC" w14:textId="77777777" w:rsidR="002922C1" w:rsidRDefault="002922C1" w:rsidP="002922C1">
      <w:pPr>
        <w:spacing w:before="120" w:after="120" w:line="240" w:lineRule="auto"/>
        <w:ind w:left="720" w:hanging="720"/>
        <w:rPr>
          <w:rFonts w:ascii="Arial" w:hAnsi="Arial" w:cs="Arial"/>
          <w:sz w:val="24"/>
          <w:szCs w:val="24"/>
        </w:rPr>
      </w:pPr>
    </w:p>
    <w:p w14:paraId="7C2761C9" w14:textId="77777777" w:rsidR="002922C1" w:rsidRDefault="002922C1" w:rsidP="002922C1">
      <w:pPr>
        <w:pStyle w:val="Heading2"/>
        <w:tabs>
          <w:tab w:val="left" w:pos="3119"/>
        </w:tabs>
        <w:spacing w:before="120" w:after="120"/>
      </w:pPr>
      <w:r>
        <w:t>Applicant</w:t>
      </w:r>
    </w:p>
    <w:p w14:paraId="0DDF6391" w14:textId="77777777" w:rsidR="002922C1" w:rsidRDefault="002922C1" w:rsidP="002922C1">
      <w:pPr>
        <w:tabs>
          <w:tab w:val="left" w:pos="3119"/>
        </w:tabs>
        <w:spacing w:line="240" w:lineRule="auto"/>
        <w:ind w:left="3119" w:hanging="3119"/>
        <w:rPr>
          <w:rFonts w:ascii="Arial" w:hAnsi="Arial" w:cs="Arial"/>
          <w:sz w:val="24"/>
        </w:rPr>
      </w:pPr>
      <w:r>
        <w:rPr>
          <w:rFonts w:ascii="Arial" w:hAnsi="Arial" w:cs="Arial"/>
          <w:sz w:val="24"/>
        </w:rPr>
        <w:t>Applicant</w:t>
      </w:r>
      <w:r>
        <w:rPr>
          <w:rFonts w:ascii="Arial" w:hAnsi="Arial" w:cs="Arial"/>
          <w:sz w:val="24"/>
        </w:rPr>
        <w:tab/>
        <w:t>Secretary, Department of Communities and Justice</w:t>
      </w:r>
    </w:p>
    <w:p w14:paraId="4DFB7BC8" w14:textId="77777777" w:rsidR="002922C1" w:rsidRDefault="002922C1" w:rsidP="002922C1">
      <w:pPr>
        <w:tabs>
          <w:tab w:val="left" w:pos="3119"/>
        </w:tabs>
        <w:spacing w:line="240" w:lineRule="auto"/>
        <w:rPr>
          <w:rFonts w:ascii="Arial" w:hAnsi="Arial" w:cs="Arial"/>
          <w:sz w:val="24"/>
        </w:rPr>
      </w:pPr>
      <w:r>
        <w:rPr>
          <w:rFonts w:ascii="Arial" w:hAnsi="Arial" w:cs="Arial"/>
          <w:sz w:val="24"/>
        </w:rPr>
        <w:t>Caseworker</w:t>
      </w:r>
      <w:r>
        <w:rPr>
          <w:rFonts w:ascii="Arial" w:hAnsi="Arial" w:cs="Arial"/>
          <w:sz w:val="24"/>
        </w:rPr>
        <w:tab/>
      </w:r>
      <w:bookmarkStart w:id="3" w:name="Text2"/>
      <w:r>
        <w:rPr>
          <w:rFonts w:ascii="Arial" w:hAnsi="Arial" w:cs="Arial"/>
          <w:sz w:val="24"/>
        </w:rPr>
        <w:tab/>
      </w: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p w14:paraId="43C873C9" w14:textId="77777777" w:rsidR="002922C1" w:rsidRDefault="002922C1" w:rsidP="002922C1">
      <w:pPr>
        <w:tabs>
          <w:tab w:val="left" w:pos="3119"/>
        </w:tabs>
        <w:spacing w:line="240" w:lineRule="auto"/>
        <w:rPr>
          <w:rFonts w:ascii="Arial" w:hAnsi="Arial" w:cs="Arial"/>
          <w:sz w:val="24"/>
        </w:rPr>
      </w:pPr>
      <w:r>
        <w:rPr>
          <w:rFonts w:ascii="Arial" w:hAnsi="Arial" w:cs="Arial"/>
          <w:sz w:val="24"/>
        </w:rPr>
        <w:t>Manager casework</w:t>
      </w:r>
      <w:r>
        <w:rPr>
          <w:rFonts w:ascii="Arial" w:hAnsi="Arial" w:cs="Arial"/>
          <w:sz w:val="24"/>
        </w:rPr>
        <w:tab/>
      </w:r>
      <w:r>
        <w:rPr>
          <w:rFonts w:ascii="Arial" w:hAnsi="Arial" w:cs="Arial"/>
          <w:sz w:val="24"/>
        </w:rPr>
        <w:tab/>
      </w:r>
      <w:r>
        <w:rPr>
          <w:rFonts w:ascii="Arial" w:hAnsi="Arial" w:cs="Arial"/>
          <w:sz w:val="24"/>
        </w:rPr>
        <w:fldChar w:fldCharType="begin">
          <w:ffData>
            <w:name w:val="Text4"/>
            <w:enabled/>
            <w:calcOnExit w:val="0"/>
            <w:textInput/>
          </w:ffData>
        </w:fldChar>
      </w:r>
      <w:bookmarkStart w:id="4"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p w14:paraId="7C0EAE79" w14:textId="77777777" w:rsidR="002922C1" w:rsidRDefault="002922C1" w:rsidP="002922C1">
      <w:pPr>
        <w:tabs>
          <w:tab w:val="left" w:pos="3119"/>
        </w:tabs>
        <w:spacing w:line="240" w:lineRule="auto"/>
        <w:rPr>
          <w:rFonts w:ascii="Arial" w:hAnsi="Arial" w:cs="Arial"/>
          <w:sz w:val="24"/>
        </w:rPr>
      </w:pPr>
      <w:r>
        <w:rPr>
          <w:rFonts w:ascii="Arial" w:hAnsi="Arial" w:cs="Arial"/>
          <w:sz w:val="24"/>
        </w:rPr>
        <w:t>Address of DCJ Caseworker</w:t>
      </w:r>
      <w:r>
        <w:rPr>
          <w:rFonts w:ascii="Arial" w:hAnsi="Arial" w:cs="Arial"/>
          <w:sz w:val="24"/>
        </w:rPr>
        <w:tab/>
      </w:r>
      <w:r>
        <w:rPr>
          <w:rFonts w:ascii="Arial" w:hAnsi="Arial" w:cs="Arial"/>
          <w:sz w:val="24"/>
        </w:rPr>
        <w:tab/>
      </w:r>
      <w:r>
        <w:rPr>
          <w:rFonts w:ascii="Arial" w:hAnsi="Arial" w:cs="Arial"/>
          <w:sz w:val="24"/>
        </w:rPr>
        <w:fldChar w:fldCharType="begin">
          <w:ffData>
            <w:name w:val="Text3"/>
            <w:enabled/>
            <w:calcOnExit w:val="0"/>
            <w:textInput/>
          </w:ffData>
        </w:fldChar>
      </w:r>
      <w:bookmarkStart w:id="5"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bookmarkEnd w:id="5"/>
      <w:r w:rsidRPr="00CA23F3">
        <w:rPr>
          <w:rFonts w:ascii="Arial" w:hAnsi="Arial" w:cs="Arial"/>
          <w:sz w:val="24"/>
        </w:rPr>
        <w:t xml:space="preserve"> </w:t>
      </w:r>
    </w:p>
    <w:p w14:paraId="5A484A99" w14:textId="1AC1E487" w:rsidR="002922C1" w:rsidRDefault="002922C1" w:rsidP="002922C1">
      <w:pPr>
        <w:tabs>
          <w:tab w:val="left" w:pos="3119"/>
        </w:tabs>
        <w:spacing w:line="240" w:lineRule="auto"/>
        <w:rPr>
          <w:rFonts w:ascii="Arial" w:hAnsi="Arial" w:cs="Arial"/>
          <w:sz w:val="20"/>
          <w:szCs w:val="20"/>
        </w:rPr>
      </w:pPr>
    </w:p>
    <w:p w14:paraId="66B41D74" w14:textId="77777777" w:rsidR="00FA0B26" w:rsidRDefault="00FA0B26" w:rsidP="00FA0B26">
      <w:pPr>
        <w:pStyle w:val="Heading2"/>
        <w:spacing w:before="120" w:after="120"/>
      </w:pPr>
      <w:r>
        <w:t>Children or young persons</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3"/>
        <w:gridCol w:w="2410"/>
        <w:gridCol w:w="2411"/>
      </w:tblGrid>
      <w:tr w:rsidR="00FA0B26" w:rsidRPr="003C3AD6" w14:paraId="375935C9" w14:textId="77777777" w:rsidTr="00BA6E35">
        <w:tc>
          <w:tcPr>
            <w:tcW w:w="1986" w:type="dxa"/>
            <w:tcBorders>
              <w:top w:val="nil"/>
              <w:left w:val="nil"/>
              <w:bottom w:val="nil"/>
              <w:right w:val="nil"/>
            </w:tcBorders>
          </w:tcPr>
          <w:p w14:paraId="26DAD40B" w14:textId="77777777" w:rsidR="00FA0B26" w:rsidRPr="003C3AD6" w:rsidRDefault="00FA0B26" w:rsidP="00BA6E35">
            <w:pPr>
              <w:tabs>
                <w:tab w:val="left" w:pos="720"/>
                <w:tab w:val="center" w:pos="4320"/>
                <w:tab w:val="right" w:pos="8640"/>
              </w:tabs>
              <w:spacing w:after="0" w:line="240" w:lineRule="auto"/>
              <w:rPr>
                <w:rFonts w:ascii="Arial" w:eastAsia="Times New Roman" w:hAnsi="Arial" w:cs="Arial"/>
                <w:b/>
                <w:bCs/>
                <w:sz w:val="24"/>
                <w:szCs w:val="24"/>
                <w:lang w:eastAsia="en-AU"/>
              </w:rPr>
            </w:pPr>
          </w:p>
        </w:tc>
        <w:tc>
          <w:tcPr>
            <w:tcW w:w="2553" w:type="dxa"/>
            <w:tcBorders>
              <w:top w:val="nil"/>
              <w:left w:val="nil"/>
              <w:bottom w:val="single" w:sz="4" w:space="0" w:color="auto"/>
              <w:right w:val="nil"/>
            </w:tcBorders>
            <w:vAlign w:val="center"/>
            <w:hideMark/>
          </w:tcPr>
          <w:p w14:paraId="340568DD"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Child 1</w:t>
            </w:r>
          </w:p>
        </w:tc>
        <w:tc>
          <w:tcPr>
            <w:tcW w:w="2410" w:type="dxa"/>
            <w:tcBorders>
              <w:top w:val="nil"/>
              <w:left w:val="nil"/>
              <w:bottom w:val="single" w:sz="4" w:space="0" w:color="auto"/>
              <w:right w:val="nil"/>
            </w:tcBorders>
            <w:vAlign w:val="center"/>
            <w:hideMark/>
          </w:tcPr>
          <w:p w14:paraId="4E94A8F9"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Child 2</w:t>
            </w:r>
          </w:p>
        </w:tc>
        <w:tc>
          <w:tcPr>
            <w:tcW w:w="2411" w:type="dxa"/>
            <w:tcBorders>
              <w:top w:val="nil"/>
              <w:left w:val="nil"/>
              <w:bottom w:val="single" w:sz="4" w:space="0" w:color="auto"/>
              <w:right w:val="nil"/>
            </w:tcBorders>
            <w:vAlign w:val="center"/>
            <w:hideMark/>
          </w:tcPr>
          <w:p w14:paraId="38232542"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Child 3</w:t>
            </w:r>
          </w:p>
        </w:tc>
      </w:tr>
      <w:tr w:rsidR="00FA0B26" w:rsidRPr="003C3AD6" w14:paraId="260EEA93" w14:textId="77777777" w:rsidTr="00BA6E35">
        <w:tc>
          <w:tcPr>
            <w:tcW w:w="1986" w:type="dxa"/>
            <w:tcBorders>
              <w:top w:val="nil"/>
              <w:left w:val="nil"/>
              <w:bottom w:val="nil"/>
              <w:right w:val="single" w:sz="4" w:space="0" w:color="auto"/>
            </w:tcBorders>
            <w:hideMark/>
          </w:tcPr>
          <w:p w14:paraId="74712D91" w14:textId="77777777" w:rsidR="00FA0B26" w:rsidRPr="00342031" w:rsidRDefault="00FA0B26" w:rsidP="00BA6E35">
            <w:pPr>
              <w:tabs>
                <w:tab w:val="left" w:pos="720"/>
                <w:tab w:val="center" w:pos="4320"/>
                <w:tab w:val="right" w:pos="8640"/>
              </w:tabs>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Given name</w:t>
            </w:r>
          </w:p>
        </w:tc>
        <w:tc>
          <w:tcPr>
            <w:tcW w:w="2553" w:type="dxa"/>
            <w:tcBorders>
              <w:top w:val="single" w:sz="4" w:space="0" w:color="auto"/>
              <w:left w:val="single" w:sz="4" w:space="0" w:color="auto"/>
              <w:bottom w:val="single" w:sz="4" w:space="0" w:color="auto"/>
              <w:right w:val="single" w:sz="4" w:space="0" w:color="auto"/>
            </w:tcBorders>
          </w:tcPr>
          <w:p w14:paraId="34EE13CE" w14:textId="77777777" w:rsidR="00FA0B26" w:rsidRPr="003C3AD6" w:rsidRDefault="00FA0B26" w:rsidP="00BA6E35">
            <w:pPr>
              <w:spacing w:after="0" w:line="240" w:lineRule="atLeast"/>
              <w:rPr>
                <w:rFonts w:ascii="Arial" w:eastAsia="Times New Roman" w:hAnsi="Arial" w:cs="Arial"/>
                <w:bCs/>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bookmarkStart w:id="6" w:name="Text7"/>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bookmarkEnd w:id="6"/>
          </w:p>
        </w:tc>
        <w:tc>
          <w:tcPr>
            <w:tcW w:w="2410" w:type="dxa"/>
            <w:tcBorders>
              <w:top w:val="single" w:sz="4" w:space="0" w:color="auto"/>
              <w:left w:val="single" w:sz="4" w:space="0" w:color="auto"/>
              <w:bottom w:val="single" w:sz="4" w:space="0" w:color="auto"/>
              <w:right w:val="single" w:sz="4" w:space="0" w:color="auto"/>
            </w:tcBorders>
          </w:tcPr>
          <w:p w14:paraId="2C7A90B1"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750D9B62"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4527687F" w14:textId="77777777" w:rsidTr="00BA6E35">
        <w:tc>
          <w:tcPr>
            <w:tcW w:w="1986" w:type="dxa"/>
            <w:tcBorders>
              <w:top w:val="nil"/>
              <w:left w:val="nil"/>
              <w:bottom w:val="nil"/>
              <w:right w:val="single" w:sz="4" w:space="0" w:color="auto"/>
            </w:tcBorders>
            <w:hideMark/>
          </w:tcPr>
          <w:p w14:paraId="2549D981"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Family name</w:t>
            </w:r>
          </w:p>
        </w:tc>
        <w:tc>
          <w:tcPr>
            <w:tcW w:w="2553" w:type="dxa"/>
            <w:tcBorders>
              <w:top w:val="single" w:sz="4" w:space="0" w:color="auto"/>
              <w:left w:val="single" w:sz="4" w:space="0" w:color="auto"/>
              <w:bottom w:val="single" w:sz="4" w:space="0" w:color="auto"/>
              <w:right w:val="single" w:sz="4" w:space="0" w:color="auto"/>
            </w:tcBorders>
          </w:tcPr>
          <w:p w14:paraId="1D29E403" w14:textId="77777777" w:rsidR="00FA0B26" w:rsidRPr="003C3AD6" w:rsidRDefault="00FA0B26" w:rsidP="00BA6E35">
            <w:pPr>
              <w:spacing w:after="0" w:line="240" w:lineRule="atLeast"/>
              <w:rPr>
                <w:rFonts w:ascii="Arial" w:eastAsia="Times New Roman" w:hAnsi="Arial" w:cs="Arial"/>
                <w:bCs/>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6B1CF8C4"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51806173"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1D77C9F6" w14:textId="77777777" w:rsidTr="00BA6E35">
        <w:tc>
          <w:tcPr>
            <w:tcW w:w="1986" w:type="dxa"/>
            <w:tcBorders>
              <w:top w:val="nil"/>
              <w:left w:val="nil"/>
              <w:bottom w:val="nil"/>
              <w:right w:val="single" w:sz="4" w:space="0" w:color="auto"/>
            </w:tcBorders>
            <w:hideMark/>
          </w:tcPr>
          <w:p w14:paraId="13E0A34F"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Date of birth &amp; current age</w:t>
            </w:r>
          </w:p>
        </w:tc>
        <w:tc>
          <w:tcPr>
            <w:tcW w:w="2553" w:type="dxa"/>
            <w:tcBorders>
              <w:top w:val="single" w:sz="4" w:space="0" w:color="auto"/>
              <w:left w:val="single" w:sz="4" w:space="0" w:color="auto"/>
              <w:bottom w:val="single" w:sz="4" w:space="0" w:color="auto"/>
              <w:right w:val="single" w:sz="4" w:space="0" w:color="auto"/>
            </w:tcBorders>
          </w:tcPr>
          <w:p w14:paraId="2BE5D901" w14:textId="77777777" w:rsidR="00FA0B26" w:rsidRPr="003C3AD6" w:rsidRDefault="00FA0B26" w:rsidP="00BA6E35">
            <w:pPr>
              <w:spacing w:after="0" w:line="240" w:lineRule="atLeast"/>
              <w:rPr>
                <w:rFonts w:ascii="Arial" w:eastAsia="Times New Roman" w:hAnsi="Arial" w:cs="Arial"/>
                <w:bCs/>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2BC2C3E5"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69E1FB6F"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7FB45BD1" w14:textId="77777777" w:rsidTr="00BA6E35">
        <w:tc>
          <w:tcPr>
            <w:tcW w:w="1986" w:type="dxa"/>
            <w:tcBorders>
              <w:top w:val="nil"/>
              <w:left w:val="nil"/>
              <w:bottom w:val="nil"/>
              <w:right w:val="single" w:sz="4" w:space="0" w:color="auto"/>
            </w:tcBorders>
            <w:hideMark/>
          </w:tcPr>
          <w:p w14:paraId="178BA6C8"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Cultural background</w:t>
            </w:r>
          </w:p>
        </w:tc>
        <w:tc>
          <w:tcPr>
            <w:tcW w:w="2553" w:type="dxa"/>
            <w:tcBorders>
              <w:top w:val="single" w:sz="4" w:space="0" w:color="auto"/>
              <w:left w:val="single" w:sz="4" w:space="0" w:color="auto"/>
              <w:bottom w:val="single" w:sz="4" w:space="0" w:color="auto"/>
              <w:right w:val="single" w:sz="4" w:space="0" w:color="auto"/>
            </w:tcBorders>
          </w:tcPr>
          <w:p w14:paraId="6389F3E9"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3E5F26C2"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 xml:space="preserve"> (specify)</w:t>
            </w:r>
          </w:p>
          <w:p w14:paraId="635EB6A4" w14:textId="77777777" w:rsidR="00FA0B26" w:rsidRPr="00A66B61"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 </w:t>
            </w:r>
          </w:p>
        </w:tc>
        <w:tc>
          <w:tcPr>
            <w:tcW w:w="2410" w:type="dxa"/>
            <w:tcBorders>
              <w:top w:val="single" w:sz="4" w:space="0" w:color="auto"/>
              <w:left w:val="single" w:sz="4" w:space="0" w:color="auto"/>
              <w:bottom w:val="single" w:sz="4" w:space="0" w:color="auto"/>
              <w:right w:val="single" w:sz="4" w:space="0" w:color="auto"/>
            </w:tcBorders>
          </w:tcPr>
          <w:p w14:paraId="4391AD6F"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46B75ED4"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Other………(specify)</w:t>
            </w:r>
          </w:p>
          <w:p w14:paraId="03BDCD40" w14:textId="77777777" w:rsidR="00FA0B26" w:rsidRPr="00A66B61"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w:t>
            </w:r>
          </w:p>
        </w:tc>
        <w:tc>
          <w:tcPr>
            <w:tcW w:w="2411" w:type="dxa"/>
            <w:tcBorders>
              <w:top w:val="single" w:sz="4" w:space="0" w:color="auto"/>
              <w:left w:val="single" w:sz="4" w:space="0" w:color="auto"/>
              <w:bottom w:val="single" w:sz="4" w:space="0" w:color="auto"/>
              <w:right w:val="single" w:sz="4" w:space="0" w:color="auto"/>
            </w:tcBorders>
          </w:tcPr>
          <w:p w14:paraId="2377C8BF"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455D1F94"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specify)</w:t>
            </w:r>
          </w:p>
          <w:p w14:paraId="20914297" w14:textId="77777777" w:rsidR="00FA0B26" w:rsidRPr="00A66B61"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w:t>
            </w:r>
          </w:p>
        </w:tc>
      </w:tr>
      <w:tr w:rsidR="00FA0B26" w:rsidRPr="003C3AD6" w14:paraId="42149143" w14:textId="77777777" w:rsidTr="00BA6E35">
        <w:tc>
          <w:tcPr>
            <w:tcW w:w="1986" w:type="dxa"/>
            <w:tcBorders>
              <w:top w:val="nil"/>
              <w:left w:val="nil"/>
              <w:bottom w:val="nil"/>
              <w:right w:val="single" w:sz="4" w:space="0" w:color="auto"/>
            </w:tcBorders>
            <w:hideMark/>
          </w:tcPr>
          <w:p w14:paraId="45334D46"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Gender</w:t>
            </w:r>
          </w:p>
        </w:tc>
        <w:tc>
          <w:tcPr>
            <w:tcW w:w="2553" w:type="dxa"/>
            <w:tcBorders>
              <w:top w:val="single" w:sz="4" w:space="0" w:color="auto"/>
              <w:left w:val="single" w:sz="4" w:space="0" w:color="auto"/>
              <w:bottom w:val="single" w:sz="4" w:space="0" w:color="auto"/>
              <w:right w:val="single" w:sz="4" w:space="0" w:color="auto"/>
            </w:tcBorders>
          </w:tcPr>
          <w:p w14:paraId="5C284314" w14:textId="77777777" w:rsidR="00FA0B26" w:rsidRPr="003C3AD6" w:rsidRDefault="00FA0B26" w:rsidP="00BA6E35">
            <w:pPr>
              <w:spacing w:after="0" w:line="240" w:lineRule="atLeast"/>
              <w:rPr>
                <w:rFonts w:ascii="Arial" w:eastAsia="Times New Roman" w:hAnsi="Arial" w:cs="Arial"/>
                <w:bCs/>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0FA24F81"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60D0B74B"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6A3E7B66" w14:textId="77777777" w:rsidTr="00BA6E35">
        <w:tc>
          <w:tcPr>
            <w:tcW w:w="1986" w:type="dxa"/>
            <w:tcBorders>
              <w:top w:val="nil"/>
              <w:left w:val="nil"/>
              <w:bottom w:val="nil"/>
              <w:right w:val="single" w:sz="4" w:space="0" w:color="auto"/>
            </w:tcBorders>
            <w:hideMark/>
          </w:tcPr>
          <w:p w14:paraId="2A158917" w14:textId="77777777" w:rsidR="00FA0B26" w:rsidRPr="00342031" w:rsidRDefault="00FA0B26" w:rsidP="00BA6E35">
            <w:pPr>
              <w:spacing w:after="0" w:line="240" w:lineRule="auto"/>
              <w:rPr>
                <w:rFonts w:ascii="Arial" w:eastAsia="Times New Roman" w:hAnsi="Arial" w:cs="Arial"/>
                <w:szCs w:val="24"/>
                <w:lang w:eastAsia="en-AU"/>
              </w:rPr>
            </w:pPr>
            <w:proofErr w:type="spellStart"/>
            <w:r w:rsidRPr="00342031">
              <w:rPr>
                <w:rFonts w:ascii="Arial" w:eastAsia="Times New Roman" w:hAnsi="Arial" w:cs="Arial"/>
                <w:b/>
                <w:bCs/>
                <w:szCs w:val="24"/>
                <w:lang w:eastAsia="en-AU"/>
              </w:rPr>
              <w:lastRenderedPageBreak/>
              <w:t>KiDS</w:t>
            </w:r>
            <w:proofErr w:type="spellEnd"/>
            <w:r w:rsidRPr="00342031">
              <w:rPr>
                <w:rFonts w:ascii="Arial" w:eastAsia="Times New Roman" w:hAnsi="Arial" w:cs="Arial"/>
                <w:b/>
                <w:bCs/>
                <w:szCs w:val="24"/>
                <w:lang w:eastAsia="en-AU"/>
              </w:rPr>
              <w:t xml:space="preserve"> number</w:t>
            </w:r>
          </w:p>
        </w:tc>
        <w:tc>
          <w:tcPr>
            <w:tcW w:w="2553" w:type="dxa"/>
            <w:tcBorders>
              <w:top w:val="single" w:sz="4" w:space="0" w:color="auto"/>
              <w:left w:val="single" w:sz="4" w:space="0" w:color="auto"/>
              <w:bottom w:val="single" w:sz="4" w:space="0" w:color="auto"/>
              <w:right w:val="single" w:sz="4" w:space="0" w:color="auto"/>
            </w:tcBorders>
          </w:tcPr>
          <w:p w14:paraId="1738F15A" w14:textId="77777777" w:rsidR="00FA0B26" w:rsidRPr="003C3AD6" w:rsidRDefault="00FA0B26" w:rsidP="00BA6E35">
            <w:pPr>
              <w:spacing w:after="0" w:line="240" w:lineRule="atLeast"/>
              <w:rPr>
                <w:rFonts w:ascii="Arial" w:eastAsia="Times New Roman" w:hAnsi="Arial" w:cs="Arial"/>
                <w:bCs/>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7E8FD3CC"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6EBD2B99"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28C9CFD1" w14:textId="77777777" w:rsidTr="00BA6E35">
        <w:tc>
          <w:tcPr>
            <w:tcW w:w="1986" w:type="dxa"/>
            <w:tcBorders>
              <w:top w:val="nil"/>
              <w:left w:val="nil"/>
              <w:bottom w:val="nil"/>
              <w:right w:val="nil"/>
            </w:tcBorders>
            <w:hideMark/>
          </w:tcPr>
          <w:p w14:paraId="7A10EAC4" w14:textId="77777777" w:rsidR="00FA0B26" w:rsidRPr="003C3AD6" w:rsidRDefault="00FA0B26" w:rsidP="00BA6E35">
            <w:pPr>
              <w:spacing w:after="0" w:line="240" w:lineRule="auto"/>
              <w:rPr>
                <w:rFonts w:ascii="Arial" w:eastAsia="Times New Roman" w:hAnsi="Arial" w:cs="Arial"/>
                <w:b/>
                <w:bCs/>
                <w:sz w:val="24"/>
                <w:szCs w:val="24"/>
                <w:lang w:eastAsia="en-AU"/>
              </w:rPr>
            </w:pPr>
            <w:r>
              <w:rPr>
                <w:rFonts w:ascii="Arial" w:eastAsia="Times New Roman" w:hAnsi="Arial" w:cs="Arial"/>
                <w:sz w:val="20"/>
                <w:szCs w:val="24"/>
                <w:lang w:eastAsia="en-AU"/>
              </w:rPr>
              <w:t>[DCJ</w:t>
            </w:r>
            <w:r w:rsidRPr="003C3AD6">
              <w:rPr>
                <w:rFonts w:ascii="Arial" w:eastAsia="Times New Roman" w:hAnsi="Arial" w:cs="Arial"/>
                <w:sz w:val="20"/>
                <w:szCs w:val="24"/>
                <w:lang w:eastAsia="en-AU"/>
              </w:rPr>
              <w:t xml:space="preserve"> identifier</w:t>
            </w:r>
            <w:r>
              <w:rPr>
                <w:rFonts w:ascii="Arial" w:eastAsia="Times New Roman" w:hAnsi="Arial" w:cs="Arial"/>
                <w:sz w:val="20"/>
                <w:szCs w:val="24"/>
                <w:lang w:eastAsia="en-AU"/>
              </w:rPr>
              <w:t>]</w:t>
            </w:r>
          </w:p>
        </w:tc>
        <w:tc>
          <w:tcPr>
            <w:tcW w:w="2553" w:type="dxa"/>
            <w:tcBorders>
              <w:top w:val="single" w:sz="4" w:space="0" w:color="auto"/>
              <w:left w:val="nil"/>
              <w:bottom w:val="nil"/>
              <w:right w:val="nil"/>
            </w:tcBorders>
          </w:tcPr>
          <w:p w14:paraId="760B64ED"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0" w:type="dxa"/>
            <w:tcBorders>
              <w:top w:val="single" w:sz="4" w:space="0" w:color="auto"/>
              <w:left w:val="nil"/>
              <w:bottom w:val="nil"/>
              <w:right w:val="nil"/>
            </w:tcBorders>
          </w:tcPr>
          <w:p w14:paraId="2E2BBE87"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nil"/>
              <w:bottom w:val="nil"/>
              <w:right w:val="nil"/>
            </w:tcBorders>
          </w:tcPr>
          <w:p w14:paraId="5F390035"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44CFF133" w14:textId="77777777" w:rsidTr="00BA6E35">
        <w:tc>
          <w:tcPr>
            <w:tcW w:w="1986" w:type="dxa"/>
            <w:tcBorders>
              <w:top w:val="nil"/>
              <w:left w:val="nil"/>
              <w:bottom w:val="nil"/>
              <w:right w:val="nil"/>
            </w:tcBorders>
          </w:tcPr>
          <w:p w14:paraId="6136413E" w14:textId="77777777" w:rsidR="00FA0B26" w:rsidRPr="003C3AD6" w:rsidRDefault="00FA0B26" w:rsidP="00BA6E35">
            <w:pPr>
              <w:tabs>
                <w:tab w:val="left" w:pos="720"/>
                <w:tab w:val="center" w:pos="4320"/>
                <w:tab w:val="right" w:pos="8640"/>
              </w:tabs>
              <w:spacing w:after="0" w:line="240" w:lineRule="auto"/>
              <w:rPr>
                <w:rFonts w:ascii="Arial" w:eastAsia="Times New Roman" w:hAnsi="Arial" w:cs="Arial"/>
                <w:b/>
                <w:bCs/>
                <w:sz w:val="24"/>
                <w:szCs w:val="24"/>
                <w:lang w:eastAsia="en-AU"/>
              </w:rPr>
            </w:pPr>
          </w:p>
        </w:tc>
        <w:tc>
          <w:tcPr>
            <w:tcW w:w="2553" w:type="dxa"/>
            <w:tcBorders>
              <w:top w:val="nil"/>
              <w:left w:val="nil"/>
              <w:bottom w:val="single" w:sz="4" w:space="0" w:color="auto"/>
              <w:right w:val="nil"/>
            </w:tcBorders>
            <w:vAlign w:val="center"/>
            <w:hideMark/>
          </w:tcPr>
          <w:p w14:paraId="7971C9D4"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Child 4</w:t>
            </w:r>
          </w:p>
        </w:tc>
        <w:tc>
          <w:tcPr>
            <w:tcW w:w="2410" w:type="dxa"/>
            <w:tcBorders>
              <w:top w:val="nil"/>
              <w:left w:val="nil"/>
              <w:bottom w:val="single" w:sz="4" w:space="0" w:color="auto"/>
              <w:right w:val="nil"/>
            </w:tcBorders>
            <w:vAlign w:val="center"/>
            <w:hideMark/>
          </w:tcPr>
          <w:p w14:paraId="1D58AFD8"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Child 5</w:t>
            </w:r>
          </w:p>
        </w:tc>
        <w:tc>
          <w:tcPr>
            <w:tcW w:w="2411" w:type="dxa"/>
            <w:tcBorders>
              <w:top w:val="nil"/>
              <w:left w:val="nil"/>
              <w:bottom w:val="single" w:sz="4" w:space="0" w:color="auto"/>
              <w:right w:val="nil"/>
            </w:tcBorders>
            <w:vAlign w:val="center"/>
            <w:hideMark/>
          </w:tcPr>
          <w:p w14:paraId="6E5EC59C"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Child 6</w:t>
            </w:r>
          </w:p>
        </w:tc>
      </w:tr>
      <w:tr w:rsidR="00FA0B26" w:rsidRPr="003C3AD6" w14:paraId="6BF589BD" w14:textId="77777777" w:rsidTr="00BA6E35">
        <w:tc>
          <w:tcPr>
            <w:tcW w:w="1986" w:type="dxa"/>
            <w:tcBorders>
              <w:top w:val="nil"/>
              <w:left w:val="nil"/>
              <w:bottom w:val="nil"/>
              <w:right w:val="single" w:sz="4" w:space="0" w:color="auto"/>
            </w:tcBorders>
            <w:hideMark/>
          </w:tcPr>
          <w:p w14:paraId="7865115C" w14:textId="77777777" w:rsidR="00FA0B26" w:rsidRPr="00342031" w:rsidRDefault="00FA0B26" w:rsidP="00BA6E35">
            <w:pPr>
              <w:tabs>
                <w:tab w:val="left" w:pos="720"/>
                <w:tab w:val="center" w:pos="4320"/>
                <w:tab w:val="right" w:pos="8640"/>
              </w:tabs>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Given name</w:t>
            </w:r>
          </w:p>
        </w:tc>
        <w:tc>
          <w:tcPr>
            <w:tcW w:w="2553" w:type="dxa"/>
            <w:tcBorders>
              <w:top w:val="single" w:sz="4" w:space="0" w:color="auto"/>
              <w:left w:val="single" w:sz="4" w:space="0" w:color="auto"/>
              <w:bottom w:val="single" w:sz="4" w:space="0" w:color="auto"/>
              <w:right w:val="single" w:sz="4" w:space="0" w:color="auto"/>
            </w:tcBorders>
          </w:tcPr>
          <w:p w14:paraId="5857DC79"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3DB1F715"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6F60B465"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3C7B1907" w14:textId="77777777" w:rsidTr="00BA6E35">
        <w:tc>
          <w:tcPr>
            <w:tcW w:w="1986" w:type="dxa"/>
            <w:tcBorders>
              <w:top w:val="nil"/>
              <w:left w:val="nil"/>
              <w:bottom w:val="nil"/>
              <w:right w:val="single" w:sz="4" w:space="0" w:color="auto"/>
            </w:tcBorders>
            <w:hideMark/>
          </w:tcPr>
          <w:p w14:paraId="45B20C06"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Family name</w:t>
            </w:r>
          </w:p>
        </w:tc>
        <w:tc>
          <w:tcPr>
            <w:tcW w:w="2553" w:type="dxa"/>
            <w:tcBorders>
              <w:top w:val="single" w:sz="4" w:space="0" w:color="auto"/>
              <w:left w:val="single" w:sz="4" w:space="0" w:color="auto"/>
              <w:bottom w:val="single" w:sz="4" w:space="0" w:color="auto"/>
              <w:right w:val="single" w:sz="4" w:space="0" w:color="auto"/>
            </w:tcBorders>
          </w:tcPr>
          <w:p w14:paraId="5A841F77"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19B7F78B"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41A044C5"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0C32F1C6" w14:textId="77777777" w:rsidTr="00BA6E35">
        <w:tc>
          <w:tcPr>
            <w:tcW w:w="1986" w:type="dxa"/>
            <w:tcBorders>
              <w:top w:val="nil"/>
              <w:left w:val="nil"/>
              <w:bottom w:val="nil"/>
              <w:right w:val="single" w:sz="4" w:space="0" w:color="auto"/>
            </w:tcBorders>
            <w:hideMark/>
          </w:tcPr>
          <w:p w14:paraId="597BE4C1"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Date of birth &amp; current age</w:t>
            </w:r>
          </w:p>
        </w:tc>
        <w:tc>
          <w:tcPr>
            <w:tcW w:w="2553" w:type="dxa"/>
            <w:tcBorders>
              <w:top w:val="single" w:sz="4" w:space="0" w:color="auto"/>
              <w:left w:val="single" w:sz="4" w:space="0" w:color="auto"/>
              <w:bottom w:val="single" w:sz="4" w:space="0" w:color="auto"/>
              <w:right w:val="single" w:sz="4" w:space="0" w:color="auto"/>
            </w:tcBorders>
          </w:tcPr>
          <w:p w14:paraId="01039755"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01D15BD8"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57BD1747"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752424BA" w14:textId="77777777" w:rsidTr="00BA6E35">
        <w:tc>
          <w:tcPr>
            <w:tcW w:w="1986" w:type="dxa"/>
            <w:tcBorders>
              <w:top w:val="nil"/>
              <w:left w:val="nil"/>
              <w:bottom w:val="nil"/>
              <w:right w:val="single" w:sz="4" w:space="0" w:color="auto"/>
            </w:tcBorders>
            <w:hideMark/>
          </w:tcPr>
          <w:p w14:paraId="1971DE2C"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Cultural background</w:t>
            </w:r>
          </w:p>
        </w:tc>
        <w:tc>
          <w:tcPr>
            <w:tcW w:w="2553" w:type="dxa"/>
            <w:tcBorders>
              <w:top w:val="single" w:sz="4" w:space="0" w:color="auto"/>
              <w:left w:val="single" w:sz="4" w:space="0" w:color="auto"/>
              <w:bottom w:val="single" w:sz="4" w:space="0" w:color="auto"/>
              <w:right w:val="single" w:sz="4" w:space="0" w:color="auto"/>
            </w:tcBorders>
          </w:tcPr>
          <w:p w14:paraId="4064FC06"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7D255B4D"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 xml:space="preserve"> (specify)</w:t>
            </w:r>
          </w:p>
          <w:p w14:paraId="1D2C931C" w14:textId="77777777" w:rsidR="00FA0B26" w:rsidRPr="00A66B61"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 </w:t>
            </w:r>
          </w:p>
        </w:tc>
        <w:tc>
          <w:tcPr>
            <w:tcW w:w="2410" w:type="dxa"/>
            <w:tcBorders>
              <w:top w:val="single" w:sz="4" w:space="0" w:color="auto"/>
              <w:left w:val="single" w:sz="4" w:space="0" w:color="auto"/>
              <w:bottom w:val="single" w:sz="4" w:space="0" w:color="auto"/>
              <w:right w:val="single" w:sz="4" w:space="0" w:color="auto"/>
            </w:tcBorders>
          </w:tcPr>
          <w:p w14:paraId="52144FA5"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704048CD"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 xml:space="preserve"> (specify)</w:t>
            </w:r>
          </w:p>
          <w:p w14:paraId="6D35D4D5" w14:textId="77777777" w:rsidR="00FA0B26" w:rsidRPr="00A66B61"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 </w:t>
            </w:r>
          </w:p>
        </w:tc>
        <w:tc>
          <w:tcPr>
            <w:tcW w:w="2411" w:type="dxa"/>
            <w:tcBorders>
              <w:top w:val="single" w:sz="4" w:space="0" w:color="auto"/>
              <w:left w:val="single" w:sz="4" w:space="0" w:color="auto"/>
              <w:bottom w:val="single" w:sz="4" w:space="0" w:color="auto"/>
              <w:right w:val="single" w:sz="4" w:space="0" w:color="auto"/>
            </w:tcBorders>
          </w:tcPr>
          <w:p w14:paraId="4532F307"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4EA232ED"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 xml:space="preserve"> (specify)</w:t>
            </w:r>
          </w:p>
          <w:p w14:paraId="3F8890B4" w14:textId="77777777" w:rsidR="00FA0B26" w:rsidRPr="00A66B61"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 </w:t>
            </w:r>
          </w:p>
        </w:tc>
      </w:tr>
      <w:tr w:rsidR="00FA0B26" w:rsidRPr="003C3AD6" w14:paraId="755FC13B" w14:textId="77777777" w:rsidTr="00BA6E35">
        <w:tc>
          <w:tcPr>
            <w:tcW w:w="1986" w:type="dxa"/>
            <w:tcBorders>
              <w:top w:val="nil"/>
              <w:left w:val="nil"/>
              <w:bottom w:val="nil"/>
              <w:right w:val="single" w:sz="4" w:space="0" w:color="auto"/>
            </w:tcBorders>
            <w:hideMark/>
          </w:tcPr>
          <w:p w14:paraId="06A1DD86" w14:textId="77777777" w:rsidR="00FA0B26" w:rsidRPr="00342031" w:rsidRDefault="00FA0B26" w:rsidP="00BA6E35">
            <w:pPr>
              <w:spacing w:after="0" w:line="240" w:lineRule="auto"/>
              <w:rPr>
                <w:rFonts w:ascii="Arial" w:eastAsia="Times New Roman" w:hAnsi="Arial" w:cs="Arial"/>
                <w:b/>
                <w:bCs/>
                <w:szCs w:val="24"/>
                <w:lang w:eastAsia="en-AU"/>
              </w:rPr>
            </w:pPr>
            <w:r w:rsidRPr="00342031">
              <w:rPr>
                <w:rFonts w:ascii="Arial" w:eastAsia="Times New Roman" w:hAnsi="Arial" w:cs="Arial"/>
                <w:b/>
                <w:bCs/>
                <w:szCs w:val="24"/>
                <w:lang w:eastAsia="en-AU"/>
              </w:rPr>
              <w:t>Gender</w:t>
            </w:r>
          </w:p>
        </w:tc>
        <w:tc>
          <w:tcPr>
            <w:tcW w:w="2553" w:type="dxa"/>
            <w:tcBorders>
              <w:top w:val="single" w:sz="4" w:space="0" w:color="auto"/>
              <w:left w:val="single" w:sz="4" w:space="0" w:color="auto"/>
              <w:bottom w:val="single" w:sz="4" w:space="0" w:color="auto"/>
              <w:right w:val="single" w:sz="4" w:space="0" w:color="auto"/>
            </w:tcBorders>
          </w:tcPr>
          <w:p w14:paraId="0ABC0B2A"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6B05078C"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3AFF7607"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3C3AD6" w14:paraId="45582B8D" w14:textId="77777777" w:rsidTr="00BA6E35">
        <w:tc>
          <w:tcPr>
            <w:tcW w:w="1986" w:type="dxa"/>
            <w:tcBorders>
              <w:top w:val="nil"/>
              <w:left w:val="nil"/>
              <w:bottom w:val="nil"/>
              <w:right w:val="single" w:sz="4" w:space="0" w:color="auto"/>
            </w:tcBorders>
            <w:hideMark/>
          </w:tcPr>
          <w:p w14:paraId="7584FAB4" w14:textId="77777777" w:rsidR="00FA0B26" w:rsidRPr="003C3AD6" w:rsidRDefault="00FA0B26" w:rsidP="00BA6E35">
            <w:pPr>
              <w:spacing w:after="0" w:line="240" w:lineRule="auto"/>
              <w:rPr>
                <w:rFonts w:ascii="Arial" w:eastAsia="Times New Roman" w:hAnsi="Arial" w:cs="Arial"/>
                <w:sz w:val="24"/>
                <w:szCs w:val="24"/>
                <w:lang w:eastAsia="en-AU"/>
              </w:rPr>
            </w:pPr>
            <w:proofErr w:type="spellStart"/>
            <w:r w:rsidRPr="00342031">
              <w:rPr>
                <w:rFonts w:ascii="Arial" w:eastAsia="Times New Roman" w:hAnsi="Arial" w:cs="Arial"/>
                <w:b/>
                <w:bCs/>
                <w:szCs w:val="24"/>
                <w:lang w:eastAsia="en-AU"/>
              </w:rPr>
              <w:t>KiDS</w:t>
            </w:r>
            <w:proofErr w:type="spellEnd"/>
            <w:r w:rsidRPr="00342031">
              <w:rPr>
                <w:rFonts w:ascii="Arial" w:eastAsia="Times New Roman" w:hAnsi="Arial" w:cs="Arial"/>
                <w:b/>
                <w:bCs/>
                <w:szCs w:val="24"/>
                <w:lang w:eastAsia="en-AU"/>
              </w:rPr>
              <w:t xml:space="preserve"> number</w:t>
            </w:r>
          </w:p>
        </w:tc>
        <w:tc>
          <w:tcPr>
            <w:tcW w:w="2553" w:type="dxa"/>
            <w:tcBorders>
              <w:top w:val="single" w:sz="4" w:space="0" w:color="auto"/>
              <w:left w:val="single" w:sz="4" w:space="0" w:color="auto"/>
              <w:bottom w:val="single" w:sz="4" w:space="0" w:color="auto"/>
              <w:right w:val="single" w:sz="4" w:space="0" w:color="auto"/>
            </w:tcBorders>
          </w:tcPr>
          <w:p w14:paraId="0992B86A"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5CB97912" w14:textId="77777777" w:rsidR="00FA0B26" w:rsidRPr="003C3AD6" w:rsidRDefault="00FA0B26" w:rsidP="00BA6E35">
            <w:pPr>
              <w:spacing w:after="0" w:line="240" w:lineRule="atLeast"/>
              <w:rPr>
                <w:rFonts w:ascii="Arial" w:eastAsia="Times New Roman" w:hAnsi="Arial" w:cs="Arial"/>
                <w:bCs/>
                <w:sz w:val="24"/>
                <w:szCs w:val="24"/>
                <w:lang w:eastAsia="en-AU"/>
              </w:rPr>
            </w:pPr>
          </w:p>
        </w:tc>
        <w:tc>
          <w:tcPr>
            <w:tcW w:w="2411" w:type="dxa"/>
            <w:tcBorders>
              <w:top w:val="single" w:sz="4" w:space="0" w:color="auto"/>
              <w:left w:val="single" w:sz="4" w:space="0" w:color="auto"/>
              <w:bottom w:val="single" w:sz="4" w:space="0" w:color="auto"/>
              <w:right w:val="single" w:sz="4" w:space="0" w:color="auto"/>
            </w:tcBorders>
          </w:tcPr>
          <w:p w14:paraId="52669B14" w14:textId="77777777" w:rsidR="00FA0B26" w:rsidRPr="003C3AD6" w:rsidRDefault="00FA0B26" w:rsidP="00BA6E35">
            <w:pPr>
              <w:spacing w:after="0" w:line="240" w:lineRule="atLeast"/>
              <w:rPr>
                <w:rFonts w:ascii="Arial" w:eastAsia="Times New Roman" w:hAnsi="Arial" w:cs="Arial"/>
                <w:bCs/>
                <w:sz w:val="24"/>
                <w:szCs w:val="24"/>
                <w:lang w:eastAsia="en-AU"/>
              </w:rPr>
            </w:pPr>
          </w:p>
        </w:tc>
      </w:tr>
      <w:tr w:rsidR="00FA0B26" w:rsidRPr="00266533" w14:paraId="6D26EFC5" w14:textId="77777777" w:rsidTr="00BA6E35">
        <w:tc>
          <w:tcPr>
            <w:tcW w:w="1986" w:type="dxa"/>
            <w:tcBorders>
              <w:top w:val="nil"/>
              <w:left w:val="nil"/>
              <w:bottom w:val="nil"/>
              <w:right w:val="nil"/>
            </w:tcBorders>
            <w:hideMark/>
          </w:tcPr>
          <w:p w14:paraId="628B9F88" w14:textId="77777777" w:rsidR="00FA0B26" w:rsidRPr="00266533" w:rsidRDefault="00FA0B26" w:rsidP="00BA6E35">
            <w:pPr>
              <w:spacing w:after="0" w:line="240" w:lineRule="auto"/>
              <w:rPr>
                <w:rFonts w:ascii="Arial" w:eastAsia="Times New Roman" w:hAnsi="Arial" w:cs="Arial"/>
                <w:b/>
                <w:bCs/>
                <w:sz w:val="20"/>
                <w:szCs w:val="20"/>
                <w:lang w:eastAsia="en-AU"/>
              </w:rPr>
            </w:pPr>
            <w:r>
              <w:rPr>
                <w:rFonts w:ascii="Arial" w:eastAsia="Times New Roman" w:hAnsi="Arial" w:cs="Arial"/>
                <w:sz w:val="20"/>
                <w:szCs w:val="20"/>
                <w:lang w:eastAsia="en-AU"/>
              </w:rPr>
              <w:t>[DCJ</w:t>
            </w:r>
            <w:r w:rsidRPr="00266533">
              <w:rPr>
                <w:rFonts w:ascii="Arial" w:eastAsia="Times New Roman" w:hAnsi="Arial" w:cs="Arial"/>
                <w:sz w:val="20"/>
                <w:szCs w:val="20"/>
                <w:lang w:eastAsia="en-AU"/>
              </w:rPr>
              <w:t xml:space="preserve"> identifier</w:t>
            </w:r>
            <w:r>
              <w:rPr>
                <w:rFonts w:ascii="Arial" w:eastAsia="Times New Roman" w:hAnsi="Arial" w:cs="Arial"/>
                <w:sz w:val="20"/>
                <w:szCs w:val="20"/>
                <w:lang w:eastAsia="en-AU"/>
              </w:rPr>
              <w:t>]</w:t>
            </w:r>
          </w:p>
        </w:tc>
        <w:tc>
          <w:tcPr>
            <w:tcW w:w="2553" w:type="dxa"/>
            <w:tcBorders>
              <w:top w:val="single" w:sz="4" w:space="0" w:color="auto"/>
              <w:left w:val="nil"/>
              <w:bottom w:val="nil"/>
              <w:right w:val="nil"/>
            </w:tcBorders>
          </w:tcPr>
          <w:p w14:paraId="2174000C" w14:textId="77777777" w:rsidR="00FA0B26" w:rsidRPr="00266533" w:rsidRDefault="00FA0B26" w:rsidP="00BA6E35">
            <w:pPr>
              <w:spacing w:after="0" w:line="240" w:lineRule="atLeast"/>
              <w:rPr>
                <w:rFonts w:ascii="Arial" w:eastAsia="Times New Roman" w:hAnsi="Arial" w:cs="Arial"/>
                <w:bCs/>
                <w:sz w:val="20"/>
                <w:szCs w:val="20"/>
                <w:lang w:eastAsia="en-AU"/>
              </w:rPr>
            </w:pPr>
          </w:p>
        </w:tc>
        <w:tc>
          <w:tcPr>
            <w:tcW w:w="2410" w:type="dxa"/>
            <w:tcBorders>
              <w:top w:val="single" w:sz="4" w:space="0" w:color="auto"/>
              <w:left w:val="nil"/>
              <w:bottom w:val="nil"/>
              <w:right w:val="nil"/>
            </w:tcBorders>
          </w:tcPr>
          <w:p w14:paraId="7A328574" w14:textId="77777777" w:rsidR="00FA0B26" w:rsidRPr="00266533" w:rsidRDefault="00FA0B26" w:rsidP="00BA6E35">
            <w:pPr>
              <w:spacing w:after="0" w:line="240" w:lineRule="atLeast"/>
              <w:rPr>
                <w:rFonts w:ascii="Arial" w:eastAsia="Times New Roman" w:hAnsi="Arial" w:cs="Arial"/>
                <w:bCs/>
                <w:sz w:val="20"/>
                <w:szCs w:val="20"/>
                <w:lang w:eastAsia="en-AU"/>
              </w:rPr>
            </w:pPr>
          </w:p>
        </w:tc>
        <w:tc>
          <w:tcPr>
            <w:tcW w:w="2411" w:type="dxa"/>
            <w:tcBorders>
              <w:top w:val="single" w:sz="4" w:space="0" w:color="auto"/>
              <w:left w:val="nil"/>
              <w:bottom w:val="nil"/>
              <w:right w:val="nil"/>
            </w:tcBorders>
          </w:tcPr>
          <w:p w14:paraId="7F369CB6" w14:textId="77777777" w:rsidR="00FA0B26" w:rsidRPr="00266533" w:rsidRDefault="00FA0B26" w:rsidP="00BA6E35">
            <w:pPr>
              <w:spacing w:after="0" w:line="240" w:lineRule="atLeast"/>
              <w:rPr>
                <w:rFonts w:ascii="Arial" w:eastAsia="Times New Roman" w:hAnsi="Arial" w:cs="Arial"/>
                <w:bCs/>
                <w:sz w:val="20"/>
                <w:szCs w:val="20"/>
                <w:lang w:eastAsia="en-AU"/>
              </w:rPr>
            </w:pPr>
          </w:p>
        </w:tc>
      </w:tr>
    </w:tbl>
    <w:p w14:paraId="09C949F0" w14:textId="77777777" w:rsidR="00FA0B26" w:rsidRDefault="00FA0B26" w:rsidP="00FA0B26">
      <w:pPr>
        <w:tabs>
          <w:tab w:val="left" w:pos="3119"/>
        </w:tabs>
        <w:spacing w:after="120"/>
      </w:pPr>
    </w:p>
    <w:p w14:paraId="0A2628EC" w14:textId="77777777" w:rsidR="00FA0B26" w:rsidRDefault="00FA0B26" w:rsidP="00FA0B26">
      <w:pPr>
        <w:pStyle w:val="Heading2"/>
        <w:spacing w:before="120" w:after="120"/>
      </w:pPr>
      <w:r>
        <w:t>Parents/carers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2409"/>
        <w:gridCol w:w="2410"/>
      </w:tblGrid>
      <w:tr w:rsidR="00FA0B26" w:rsidRPr="003C3AD6" w14:paraId="5795D1D9" w14:textId="77777777" w:rsidTr="00BA6E35">
        <w:tc>
          <w:tcPr>
            <w:tcW w:w="1843" w:type="dxa"/>
            <w:tcBorders>
              <w:top w:val="nil"/>
              <w:left w:val="nil"/>
              <w:bottom w:val="nil"/>
              <w:right w:val="nil"/>
            </w:tcBorders>
          </w:tcPr>
          <w:p w14:paraId="74FCAA11"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552" w:type="dxa"/>
            <w:tcBorders>
              <w:top w:val="nil"/>
              <w:left w:val="nil"/>
              <w:bottom w:val="single" w:sz="4" w:space="0" w:color="auto"/>
              <w:right w:val="nil"/>
            </w:tcBorders>
            <w:hideMark/>
          </w:tcPr>
          <w:p w14:paraId="1C154131" w14:textId="77777777" w:rsidR="00FA0B26" w:rsidRPr="003C3AD6" w:rsidRDefault="00FA0B26" w:rsidP="00BA6E35">
            <w:pPr>
              <w:keepNext/>
              <w:spacing w:after="0" w:line="240" w:lineRule="atLeast"/>
              <w:outlineLvl w:val="8"/>
              <w:rPr>
                <w:rFonts w:ascii="Arial" w:eastAsia="Times New Roman" w:hAnsi="Arial" w:cs="Arial"/>
                <w:b/>
                <w:sz w:val="24"/>
                <w:szCs w:val="24"/>
                <w:lang w:eastAsia="en-AU"/>
              </w:rPr>
            </w:pPr>
            <w:r w:rsidRPr="003C3AD6">
              <w:rPr>
                <w:rFonts w:ascii="Arial" w:eastAsia="Times New Roman" w:hAnsi="Arial" w:cs="Arial"/>
                <w:b/>
                <w:sz w:val="24"/>
                <w:szCs w:val="24"/>
                <w:lang w:eastAsia="en-AU"/>
              </w:rPr>
              <w:t>Mother 1</w:t>
            </w:r>
          </w:p>
        </w:tc>
        <w:tc>
          <w:tcPr>
            <w:tcW w:w="2409" w:type="dxa"/>
            <w:tcBorders>
              <w:top w:val="nil"/>
              <w:left w:val="nil"/>
              <w:bottom w:val="single" w:sz="4" w:space="0" w:color="auto"/>
              <w:right w:val="nil"/>
            </w:tcBorders>
            <w:hideMark/>
          </w:tcPr>
          <w:p w14:paraId="7672C7BE"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Father 1</w:t>
            </w:r>
          </w:p>
        </w:tc>
        <w:tc>
          <w:tcPr>
            <w:tcW w:w="2410" w:type="dxa"/>
            <w:tcBorders>
              <w:top w:val="nil"/>
              <w:left w:val="nil"/>
              <w:bottom w:val="single" w:sz="4" w:space="0" w:color="auto"/>
              <w:right w:val="nil"/>
            </w:tcBorders>
            <w:hideMark/>
          </w:tcPr>
          <w:p w14:paraId="2C65C726"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Carer 1</w:t>
            </w:r>
          </w:p>
        </w:tc>
      </w:tr>
      <w:tr w:rsidR="00FA0B26" w:rsidRPr="003C3AD6" w14:paraId="2C4A1DD3" w14:textId="77777777" w:rsidTr="00BA6E35">
        <w:tc>
          <w:tcPr>
            <w:tcW w:w="1843" w:type="dxa"/>
            <w:tcBorders>
              <w:top w:val="nil"/>
              <w:left w:val="nil"/>
              <w:bottom w:val="nil"/>
              <w:right w:val="single" w:sz="4" w:space="0" w:color="auto"/>
            </w:tcBorders>
            <w:hideMark/>
          </w:tcPr>
          <w:p w14:paraId="29A051E4"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Family name</w:t>
            </w:r>
          </w:p>
        </w:tc>
        <w:tc>
          <w:tcPr>
            <w:tcW w:w="2552" w:type="dxa"/>
            <w:tcBorders>
              <w:top w:val="single" w:sz="4" w:space="0" w:color="auto"/>
              <w:left w:val="single" w:sz="4" w:space="0" w:color="auto"/>
              <w:bottom w:val="single" w:sz="4" w:space="0" w:color="auto"/>
              <w:right w:val="single" w:sz="4" w:space="0" w:color="auto"/>
            </w:tcBorders>
          </w:tcPr>
          <w:p w14:paraId="06726C6D"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09" w:type="dxa"/>
            <w:tcBorders>
              <w:top w:val="single" w:sz="4" w:space="0" w:color="auto"/>
              <w:left w:val="single" w:sz="4" w:space="0" w:color="auto"/>
              <w:bottom w:val="single" w:sz="4" w:space="0" w:color="auto"/>
              <w:right w:val="single" w:sz="4" w:space="0" w:color="auto"/>
            </w:tcBorders>
          </w:tcPr>
          <w:p w14:paraId="6EB647D8"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61EF16CA"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r>
      <w:tr w:rsidR="00FA0B26" w:rsidRPr="003C3AD6" w14:paraId="645EF619" w14:textId="77777777" w:rsidTr="00BA6E35">
        <w:tc>
          <w:tcPr>
            <w:tcW w:w="1843" w:type="dxa"/>
            <w:tcBorders>
              <w:top w:val="nil"/>
              <w:left w:val="nil"/>
              <w:bottom w:val="nil"/>
              <w:right w:val="single" w:sz="4" w:space="0" w:color="auto"/>
            </w:tcBorders>
            <w:hideMark/>
          </w:tcPr>
          <w:p w14:paraId="3266E458"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Given name</w:t>
            </w:r>
          </w:p>
        </w:tc>
        <w:tc>
          <w:tcPr>
            <w:tcW w:w="2552" w:type="dxa"/>
            <w:tcBorders>
              <w:top w:val="single" w:sz="4" w:space="0" w:color="auto"/>
              <w:left w:val="single" w:sz="4" w:space="0" w:color="auto"/>
              <w:bottom w:val="single" w:sz="4" w:space="0" w:color="auto"/>
              <w:right w:val="single" w:sz="4" w:space="0" w:color="auto"/>
            </w:tcBorders>
          </w:tcPr>
          <w:p w14:paraId="3052E2C1"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09" w:type="dxa"/>
            <w:tcBorders>
              <w:top w:val="single" w:sz="4" w:space="0" w:color="auto"/>
              <w:left w:val="single" w:sz="4" w:space="0" w:color="auto"/>
              <w:bottom w:val="single" w:sz="4" w:space="0" w:color="auto"/>
              <w:right w:val="single" w:sz="4" w:space="0" w:color="auto"/>
            </w:tcBorders>
          </w:tcPr>
          <w:p w14:paraId="76D1D755"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6B3ED42F"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r>
      <w:tr w:rsidR="00FA0B26" w:rsidRPr="003C3AD6" w14:paraId="0240448B" w14:textId="77777777" w:rsidTr="00BA6E35">
        <w:tc>
          <w:tcPr>
            <w:tcW w:w="1843" w:type="dxa"/>
            <w:tcBorders>
              <w:top w:val="nil"/>
              <w:left w:val="nil"/>
              <w:bottom w:val="nil"/>
              <w:right w:val="single" w:sz="4" w:space="0" w:color="auto"/>
            </w:tcBorders>
            <w:hideMark/>
          </w:tcPr>
          <w:p w14:paraId="2A1413FF"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Date of birth</w:t>
            </w:r>
          </w:p>
        </w:tc>
        <w:tc>
          <w:tcPr>
            <w:tcW w:w="2552" w:type="dxa"/>
            <w:tcBorders>
              <w:top w:val="single" w:sz="4" w:space="0" w:color="auto"/>
              <w:left w:val="single" w:sz="4" w:space="0" w:color="auto"/>
              <w:bottom w:val="single" w:sz="4" w:space="0" w:color="auto"/>
              <w:right w:val="single" w:sz="4" w:space="0" w:color="auto"/>
            </w:tcBorders>
          </w:tcPr>
          <w:p w14:paraId="5F4FDB3A"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09" w:type="dxa"/>
            <w:tcBorders>
              <w:top w:val="single" w:sz="4" w:space="0" w:color="auto"/>
              <w:left w:val="single" w:sz="4" w:space="0" w:color="auto"/>
              <w:bottom w:val="single" w:sz="4" w:space="0" w:color="auto"/>
              <w:right w:val="single" w:sz="4" w:space="0" w:color="auto"/>
            </w:tcBorders>
          </w:tcPr>
          <w:p w14:paraId="159A25C0"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55A6FCE2"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r>
      <w:tr w:rsidR="00FA0B26" w:rsidRPr="003C3AD6" w14:paraId="0530EAF5" w14:textId="77777777" w:rsidTr="00BA6E35">
        <w:tc>
          <w:tcPr>
            <w:tcW w:w="1843" w:type="dxa"/>
            <w:tcBorders>
              <w:top w:val="nil"/>
              <w:left w:val="nil"/>
              <w:bottom w:val="nil"/>
              <w:right w:val="single" w:sz="4" w:space="0" w:color="auto"/>
            </w:tcBorders>
            <w:hideMark/>
          </w:tcPr>
          <w:p w14:paraId="7692452F"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Address</w:t>
            </w:r>
          </w:p>
        </w:tc>
        <w:tc>
          <w:tcPr>
            <w:tcW w:w="2552" w:type="dxa"/>
            <w:tcBorders>
              <w:top w:val="single" w:sz="4" w:space="0" w:color="auto"/>
              <w:left w:val="single" w:sz="4" w:space="0" w:color="auto"/>
              <w:bottom w:val="single" w:sz="4" w:space="0" w:color="auto"/>
              <w:right w:val="single" w:sz="4" w:space="0" w:color="auto"/>
            </w:tcBorders>
          </w:tcPr>
          <w:p w14:paraId="64752139"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09" w:type="dxa"/>
            <w:tcBorders>
              <w:top w:val="single" w:sz="4" w:space="0" w:color="auto"/>
              <w:left w:val="single" w:sz="4" w:space="0" w:color="auto"/>
              <w:bottom w:val="single" w:sz="4" w:space="0" w:color="auto"/>
              <w:right w:val="single" w:sz="4" w:space="0" w:color="auto"/>
            </w:tcBorders>
          </w:tcPr>
          <w:p w14:paraId="7C886FEE"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410" w:type="dxa"/>
            <w:tcBorders>
              <w:top w:val="single" w:sz="4" w:space="0" w:color="auto"/>
              <w:left w:val="single" w:sz="4" w:space="0" w:color="auto"/>
              <w:bottom w:val="single" w:sz="4" w:space="0" w:color="auto"/>
              <w:right w:val="single" w:sz="4" w:space="0" w:color="auto"/>
            </w:tcBorders>
          </w:tcPr>
          <w:p w14:paraId="193AF0B4" w14:textId="77777777" w:rsidR="00FA0B26" w:rsidRPr="003C3AD6" w:rsidRDefault="00FA0B26" w:rsidP="00BA6E35">
            <w:pPr>
              <w:spacing w:after="0" w:line="240" w:lineRule="atLeast"/>
              <w:rPr>
                <w:rFonts w:ascii="Arial" w:eastAsia="Times New Roman" w:hAnsi="Arial" w:cs="Arial"/>
                <w:b/>
                <w:sz w:val="24"/>
                <w:szCs w:val="24"/>
                <w:lang w:eastAsia="en-AU"/>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r>
      <w:tr w:rsidR="00FA0B26" w:rsidRPr="003C3AD6" w14:paraId="09952172" w14:textId="77777777" w:rsidTr="00BA6E35">
        <w:tc>
          <w:tcPr>
            <w:tcW w:w="1843" w:type="dxa"/>
            <w:tcBorders>
              <w:top w:val="nil"/>
              <w:left w:val="nil"/>
              <w:bottom w:val="nil"/>
              <w:right w:val="single" w:sz="4" w:space="0" w:color="auto"/>
            </w:tcBorders>
          </w:tcPr>
          <w:p w14:paraId="40B26A02" w14:textId="77777777" w:rsidR="00FA0B26" w:rsidRPr="009A567C" w:rsidRDefault="00FA0B26" w:rsidP="00BA6E35">
            <w:pPr>
              <w:spacing w:after="0" w:line="240" w:lineRule="atLeast"/>
              <w:rPr>
                <w:rFonts w:ascii="Arial" w:eastAsia="Times New Roman" w:hAnsi="Arial" w:cs="Arial"/>
                <w:b/>
                <w:szCs w:val="24"/>
                <w:lang w:eastAsia="en-AU"/>
              </w:rPr>
            </w:pPr>
            <w:r>
              <w:rPr>
                <w:rFonts w:ascii="Arial" w:eastAsia="Times New Roman" w:hAnsi="Arial" w:cs="Arial"/>
                <w:b/>
                <w:szCs w:val="24"/>
                <w:lang w:eastAsia="en-AU"/>
              </w:rPr>
              <w:t>Cultural background</w:t>
            </w:r>
          </w:p>
        </w:tc>
        <w:tc>
          <w:tcPr>
            <w:tcW w:w="2552" w:type="dxa"/>
            <w:tcBorders>
              <w:top w:val="single" w:sz="4" w:space="0" w:color="auto"/>
              <w:left w:val="single" w:sz="4" w:space="0" w:color="auto"/>
              <w:bottom w:val="single" w:sz="4" w:space="0" w:color="auto"/>
              <w:right w:val="single" w:sz="4" w:space="0" w:color="auto"/>
            </w:tcBorders>
          </w:tcPr>
          <w:p w14:paraId="1799A0A0"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7BB3E20E"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 xml:space="preserve"> (specify)</w:t>
            </w:r>
          </w:p>
          <w:p w14:paraId="3EF41B50" w14:textId="77777777" w:rsidR="00FA0B26" w:rsidRPr="003C3AD6" w:rsidRDefault="00FA0B26" w:rsidP="00BA6E35">
            <w:pPr>
              <w:spacing w:after="0" w:line="240" w:lineRule="atLeast"/>
              <w:rPr>
                <w:rFonts w:ascii="Arial" w:eastAsia="Times New Roman" w:hAnsi="Arial" w:cs="Arial"/>
                <w:bCs/>
                <w:sz w:val="24"/>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 </w:t>
            </w:r>
          </w:p>
        </w:tc>
        <w:tc>
          <w:tcPr>
            <w:tcW w:w="2409" w:type="dxa"/>
            <w:tcBorders>
              <w:top w:val="single" w:sz="4" w:space="0" w:color="auto"/>
              <w:left w:val="single" w:sz="4" w:space="0" w:color="auto"/>
              <w:bottom w:val="single" w:sz="4" w:space="0" w:color="auto"/>
              <w:right w:val="single" w:sz="4" w:space="0" w:color="auto"/>
            </w:tcBorders>
          </w:tcPr>
          <w:p w14:paraId="35C89904"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6BA2F6D5"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Other………(specify)</w:t>
            </w:r>
          </w:p>
          <w:p w14:paraId="65E4350D" w14:textId="77777777" w:rsidR="00FA0B26" w:rsidRPr="003C3AD6" w:rsidRDefault="00FA0B26" w:rsidP="00BA6E35">
            <w:pPr>
              <w:spacing w:after="0" w:line="240" w:lineRule="atLeast"/>
              <w:rPr>
                <w:rFonts w:ascii="Arial" w:eastAsia="Times New Roman" w:hAnsi="Arial" w:cs="Arial"/>
                <w:bCs/>
                <w:sz w:val="24"/>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w:t>
            </w:r>
          </w:p>
        </w:tc>
        <w:tc>
          <w:tcPr>
            <w:tcW w:w="2410" w:type="dxa"/>
            <w:tcBorders>
              <w:top w:val="single" w:sz="4" w:space="0" w:color="auto"/>
              <w:left w:val="single" w:sz="4" w:space="0" w:color="auto"/>
              <w:bottom w:val="single" w:sz="4" w:space="0" w:color="auto"/>
              <w:right w:val="single" w:sz="4" w:space="0" w:color="auto"/>
            </w:tcBorders>
          </w:tcPr>
          <w:p w14:paraId="7ED40E4F"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2835DDB1"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specify)</w:t>
            </w:r>
          </w:p>
          <w:p w14:paraId="3586A5D8" w14:textId="77777777" w:rsidR="00FA0B26" w:rsidRPr="003C3AD6" w:rsidRDefault="00FA0B26" w:rsidP="00BA6E35">
            <w:pPr>
              <w:spacing w:after="0" w:line="240" w:lineRule="atLeast"/>
              <w:rPr>
                <w:rFonts w:ascii="Arial" w:eastAsia="Times New Roman" w:hAnsi="Arial" w:cs="Arial"/>
                <w:bCs/>
                <w:sz w:val="24"/>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w:t>
            </w:r>
          </w:p>
        </w:tc>
      </w:tr>
      <w:tr w:rsidR="00FA0B26" w:rsidRPr="003C3AD6" w14:paraId="3789C61E" w14:textId="77777777" w:rsidTr="00BA6E35">
        <w:tc>
          <w:tcPr>
            <w:tcW w:w="1843" w:type="dxa"/>
            <w:tcBorders>
              <w:top w:val="nil"/>
              <w:left w:val="nil"/>
              <w:bottom w:val="nil"/>
              <w:right w:val="nil"/>
            </w:tcBorders>
          </w:tcPr>
          <w:p w14:paraId="3930BAF3" w14:textId="77777777" w:rsidR="00FA0B26" w:rsidRPr="009A567C" w:rsidRDefault="00FA0B26" w:rsidP="00BA6E35">
            <w:pPr>
              <w:spacing w:before="120" w:after="0" w:line="240" w:lineRule="atLeast"/>
              <w:rPr>
                <w:rFonts w:ascii="Arial" w:eastAsia="Times New Roman" w:hAnsi="Arial" w:cs="Arial"/>
                <w:b/>
                <w:szCs w:val="24"/>
                <w:lang w:eastAsia="en-AU"/>
              </w:rPr>
            </w:pPr>
          </w:p>
        </w:tc>
        <w:tc>
          <w:tcPr>
            <w:tcW w:w="2552" w:type="dxa"/>
            <w:tcBorders>
              <w:top w:val="single" w:sz="4" w:space="0" w:color="auto"/>
              <w:left w:val="nil"/>
              <w:bottom w:val="single" w:sz="4" w:space="0" w:color="auto"/>
              <w:right w:val="nil"/>
            </w:tcBorders>
          </w:tcPr>
          <w:p w14:paraId="1D80E062" w14:textId="77777777" w:rsidR="00FA0B26" w:rsidRPr="003C3AD6" w:rsidRDefault="00FA0B26" w:rsidP="00BA6E35">
            <w:pPr>
              <w:keepNext/>
              <w:spacing w:before="120" w:after="0" w:line="240" w:lineRule="atLeast"/>
              <w:outlineLvl w:val="8"/>
              <w:rPr>
                <w:rFonts w:ascii="Arial" w:eastAsia="Times New Roman" w:hAnsi="Arial" w:cs="Arial"/>
                <w:b/>
                <w:sz w:val="24"/>
                <w:szCs w:val="24"/>
                <w:lang w:eastAsia="en-AU"/>
              </w:rPr>
            </w:pPr>
            <w:r w:rsidRPr="003C3AD6">
              <w:rPr>
                <w:rFonts w:ascii="Arial" w:eastAsia="Times New Roman" w:hAnsi="Arial" w:cs="Arial"/>
                <w:b/>
                <w:sz w:val="24"/>
                <w:szCs w:val="24"/>
                <w:lang w:eastAsia="en-AU"/>
              </w:rPr>
              <w:t>Mother 2</w:t>
            </w:r>
          </w:p>
        </w:tc>
        <w:tc>
          <w:tcPr>
            <w:tcW w:w="2409" w:type="dxa"/>
            <w:tcBorders>
              <w:top w:val="single" w:sz="4" w:space="0" w:color="auto"/>
              <w:left w:val="nil"/>
              <w:bottom w:val="single" w:sz="4" w:space="0" w:color="auto"/>
              <w:right w:val="nil"/>
            </w:tcBorders>
          </w:tcPr>
          <w:p w14:paraId="742CDCDA" w14:textId="77777777" w:rsidR="00FA0B26" w:rsidRPr="003C3AD6" w:rsidRDefault="00FA0B26" w:rsidP="00BA6E35">
            <w:pPr>
              <w:spacing w:before="120"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Father 2</w:t>
            </w:r>
          </w:p>
        </w:tc>
        <w:tc>
          <w:tcPr>
            <w:tcW w:w="2410" w:type="dxa"/>
            <w:tcBorders>
              <w:top w:val="single" w:sz="4" w:space="0" w:color="auto"/>
              <w:left w:val="nil"/>
              <w:bottom w:val="single" w:sz="4" w:space="0" w:color="auto"/>
              <w:right w:val="nil"/>
            </w:tcBorders>
          </w:tcPr>
          <w:p w14:paraId="78217B72" w14:textId="77777777" w:rsidR="00FA0B26" w:rsidRPr="003C3AD6" w:rsidRDefault="00FA0B26" w:rsidP="00BA6E35">
            <w:pPr>
              <w:spacing w:before="120" w:after="0" w:line="240" w:lineRule="atLeast"/>
              <w:rPr>
                <w:rFonts w:ascii="Arial" w:eastAsia="Times New Roman" w:hAnsi="Arial" w:cs="Arial"/>
                <w:b/>
                <w:sz w:val="24"/>
                <w:szCs w:val="24"/>
                <w:lang w:eastAsia="en-AU"/>
              </w:rPr>
            </w:pPr>
            <w:r w:rsidRPr="003C3AD6">
              <w:rPr>
                <w:rFonts w:ascii="Arial" w:eastAsia="Times New Roman" w:hAnsi="Arial" w:cs="Arial"/>
                <w:b/>
                <w:sz w:val="24"/>
                <w:szCs w:val="24"/>
                <w:lang w:eastAsia="en-AU"/>
              </w:rPr>
              <w:t>Carer 2</w:t>
            </w:r>
          </w:p>
        </w:tc>
      </w:tr>
      <w:tr w:rsidR="00FA0B26" w:rsidRPr="003C3AD6" w14:paraId="644D14C6" w14:textId="77777777" w:rsidTr="00BA6E35">
        <w:tc>
          <w:tcPr>
            <w:tcW w:w="1843" w:type="dxa"/>
            <w:tcBorders>
              <w:top w:val="nil"/>
              <w:left w:val="nil"/>
              <w:bottom w:val="nil"/>
              <w:right w:val="single" w:sz="4" w:space="0" w:color="auto"/>
            </w:tcBorders>
            <w:hideMark/>
          </w:tcPr>
          <w:p w14:paraId="3B82308F"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Family name</w:t>
            </w:r>
          </w:p>
        </w:tc>
        <w:tc>
          <w:tcPr>
            <w:tcW w:w="2552" w:type="dxa"/>
            <w:tcBorders>
              <w:top w:val="single" w:sz="4" w:space="0" w:color="auto"/>
              <w:left w:val="single" w:sz="4" w:space="0" w:color="auto"/>
              <w:bottom w:val="single" w:sz="4" w:space="0" w:color="auto"/>
              <w:right w:val="single" w:sz="4" w:space="0" w:color="auto"/>
            </w:tcBorders>
          </w:tcPr>
          <w:p w14:paraId="0C8DB89E"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09" w:type="dxa"/>
            <w:tcBorders>
              <w:top w:val="single" w:sz="4" w:space="0" w:color="auto"/>
              <w:left w:val="single" w:sz="4" w:space="0" w:color="auto"/>
              <w:bottom w:val="single" w:sz="4" w:space="0" w:color="auto"/>
              <w:right w:val="single" w:sz="4" w:space="0" w:color="auto"/>
            </w:tcBorders>
          </w:tcPr>
          <w:p w14:paraId="33F030A2"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20868946" w14:textId="77777777" w:rsidR="00FA0B26" w:rsidRPr="003C3AD6" w:rsidRDefault="00FA0B26" w:rsidP="00BA6E35">
            <w:pPr>
              <w:spacing w:after="0" w:line="240" w:lineRule="atLeast"/>
              <w:rPr>
                <w:rFonts w:ascii="Arial" w:eastAsia="Times New Roman" w:hAnsi="Arial" w:cs="Arial"/>
                <w:b/>
                <w:sz w:val="24"/>
                <w:szCs w:val="24"/>
                <w:lang w:eastAsia="en-AU"/>
              </w:rPr>
            </w:pPr>
          </w:p>
        </w:tc>
      </w:tr>
      <w:tr w:rsidR="00FA0B26" w:rsidRPr="003C3AD6" w14:paraId="3BBC1421" w14:textId="77777777" w:rsidTr="00BA6E35">
        <w:tc>
          <w:tcPr>
            <w:tcW w:w="1843" w:type="dxa"/>
            <w:tcBorders>
              <w:top w:val="nil"/>
              <w:left w:val="nil"/>
              <w:bottom w:val="nil"/>
              <w:right w:val="single" w:sz="4" w:space="0" w:color="auto"/>
            </w:tcBorders>
            <w:hideMark/>
          </w:tcPr>
          <w:p w14:paraId="7C22E1AB"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Given name</w:t>
            </w:r>
          </w:p>
        </w:tc>
        <w:tc>
          <w:tcPr>
            <w:tcW w:w="2552" w:type="dxa"/>
            <w:tcBorders>
              <w:top w:val="single" w:sz="4" w:space="0" w:color="auto"/>
              <w:left w:val="single" w:sz="4" w:space="0" w:color="auto"/>
              <w:bottom w:val="single" w:sz="4" w:space="0" w:color="auto"/>
              <w:right w:val="single" w:sz="4" w:space="0" w:color="auto"/>
            </w:tcBorders>
          </w:tcPr>
          <w:p w14:paraId="613852FB"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09" w:type="dxa"/>
            <w:tcBorders>
              <w:top w:val="single" w:sz="4" w:space="0" w:color="auto"/>
              <w:left w:val="single" w:sz="4" w:space="0" w:color="auto"/>
              <w:bottom w:val="single" w:sz="4" w:space="0" w:color="auto"/>
              <w:right w:val="single" w:sz="4" w:space="0" w:color="auto"/>
            </w:tcBorders>
          </w:tcPr>
          <w:p w14:paraId="48D45CBF"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15F6E501" w14:textId="77777777" w:rsidR="00FA0B26" w:rsidRPr="003C3AD6" w:rsidRDefault="00FA0B26" w:rsidP="00BA6E35">
            <w:pPr>
              <w:spacing w:after="0" w:line="240" w:lineRule="atLeast"/>
              <w:rPr>
                <w:rFonts w:ascii="Arial" w:eastAsia="Times New Roman" w:hAnsi="Arial" w:cs="Arial"/>
                <w:b/>
                <w:sz w:val="24"/>
                <w:szCs w:val="24"/>
                <w:lang w:eastAsia="en-AU"/>
              </w:rPr>
            </w:pPr>
          </w:p>
        </w:tc>
      </w:tr>
      <w:tr w:rsidR="00FA0B26" w:rsidRPr="003C3AD6" w14:paraId="49124A72" w14:textId="77777777" w:rsidTr="00BA6E35">
        <w:tc>
          <w:tcPr>
            <w:tcW w:w="1843" w:type="dxa"/>
            <w:tcBorders>
              <w:top w:val="nil"/>
              <w:left w:val="nil"/>
              <w:bottom w:val="nil"/>
              <w:right w:val="single" w:sz="4" w:space="0" w:color="auto"/>
            </w:tcBorders>
            <w:hideMark/>
          </w:tcPr>
          <w:p w14:paraId="395D1BBE"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Date of birth</w:t>
            </w:r>
          </w:p>
        </w:tc>
        <w:tc>
          <w:tcPr>
            <w:tcW w:w="2552" w:type="dxa"/>
            <w:tcBorders>
              <w:top w:val="single" w:sz="4" w:space="0" w:color="auto"/>
              <w:left w:val="single" w:sz="4" w:space="0" w:color="auto"/>
              <w:bottom w:val="single" w:sz="4" w:space="0" w:color="auto"/>
              <w:right w:val="single" w:sz="4" w:space="0" w:color="auto"/>
            </w:tcBorders>
          </w:tcPr>
          <w:p w14:paraId="43FE1520"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09" w:type="dxa"/>
            <w:tcBorders>
              <w:top w:val="single" w:sz="4" w:space="0" w:color="auto"/>
              <w:left w:val="single" w:sz="4" w:space="0" w:color="auto"/>
              <w:bottom w:val="single" w:sz="4" w:space="0" w:color="auto"/>
              <w:right w:val="single" w:sz="4" w:space="0" w:color="auto"/>
            </w:tcBorders>
          </w:tcPr>
          <w:p w14:paraId="057D42F2"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317DFAFB" w14:textId="77777777" w:rsidR="00FA0B26" w:rsidRPr="003C3AD6" w:rsidRDefault="00FA0B26" w:rsidP="00BA6E35">
            <w:pPr>
              <w:spacing w:after="0" w:line="240" w:lineRule="atLeast"/>
              <w:rPr>
                <w:rFonts w:ascii="Arial" w:eastAsia="Times New Roman" w:hAnsi="Arial" w:cs="Arial"/>
                <w:b/>
                <w:sz w:val="24"/>
                <w:szCs w:val="24"/>
                <w:lang w:eastAsia="en-AU"/>
              </w:rPr>
            </w:pPr>
          </w:p>
        </w:tc>
      </w:tr>
      <w:tr w:rsidR="00FA0B26" w:rsidRPr="003C3AD6" w14:paraId="7897CEA6" w14:textId="77777777" w:rsidTr="00BA6E35">
        <w:tc>
          <w:tcPr>
            <w:tcW w:w="1843" w:type="dxa"/>
            <w:tcBorders>
              <w:top w:val="nil"/>
              <w:left w:val="nil"/>
              <w:bottom w:val="nil"/>
              <w:right w:val="single" w:sz="4" w:space="0" w:color="auto"/>
            </w:tcBorders>
            <w:hideMark/>
          </w:tcPr>
          <w:p w14:paraId="5DBEDA65" w14:textId="77777777" w:rsidR="00FA0B26" w:rsidRPr="009A567C" w:rsidRDefault="00FA0B26" w:rsidP="00BA6E35">
            <w:pPr>
              <w:spacing w:after="0" w:line="240" w:lineRule="atLeast"/>
              <w:rPr>
                <w:rFonts w:ascii="Arial" w:eastAsia="Times New Roman" w:hAnsi="Arial" w:cs="Arial"/>
                <w:b/>
                <w:szCs w:val="24"/>
                <w:lang w:eastAsia="en-AU"/>
              </w:rPr>
            </w:pPr>
            <w:r w:rsidRPr="009A567C">
              <w:rPr>
                <w:rFonts w:ascii="Arial" w:eastAsia="Times New Roman" w:hAnsi="Arial" w:cs="Arial"/>
                <w:b/>
                <w:szCs w:val="24"/>
                <w:lang w:eastAsia="en-AU"/>
              </w:rPr>
              <w:t>Address</w:t>
            </w:r>
          </w:p>
        </w:tc>
        <w:tc>
          <w:tcPr>
            <w:tcW w:w="2552" w:type="dxa"/>
            <w:tcBorders>
              <w:top w:val="single" w:sz="4" w:space="0" w:color="auto"/>
              <w:left w:val="single" w:sz="4" w:space="0" w:color="auto"/>
              <w:bottom w:val="single" w:sz="4" w:space="0" w:color="auto"/>
              <w:right w:val="single" w:sz="4" w:space="0" w:color="auto"/>
            </w:tcBorders>
          </w:tcPr>
          <w:p w14:paraId="7DCD2C81"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09" w:type="dxa"/>
            <w:tcBorders>
              <w:top w:val="single" w:sz="4" w:space="0" w:color="auto"/>
              <w:left w:val="single" w:sz="4" w:space="0" w:color="auto"/>
              <w:bottom w:val="single" w:sz="4" w:space="0" w:color="auto"/>
              <w:right w:val="single" w:sz="4" w:space="0" w:color="auto"/>
            </w:tcBorders>
          </w:tcPr>
          <w:p w14:paraId="43314C92" w14:textId="77777777" w:rsidR="00FA0B26" w:rsidRPr="003C3AD6" w:rsidRDefault="00FA0B26" w:rsidP="00BA6E35">
            <w:pPr>
              <w:spacing w:after="0" w:line="240" w:lineRule="atLeast"/>
              <w:rPr>
                <w:rFonts w:ascii="Arial" w:eastAsia="Times New Roman" w:hAnsi="Arial" w:cs="Arial"/>
                <w:b/>
                <w:sz w:val="24"/>
                <w:szCs w:val="24"/>
                <w:lang w:eastAsia="en-AU"/>
              </w:rPr>
            </w:pPr>
          </w:p>
        </w:tc>
        <w:tc>
          <w:tcPr>
            <w:tcW w:w="2410" w:type="dxa"/>
            <w:tcBorders>
              <w:top w:val="single" w:sz="4" w:space="0" w:color="auto"/>
              <w:left w:val="single" w:sz="4" w:space="0" w:color="auto"/>
              <w:bottom w:val="single" w:sz="4" w:space="0" w:color="auto"/>
              <w:right w:val="single" w:sz="4" w:space="0" w:color="auto"/>
            </w:tcBorders>
          </w:tcPr>
          <w:p w14:paraId="555352AE" w14:textId="77777777" w:rsidR="00FA0B26" w:rsidRPr="003C3AD6" w:rsidRDefault="00FA0B26" w:rsidP="00BA6E35">
            <w:pPr>
              <w:spacing w:after="0" w:line="240" w:lineRule="atLeast"/>
              <w:rPr>
                <w:rFonts w:ascii="Arial" w:eastAsia="Times New Roman" w:hAnsi="Arial" w:cs="Arial"/>
                <w:b/>
                <w:sz w:val="24"/>
                <w:szCs w:val="24"/>
                <w:lang w:eastAsia="en-AU"/>
              </w:rPr>
            </w:pPr>
          </w:p>
        </w:tc>
      </w:tr>
      <w:tr w:rsidR="00FA0B26" w:rsidRPr="003C3AD6" w14:paraId="2A71F072" w14:textId="77777777" w:rsidTr="00BA6E35">
        <w:tc>
          <w:tcPr>
            <w:tcW w:w="1843" w:type="dxa"/>
            <w:tcBorders>
              <w:top w:val="nil"/>
              <w:left w:val="nil"/>
              <w:bottom w:val="nil"/>
              <w:right w:val="single" w:sz="4" w:space="0" w:color="auto"/>
            </w:tcBorders>
          </w:tcPr>
          <w:p w14:paraId="72DFB6A7" w14:textId="77777777" w:rsidR="00FA0B26" w:rsidRPr="009A567C" w:rsidRDefault="00FA0B26" w:rsidP="00BA6E35">
            <w:pPr>
              <w:spacing w:after="0" w:line="240" w:lineRule="atLeast"/>
              <w:rPr>
                <w:rFonts w:ascii="Arial" w:eastAsia="Times New Roman" w:hAnsi="Arial" w:cs="Arial"/>
                <w:b/>
                <w:szCs w:val="24"/>
                <w:lang w:eastAsia="en-AU"/>
              </w:rPr>
            </w:pPr>
            <w:r>
              <w:rPr>
                <w:rFonts w:ascii="Arial" w:eastAsia="Times New Roman" w:hAnsi="Arial" w:cs="Arial"/>
                <w:b/>
                <w:szCs w:val="24"/>
                <w:lang w:eastAsia="en-AU"/>
              </w:rPr>
              <w:t>Cultural background</w:t>
            </w:r>
          </w:p>
        </w:tc>
        <w:tc>
          <w:tcPr>
            <w:tcW w:w="2552" w:type="dxa"/>
            <w:tcBorders>
              <w:top w:val="single" w:sz="4" w:space="0" w:color="auto"/>
              <w:left w:val="single" w:sz="4" w:space="0" w:color="auto"/>
              <w:bottom w:val="single" w:sz="4" w:space="0" w:color="auto"/>
              <w:right w:val="single" w:sz="4" w:space="0" w:color="auto"/>
            </w:tcBorders>
          </w:tcPr>
          <w:p w14:paraId="0B6F2AB8"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42C686AC"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 xml:space="preserve"> (specify)</w:t>
            </w:r>
          </w:p>
          <w:p w14:paraId="5529464E" w14:textId="77777777" w:rsidR="00FA0B26" w:rsidRPr="003C3AD6" w:rsidRDefault="00FA0B26" w:rsidP="00BA6E35">
            <w:pPr>
              <w:spacing w:after="0" w:line="240" w:lineRule="atLeast"/>
              <w:rPr>
                <w:rFonts w:ascii="Arial" w:eastAsia="Times New Roman" w:hAnsi="Arial" w:cs="Arial"/>
                <w:b/>
                <w:sz w:val="24"/>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 </w:t>
            </w:r>
          </w:p>
        </w:tc>
        <w:tc>
          <w:tcPr>
            <w:tcW w:w="2409" w:type="dxa"/>
            <w:tcBorders>
              <w:top w:val="single" w:sz="4" w:space="0" w:color="auto"/>
              <w:left w:val="single" w:sz="4" w:space="0" w:color="auto"/>
              <w:bottom w:val="single" w:sz="4" w:space="0" w:color="auto"/>
              <w:right w:val="single" w:sz="4" w:space="0" w:color="auto"/>
            </w:tcBorders>
          </w:tcPr>
          <w:p w14:paraId="2B7B05AA"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299510BE"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Other………(specify)</w:t>
            </w:r>
          </w:p>
          <w:p w14:paraId="56B01586" w14:textId="77777777" w:rsidR="00FA0B26" w:rsidRPr="003C3AD6" w:rsidRDefault="00FA0B26" w:rsidP="00BA6E35">
            <w:pPr>
              <w:spacing w:after="0" w:line="240" w:lineRule="atLeast"/>
              <w:rPr>
                <w:rFonts w:ascii="Arial" w:eastAsia="Times New Roman" w:hAnsi="Arial" w:cs="Arial"/>
                <w:b/>
                <w:sz w:val="24"/>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w:t>
            </w:r>
          </w:p>
        </w:tc>
        <w:tc>
          <w:tcPr>
            <w:tcW w:w="2410" w:type="dxa"/>
            <w:tcBorders>
              <w:top w:val="single" w:sz="4" w:space="0" w:color="auto"/>
              <w:left w:val="single" w:sz="4" w:space="0" w:color="auto"/>
              <w:bottom w:val="single" w:sz="4" w:space="0" w:color="auto"/>
              <w:right w:val="single" w:sz="4" w:space="0" w:color="auto"/>
            </w:tcBorders>
          </w:tcPr>
          <w:p w14:paraId="3C36A0FA" w14:textId="77777777" w:rsidR="00FA0B26" w:rsidRDefault="00FA0B26" w:rsidP="00BA6E35">
            <w:pPr>
              <w:spacing w:after="0" w:line="240" w:lineRule="atLeast"/>
              <w:rPr>
                <w:rFonts w:ascii="Arial" w:eastAsia="Times New Roman" w:hAnsi="Arial" w:cs="Arial"/>
                <w:bCs/>
                <w:sz w:val="20"/>
                <w:szCs w:val="24"/>
                <w:lang w:eastAsia="en-AU"/>
              </w:rPr>
            </w:pPr>
            <w:r w:rsidRPr="00342031">
              <w:rPr>
                <w:rFonts w:ascii="Arial" w:eastAsia="Times New Roman" w:hAnsi="Arial" w:cs="Arial"/>
                <w:bCs/>
                <w:sz w:val="20"/>
                <w:szCs w:val="24"/>
                <w:lang w:eastAsia="en-AU"/>
              </w:rPr>
              <w:fldChar w:fldCharType="begin">
                <w:ffData>
                  <w:name w:val="Check27"/>
                  <w:enabled/>
                  <w:calcOnExit w:val="0"/>
                  <w:checkBox>
                    <w:sizeAuto/>
                    <w:default w:val="0"/>
                  </w:checkBox>
                </w:ffData>
              </w:fldChar>
            </w:r>
            <w:r w:rsidRPr="00342031">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sidRPr="00342031">
              <w:rPr>
                <w:rFonts w:ascii="Arial" w:eastAsia="Times New Roman" w:hAnsi="Arial" w:cs="Arial"/>
                <w:bCs/>
                <w:sz w:val="20"/>
                <w:szCs w:val="24"/>
                <w:lang w:eastAsia="en-AU"/>
              </w:rPr>
              <w:fldChar w:fldCharType="end"/>
            </w:r>
            <w:r w:rsidRPr="00342031">
              <w:rPr>
                <w:rFonts w:ascii="Arial" w:eastAsia="Times New Roman" w:hAnsi="Arial" w:cs="Arial"/>
                <w:bCs/>
                <w:sz w:val="20"/>
                <w:szCs w:val="24"/>
                <w:lang w:eastAsia="en-AU"/>
              </w:rPr>
              <w:t xml:space="preserve"> Aboriginal</w:t>
            </w:r>
            <w:r>
              <w:rPr>
                <w:rFonts w:ascii="Arial" w:eastAsia="Times New Roman" w:hAnsi="Arial" w:cs="Arial"/>
                <w:bCs/>
                <w:sz w:val="20"/>
                <w:szCs w:val="24"/>
                <w:lang w:eastAsia="en-AU"/>
              </w:rPr>
              <w:br/>
            </w:r>
            <w:r>
              <w:rPr>
                <w:rFonts w:ascii="Arial" w:eastAsia="Times New Roman" w:hAnsi="Arial" w:cs="Arial"/>
                <w:bCs/>
                <w:sz w:val="20"/>
                <w:szCs w:val="24"/>
                <w:lang w:eastAsia="en-AU"/>
              </w:rPr>
              <w:fldChar w:fldCharType="begin">
                <w:ffData>
                  <w:name w:val="Check28"/>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Torres Strait Islander</w:t>
            </w:r>
          </w:p>
          <w:p w14:paraId="16CA74DC" w14:textId="77777777" w:rsidR="00FA0B26" w:rsidRDefault="00FA0B26" w:rsidP="00BA6E35">
            <w:pPr>
              <w:spacing w:after="0" w:line="240" w:lineRule="atLeast"/>
              <w:rPr>
                <w:rFonts w:ascii="Arial" w:eastAsia="Times New Roman" w:hAnsi="Arial" w:cs="Arial"/>
                <w:bCs/>
                <w:sz w:val="20"/>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Other…</w:t>
            </w:r>
            <w:proofErr w:type="gramStart"/>
            <w:r>
              <w:rPr>
                <w:rFonts w:ascii="Arial" w:eastAsia="Times New Roman" w:hAnsi="Arial" w:cs="Arial"/>
                <w:bCs/>
                <w:sz w:val="20"/>
                <w:szCs w:val="24"/>
                <w:lang w:eastAsia="en-AU"/>
              </w:rPr>
              <w:t>….(</w:t>
            </w:r>
            <w:proofErr w:type="gramEnd"/>
            <w:r>
              <w:rPr>
                <w:rFonts w:ascii="Arial" w:eastAsia="Times New Roman" w:hAnsi="Arial" w:cs="Arial"/>
                <w:bCs/>
                <w:sz w:val="20"/>
                <w:szCs w:val="24"/>
                <w:lang w:eastAsia="en-AU"/>
              </w:rPr>
              <w:t>specify)</w:t>
            </w:r>
          </w:p>
          <w:p w14:paraId="6FF1CDD2" w14:textId="77777777" w:rsidR="00FA0B26" w:rsidRPr="003C3AD6" w:rsidRDefault="00FA0B26" w:rsidP="00BA6E35">
            <w:pPr>
              <w:spacing w:after="0" w:line="240" w:lineRule="atLeast"/>
              <w:rPr>
                <w:rFonts w:ascii="Arial" w:eastAsia="Times New Roman" w:hAnsi="Arial" w:cs="Arial"/>
                <w:b/>
                <w:sz w:val="24"/>
                <w:szCs w:val="24"/>
                <w:lang w:eastAsia="en-AU"/>
              </w:rPr>
            </w:pPr>
            <w:r>
              <w:rPr>
                <w:rFonts w:ascii="Arial" w:eastAsia="Times New Roman" w:hAnsi="Arial" w:cs="Arial"/>
                <w:bCs/>
                <w:sz w:val="20"/>
                <w:szCs w:val="24"/>
                <w:lang w:eastAsia="en-AU"/>
              </w:rPr>
              <w:fldChar w:fldCharType="begin">
                <w:ffData>
                  <w:name w:val="Check29"/>
                  <w:enabled/>
                  <w:calcOnExit w:val="0"/>
                  <w:checkBox>
                    <w:sizeAuto/>
                    <w:default w:val="0"/>
                  </w:checkBox>
                </w:ffData>
              </w:fldChar>
            </w:r>
            <w:r>
              <w:rPr>
                <w:rFonts w:ascii="Arial" w:eastAsia="Times New Roman" w:hAnsi="Arial" w:cs="Arial"/>
                <w:bCs/>
                <w:sz w:val="20"/>
                <w:szCs w:val="24"/>
                <w:lang w:eastAsia="en-AU"/>
              </w:rPr>
              <w:instrText xml:space="preserve"> FORMCHECKBOX </w:instrText>
            </w:r>
            <w:r w:rsidR="006F3CF1">
              <w:rPr>
                <w:rFonts w:ascii="Arial" w:eastAsia="Times New Roman" w:hAnsi="Arial" w:cs="Arial"/>
                <w:bCs/>
                <w:sz w:val="20"/>
                <w:szCs w:val="24"/>
                <w:lang w:eastAsia="en-AU"/>
              </w:rPr>
            </w:r>
            <w:r w:rsidR="006F3CF1">
              <w:rPr>
                <w:rFonts w:ascii="Arial" w:eastAsia="Times New Roman" w:hAnsi="Arial" w:cs="Arial"/>
                <w:bCs/>
                <w:sz w:val="20"/>
                <w:szCs w:val="24"/>
                <w:lang w:eastAsia="en-AU"/>
              </w:rPr>
              <w:fldChar w:fldCharType="separate"/>
            </w:r>
            <w:r>
              <w:rPr>
                <w:rFonts w:ascii="Arial" w:eastAsia="Times New Roman" w:hAnsi="Arial" w:cs="Arial"/>
                <w:bCs/>
                <w:sz w:val="20"/>
                <w:szCs w:val="24"/>
                <w:lang w:eastAsia="en-AU"/>
              </w:rPr>
              <w:fldChar w:fldCharType="end"/>
            </w:r>
            <w:r>
              <w:rPr>
                <w:rFonts w:ascii="Arial" w:eastAsia="Times New Roman" w:hAnsi="Arial" w:cs="Arial"/>
                <w:bCs/>
                <w:sz w:val="20"/>
                <w:szCs w:val="24"/>
                <w:lang w:eastAsia="en-AU"/>
              </w:rPr>
              <w:t xml:space="preserve"> Not known</w:t>
            </w:r>
          </w:p>
        </w:tc>
      </w:tr>
    </w:tbl>
    <w:p w14:paraId="1C7F56E2" w14:textId="77777777" w:rsidR="00141792" w:rsidRDefault="00141792" w:rsidP="00FA0B26">
      <w:pPr>
        <w:spacing w:before="120" w:after="120" w:line="240" w:lineRule="auto"/>
        <w:rPr>
          <w:rFonts w:ascii="Arial" w:hAnsi="Arial" w:cs="Arial"/>
          <w:sz w:val="20"/>
          <w:szCs w:val="20"/>
        </w:rPr>
      </w:pPr>
    </w:p>
    <w:p w14:paraId="336C61D0" w14:textId="5C34DB57" w:rsidR="00953F45" w:rsidRDefault="00FA0B26" w:rsidP="00141792">
      <w:pPr>
        <w:spacing w:before="120" w:after="120" w:line="240" w:lineRule="auto"/>
        <w:rPr>
          <w:rFonts w:ascii="Arial" w:hAnsi="Arial" w:cs="Arial"/>
          <w:sz w:val="20"/>
          <w:szCs w:val="20"/>
        </w:rPr>
      </w:pPr>
      <w:r w:rsidRPr="006D7DCE">
        <w:rPr>
          <w:rFonts w:ascii="Arial" w:hAnsi="Arial" w:cs="Arial"/>
          <w:sz w:val="20"/>
          <w:szCs w:val="20"/>
        </w:rPr>
        <w:t xml:space="preserve">[NOTE: Include carer details where the carer is a guardian or otherwise providing care for the child under an arrangement with the parents. Do not include </w:t>
      </w:r>
      <w:r>
        <w:rPr>
          <w:rFonts w:ascii="Arial" w:hAnsi="Arial" w:cs="Arial"/>
          <w:sz w:val="20"/>
          <w:szCs w:val="20"/>
        </w:rPr>
        <w:t xml:space="preserve">carer details </w:t>
      </w:r>
      <w:r w:rsidRPr="006D7DCE">
        <w:rPr>
          <w:rFonts w:ascii="Arial" w:hAnsi="Arial" w:cs="Arial"/>
          <w:sz w:val="20"/>
          <w:szCs w:val="20"/>
        </w:rPr>
        <w:t xml:space="preserve">where the carer is an authorised carer arranged by </w:t>
      </w:r>
      <w:r>
        <w:rPr>
          <w:rFonts w:ascii="Arial" w:hAnsi="Arial" w:cs="Arial"/>
          <w:sz w:val="20"/>
          <w:szCs w:val="20"/>
        </w:rPr>
        <w:t>the Department of Communities and Justice</w:t>
      </w:r>
      <w:r w:rsidRPr="006D7DCE">
        <w:rPr>
          <w:rFonts w:ascii="Arial" w:hAnsi="Arial" w:cs="Arial"/>
          <w:sz w:val="20"/>
          <w:szCs w:val="20"/>
        </w:rPr>
        <w:t xml:space="preserve"> or a</w:t>
      </w:r>
      <w:r>
        <w:rPr>
          <w:rFonts w:ascii="Arial" w:hAnsi="Arial" w:cs="Arial"/>
          <w:sz w:val="20"/>
          <w:szCs w:val="20"/>
        </w:rPr>
        <w:t xml:space="preserve"> Designated Agency </w:t>
      </w:r>
      <w:r w:rsidRPr="006D7DCE">
        <w:rPr>
          <w:rFonts w:ascii="Arial" w:hAnsi="Arial" w:cs="Arial"/>
          <w:sz w:val="20"/>
          <w:szCs w:val="20"/>
        </w:rPr>
        <w:t>unless the carer is a member of the extended family or kinship group and consents to disclosure of their details]</w:t>
      </w:r>
    </w:p>
    <w:p w14:paraId="4D4E86E4" w14:textId="77777777" w:rsidR="006A28C3" w:rsidRPr="00141792" w:rsidRDefault="006A28C3" w:rsidP="00141792">
      <w:pPr>
        <w:spacing w:before="120" w:after="120" w:line="240" w:lineRule="auto"/>
        <w:rPr>
          <w:rFonts w:ascii="Arial" w:hAnsi="Arial" w:cs="Arial"/>
          <w:sz w:val="20"/>
          <w:szCs w:val="20"/>
        </w:rPr>
      </w:pPr>
    </w:p>
    <w:p w14:paraId="6320A553" w14:textId="291C0805" w:rsidR="00F73770" w:rsidRDefault="00F73770" w:rsidP="00985B02">
      <w:pPr>
        <w:pStyle w:val="Heading2"/>
        <w:tabs>
          <w:tab w:val="left" w:pos="3119"/>
        </w:tabs>
      </w:pPr>
      <w:r>
        <w:t>Application details</w:t>
      </w:r>
    </w:p>
    <w:p w14:paraId="76734747" w14:textId="4838F9AE" w:rsidR="00F73770" w:rsidRDefault="002A2351" w:rsidP="00985B02">
      <w:pPr>
        <w:spacing w:before="120" w:after="120" w:line="240" w:lineRule="auto"/>
        <w:rPr>
          <w:rFonts w:ascii="Arial" w:hAnsi="Arial" w:cs="Arial"/>
          <w:sz w:val="24"/>
          <w:szCs w:val="24"/>
        </w:rPr>
      </w:pPr>
      <w:r>
        <w:rPr>
          <w:rFonts w:ascii="Arial" w:hAnsi="Arial" w:cs="Arial"/>
          <w:b/>
          <w:sz w:val="24"/>
          <w:szCs w:val="24"/>
        </w:rPr>
        <w:t xml:space="preserve">Final </w:t>
      </w:r>
      <w:r w:rsidR="00F73770">
        <w:rPr>
          <w:rFonts w:ascii="Arial" w:hAnsi="Arial" w:cs="Arial"/>
          <w:b/>
          <w:sz w:val="24"/>
          <w:szCs w:val="24"/>
        </w:rPr>
        <w:t>Orders sought</w:t>
      </w:r>
    </w:p>
    <w:p w14:paraId="3F825EBC" w14:textId="70608955" w:rsidR="00F73770" w:rsidRDefault="00F73770" w:rsidP="00870F79">
      <w:pPr>
        <w:spacing w:before="120" w:after="120" w:line="240" w:lineRule="auto"/>
        <w:jc w:val="both"/>
        <w:rPr>
          <w:rFonts w:ascii="Arial" w:hAnsi="Arial" w:cs="Arial"/>
          <w:sz w:val="20"/>
          <w:szCs w:val="24"/>
        </w:rPr>
      </w:pPr>
      <w:r w:rsidRPr="003C3AD6">
        <w:rPr>
          <w:rFonts w:ascii="Arial" w:hAnsi="Arial" w:cs="Arial"/>
          <w:sz w:val="20"/>
          <w:szCs w:val="24"/>
        </w:rPr>
        <w:t xml:space="preserve">[List general </w:t>
      </w:r>
      <w:r w:rsidRPr="008205C0">
        <w:rPr>
          <w:rFonts w:ascii="Arial" w:hAnsi="Arial" w:cs="Arial"/>
          <w:sz w:val="20"/>
          <w:szCs w:val="24"/>
        </w:rPr>
        <w:t>heading and section</w:t>
      </w:r>
      <w:r w:rsidRPr="003C3AD6">
        <w:rPr>
          <w:rFonts w:ascii="Arial" w:hAnsi="Arial" w:cs="Arial"/>
          <w:sz w:val="20"/>
          <w:szCs w:val="24"/>
        </w:rPr>
        <w:t xml:space="preserve"> und</w:t>
      </w:r>
      <w:r>
        <w:rPr>
          <w:rFonts w:ascii="Arial" w:hAnsi="Arial" w:cs="Arial"/>
          <w:sz w:val="20"/>
          <w:szCs w:val="24"/>
        </w:rPr>
        <w:t xml:space="preserve">er which each order is sought </w:t>
      </w:r>
      <w:r w:rsidR="0062027A">
        <w:rPr>
          <w:rFonts w:ascii="Arial" w:hAnsi="Arial" w:cs="Arial"/>
          <w:sz w:val="20"/>
          <w:szCs w:val="24"/>
        </w:rPr>
        <w:t>–</w:t>
      </w:r>
      <w:r>
        <w:rPr>
          <w:rFonts w:ascii="Arial" w:hAnsi="Arial" w:cs="Arial"/>
          <w:sz w:val="20"/>
          <w:szCs w:val="24"/>
        </w:rPr>
        <w:t xml:space="preserve"> </w:t>
      </w:r>
      <w:r w:rsidR="0062027A" w:rsidRPr="0062027A">
        <w:rPr>
          <w:rFonts w:ascii="Arial" w:hAnsi="Arial" w:cs="Arial"/>
          <w:b/>
          <w:bCs/>
          <w:sz w:val="20"/>
          <w:szCs w:val="24"/>
        </w:rPr>
        <w:t>D</w:t>
      </w:r>
      <w:r w:rsidR="0062027A">
        <w:rPr>
          <w:rFonts w:ascii="Arial" w:hAnsi="Arial" w:cs="Arial"/>
          <w:b/>
          <w:bCs/>
          <w:sz w:val="20"/>
          <w:szCs w:val="24"/>
        </w:rPr>
        <w:t>elete</w:t>
      </w:r>
      <w:r w:rsidR="0062027A">
        <w:rPr>
          <w:rFonts w:ascii="Arial" w:hAnsi="Arial" w:cs="Arial"/>
          <w:sz w:val="20"/>
          <w:szCs w:val="24"/>
        </w:rPr>
        <w:t xml:space="preserve"> orders that are not applicable.</w:t>
      </w:r>
      <w:r w:rsidRPr="003C3AD6">
        <w:rPr>
          <w:rFonts w:ascii="Arial" w:hAnsi="Arial" w:cs="Arial"/>
          <w:sz w:val="20"/>
          <w:szCs w:val="24"/>
        </w:rPr>
        <w:t>]</w:t>
      </w:r>
    </w:p>
    <w:p w14:paraId="0229ECCF" w14:textId="77777777" w:rsidR="0000326B" w:rsidRPr="009E19C4" w:rsidRDefault="0000326B" w:rsidP="0000326B">
      <w:pPr>
        <w:spacing w:before="120" w:after="120" w:line="240" w:lineRule="auto"/>
        <w:ind w:left="720" w:hanging="720"/>
        <w:rPr>
          <w:rFonts w:ascii="Arial" w:hAnsi="Arial" w:cs="Arial"/>
          <w:sz w:val="20"/>
          <w:szCs w:val="24"/>
        </w:rPr>
      </w:pPr>
      <w:r>
        <w:rPr>
          <w:rFonts w:ascii="Arial" w:hAnsi="Arial" w:cs="Arial"/>
          <w:sz w:val="24"/>
          <w:szCs w:val="24"/>
        </w:rPr>
        <w:fldChar w:fldCharType="begin">
          <w:ffData>
            <w:name w:val="Check25"/>
            <w:enabled/>
            <w:calcOnExit w:val="0"/>
            <w:checkBox>
              <w:sizeAuto/>
              <w:default w:val="0"/>
            </w:checkBox>
          </w:ffData>
        </w:fldChar>
      </w:r>
      <w:bookmarkStart w:id="7" w:name="Check25"/>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ab/>
        <w:t xml:space="preserve">An order accepting undertaking (from person’s name) </w:t>
      </w:r>
      <w:r>
        <w:rPr>
          <w:rFonts w:ascii="Arial" w:hAnsi="Arial" w:cs="Arial"/>
          <w:sz w:val="24"/>
          <w:szCs w:val="24"/>
        </w:rPr>
        <w:fldChar w:fldCharType="begin">
          <w:ffData>
            <w:name w:val="Text35"/>
            <w:enabled/>
            <w:calcOnExit w:val="0"/>
            <w:textInput/>
          </w:ffData>
        </w:fldChar>
      </w:r>
      <w:bookmarkStart w:id="8"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r>
        <w:rPr>
          <w:rFonts w:ascii="Arial" w:hAnsi="Arial" w:cs="Arial"/>
          <w:sz w:val="24"/>
          <w:szCs w:val="24"/>
        </w:rPr>
        <w:t xml:space="preserve"> </w:t>
      </w:r>
      <w:r>
        <w:rPr>
          <w:rFonts w:ascii="Arial" w:hAnsi="Arial" w:cs="Arial"/>
          <w:sz w:val="20"/>
          <w:szCs w:val="24"/>
        </w:rPr>
        <w:t>[section 73]</w:t>
      </w:r>
    </w:p>
    <w:p w14:paraId="06E39B47" w14:textId="3B20EAB5" w:rsidR="0000326B" w:rsidRDefault="0000326B" w:rsidP="0000326B">
      <w:pPr>
        <w:spacing w:before="120" w:after="120" w:line="240" w:lineRule="auto"/>
        <w:ind w:left="720" w:hanging="720"/>
        <w:rPr>
          <w:rFonts w:ascii="Arial" w:hAnsi="Arial" w:cs="Arial"/>
          <w:sz w:val="20"/>
          <w:szCs w:val="24"/>
        </w:rPr>
      </w:pPr>
      <w:r w:rsidRPr="00017B4A">
        <w:rPr>
          <w:rFonts w:ascii="Arial" w:hAnsi="Arial" w:cs="Arial"/>
          <w:sz w:val="24"/>
          <w:szCs w:val="24"/>
        </w:rPr>
        <w:lastRenderedPageBreak/>
        <w:fldChar w:fldCharType="begin">
          <w:ffData>
            <w:name w:val="Check24"/>
            <w:enabled/>
            <w:calcOnExit w:val="0"/>
            <w:checkBox>
              <w:sizeAuto/>
              <w:default w:val="0"/>
            </w:checkBox>
          </w:ffData>
        </w:fldChar>
      </w:r>
      <w:bookmarkStart w:id="9" w:name="Check24"/>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bookmarkEnd w:id="9"/>
      <w:r w:rsidRPr="00017B4A">
        <w:rPr>
          <w:rFonts w:ascii="Arial" w:hAnsi="Arial" w:cs="Arial"/>
          <w:sz w:val="24"/>
          <w:szCs w:val="24"/>
        </w:rPr>
        <w:tab/>
        <w:t xml:space="preserve">An order placing (child or young person) </w:t>
      </w:r>
      <w:r>
        <w:rPr>
          <w:rFonts w:ascii="Arial" w:hAnsi="Arial" w:cs="Arial"/>
          <w:sz w:val="24"/>
          <w:szCs w:val="24"/>
        </w:rPr>
        <w:fldChar w:fldCharType="begin">
          <w:ffData>
            <w:name w:val="Text36"/>
            <w:enabled/>
            <w:calcOnExit w:val="0"/>
            <w:textInput/>
          </w:ffData>
        </w:fldChar>
      </w:r>
      <w:bookmarkStart w:id="10" w:name="Text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r>
        <w:rPr>
          <w:rFonts w:ascii="Arial" w:hAnsi="Arial" w:cs="Arial"/>
          <w:sz w:val="24"/>
          <w:szCs w:val="24"/>
        </w:rPr>
        <w:t xml:space="preserve"> </w:t>
      </w:r>
      <w:r w:rsidRPr="00017B4A">
        <w:rPr>
          <w:rFonts w:ascii="Arial" w:hAnsi="Arial" w:cs="Arial"/>
          <w:sz w:val="24"/>
          <w:szCs w:val="24"/>
        </w:rPr>
        <w:t xml:space="preserve">under the supervision of the Secretary for a period of (insert period, no more than 12 months) </w:t>
      </w:r>
      <w:r w:rsidRPr="00017B4A">
        <w:rPr>
          <w:rFonts w:ascii="Arial" w:hAnsi="Arial" w:cs="Arial"/>
          <w:sz w:val="24"/>
          <w:szCs w:val="24"/>
        </w:rPr>
        <w:fldChar w:fldCharType="begin">
          <w:ffData>
            <w:name w:val="Text30"/>
            <w:enabled/>
            <w:calcOnExit w:val="0"/>
            <w:textInput/>
          </w:ffData>
        </w:fldChar>
      </w:r>
      <w:bookmarkStart w:id="11" w:name="Text30"/>
      <w:r w:rsidRPr="00017B4A">
        <w:rPr>
          <w:rFonts w:ascii="Arial" w:hAnsi="Arial" w:cs="Arial"/>
          <w:sz w:val="24"/>
          <w:szCs w:val="24"/>
        </w:rPr>
        <w:instrText xml:space="preserve"> FORMTEXT </w:instrText>
      </w:r>
      <w:r w:rsidRPr="00017B4A">
        <w:rPr>
          <w:rFonts w:ascii="Arial" w:hAnsi="Arial" w:cs="Arial"/>
          <w:sz w:val="24"/>
          <w:szCs w:val="24"/>
        </w:rPr>
      </w:r>
      <w:r w:rsidRPr="00017B4A">
        <w:rPr>
          <w:rFonts w:ascii="Arial" w:hAnsi="Arial" w:cs="Arial"/>
          <w:sz w:val="24"/>
          <w:szCs w:val="24"/>
        </w:rPr>
        <w:fldChar w:fldCharType="separate"/>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sz w:val="24"/>
          <w:szCs w:val="24"/>
        </w:rPr>
        <w:fldChar w:fldCharType="end"/>
      </w:r>
      <w:bookmarkEnd w:id="11"/>
      <w:r>
        <w:rPr>
          <w:rFonts w:ascii="Arial" w:hAnsi="Arial" w:cs="Arial"/>
          <w:sz w:val="24"/>
          <w:szCs w:val="24"/>
        </w:rPr>
        <w:t xml:space="preserve"> </w:t>
      </w:r>
      <w:r>
        <w:rPr>
          <w:rFonts w:ascii="Arial" w:hAnsi="Arial" w:cs="Arial"/>
          <w:sz w:val="20"/>
          <w:szCs w:val="24"/>
        </w:rPr>
        <w:t>[section 76]</w:t>
      </w:r>
    </w:p>
    <w:p w14:paraId="75DCE9F3" w14:textId="77777777" w:rsidR="0000326B" w:rsidRPr="00017B4A" w:rsidRDefault="0000326B" w:rsidP="0000326B">
      <w:pPr>
        <w:spacing w:before="120" w:after="120" w:line="240" w:lineRule="auto"/>
        <w:ind w:left="720" w:hanging="720"/>
        <w:rPr>
          <w:rFonts w:ascii="Arial" w:hAnsi="Arial" w:cs="Arial"/>
          <w:color w:val="000000"/>
          <w:sz w:val="24"/>
          <w:szCs w:val="24"/>
        </w:rPr>
      </w:pPr>
      <w:r w:rsidRPr="00017B4A">
        <w:rPr>
          <w:rFonts w:ascii="Arial" w:hAnsi="Arial" w:cs="Arial"/>
          <w:sz w:val="24"/>
          <w:szCs w:val="24"/>
        </w:rPr>
        <w:fldChar w:fldCharType="begin">
          <w:ffData>
            <w:name w:val="Check21"/>
            <w:enabled/>
            <w:calcOnExit w:val="0"/>
            <w:checkBox>
              <w:sizeAuto/>
              <w:default w:val="0"/>
            </w:checkBox>
          </w:ffData>
        </w:fldChar>
      </w:r>
      <w:bookmarkStart w:id="12" w:name="Check21"/>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bookmarkEnd w:id="12"/>
      <w:r w:rsidRPr="00017B4A">
        <w:rPr>
          <w:rFonts w:ascii="Arial" w:hAnsi="Arial" w:cs="Arial"/>
          <w:sz w:val="24"/>
          <w:szCs w:val="24"/>
        </w:rPr>
        <w:tab/>
        <w:t xml:space="preserve">An order allocating parental responsibility of (child or young person) </w:t>
      </w:r>
      <w:r w:rsidRPr="00017B4A">
        <w:rPr>
          <w:rFonts w:ascii="Arial" w:hAnsi="Arial" w:cs="Arial"/>
          <w:sz w:val="24"/>
          <w:szCs w:val="24"/>
        </w:rPr>
        <w:fldChar w:fldCharType="begin">
          <w:ffData>
            <w:name w:val="Text33"/>
            <w:enabled/>
            <w:calcOnExit w:val="0"/>
            <w:textInput/>
          </w:ffData>
        </w:fldChar>
      </w:r>
      <w:bookmarkStart w:id="13" w:name="Text33"/>
      <w:r w:rsidRPr="00017B4A">
        <w:rPr>
          <w:rFonts w:ascii="Arial" w:hAnsi="Arial" w:cs="Arial"/>
          <w:sz w:val="24"/>
          <w:szCs w:val="24"/>
        </w:rPr>
        <w:instrText xml:space="preserve"> FORMTEXT </w:instrText>
      </w:r>
      <w:r w:rsidRPr="00017B4A">
        <w:rPr>
          <w:rFonts w:ascii="Arial" w:hAnsi="Arial" w:cs="Arial"/>
          <w:sz w:val="24"/>
          <w:szCs w:val="24"/>
        </w:rPr>
      </w:r>
      <w:r w:rsidRPr="00017B4A">
        <w:rPr>
          <w:rFonts w:ascii="Arial" w:hAnsi="Arial" w:cs="Arial"/>
          <w:sz w:val="24"/>
          <w:szCs w:val="24"/>
        </w:rPr>
        <w:fldChar w:fldCharType="separate"/>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sz w:val="24"/>
          <w:szCs w:val="24"/>
        </w:rPr>
        <w:fldChar w:fldCharType="end"/>
      </w:r>
      <w:bookmarkEnd w:id="13"/>
      <w:r w:rsidRPr="00017B4A">
        <w:rPr>
          <w:rFonts w:ascii="Arial" w:hAnsi="Arial" w:cs="Arial"/>
          <w:sz w:val="24"/>
          <w:szCs w:val="24"/>
        </w:rPr>
        <w:t xml:space="preserve"> </w:t>
      </w:r>
      <w:r w:rsidRPr="00017B4A">
        <w:rPr>
          <w:rFonts w:ascii="Arial" w:hAnsi="Arial" w:cs="Arial"/>
          <w:color w:val="000000"/>
          <w:sz w:val="24"/>
          <w:szCs w:val="24"/>
        </w:rPr>
        <w:t>to one parent to the exclusion of the other parent</w:t>
      </w:r>
      <w:r>
        <w:rPr>
          <w:rFonts w:ascii="Arial" w:hAnsi="Arial" w:cs="Arial"/>
          <w:color w:val="000000"/>
          <w:sz w:val="24"/>
          <w:szCs w:val="24"/>
        </w:rPr>
        <w:t xml:space="preserve"> </w:t>
      </w:r>
      <w:r>
        <w:rPr>
          <w:rFonts w:ascii="Arial" w:hAnsi="Arial" w:cs="Arial"/>
          <w:sz w:val="20"/>
          <w:szCs w:val="24"/>
        </w:rPr>
        <w:t>[section 79(1)(a)]</w:t>
      </w:r>
    </w:p>
    <w:p w14:paraId="498ED034" w14:textId="35897713" w:rsidR="0000326B" w:rsidRDefault="0000326B" w:rsidP="0000326B">
      <w:pPr>
        <w:spacing w:before="120" w:after="120" w:line="240" w:lineRule="auto"/>
        <w:ind w:left="720" w:hanging="720"/>
        <w:rPr>
          <w:rFonts w:ascii="Arial" w:hAnsi="Arial" w:cs="Arial"/>
          <w:sz w:val="24"/>
          <w:szCs w:val="24"/>
        </w:rPr>
      </w:pPr>
      <w:r w:rsidRPr="00017B4A">
        <w:rPr>
          <w:rFonts w:ascii="Arial" w:hAnsi="Arial" w:cs="Arial"/>
          <w:sz w:val="24"/>
          <w:szCs w:val="24"/>
        </w:rPr>
        <w:fldChar w:fldCharType="begin">
          <w:ffData>
            <w:name w:val="Check23"/>
            <w:enabled/>
            <w:calcOnExit w:val="0"/>
            <w:checkBox>
              <w:sizeAuto/>
              <w:default w:val="0"/>
            </w:checkBox>
          </w:ffData>
        </w:fldChar>
      </w:r>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r w:rsidRPr="00017B4A">
        <w:rPr>
          <w:rFonts w:ascii="Arial" w:hAnsi="Arial" w:cs="Arial"/>
          <w:sz w:val="24"/>
          <w:szCs w:val="24"/>
        </w:rPr>
        <w:tab/>
        <w:t xml:space="preserve">An order allocating parental responsibility of (child or young person) </w:t>
      </w:r>
      <w:r w:rsidRPr="00017B4A">
        <w:rPr>
          <w:rFonts w:ascii="Arial" w:hAnsi="Arial" w:cs="Arial"/>
          <w:sz w:val="24"/>
          <w:szCs w:val="24"/>
        </w:rPr>
        <w:fldChar w:fldCharType="begin">
          <w:ffData>
            <w:name w:val="Text31"/>
            <w:enabled/>
            <w:calcOnExit w:val="0"/>
            <w:textInput/>
          </w:ffData>
        </w:fldChar>
      </w:r>
      <w:r w:rsidRPr="00017B4A">
        <w:rPr>
          <w:rFonts w:ascii="Arial" w:hAnsi="Arial" w:cs="Arial"/>
          <w:sz w:val="24"/>
          <w:szCs w:val="24"/>
        </w:rPr>
        <w:instrText xml:space="preserve"> FORMTEXT </w:instrText>
      </w:r>
      <w:r w:rsidRPr="00017B4A">
        <w:rPr>
          <w:rFonts w:ascii="Arial" w:hAnsi="Arial" w:cs="Arial"/>
          <w:sz w:val="24"/>
          <w:szCs w:val="24"/>
        </w:rPr>
      </w:r>
      <w:r w:rsidRPr="00017B4A">
        <w:rPr>
          <w:rFonts w:ascii="Arial" w:hAnsi="Arial" w:cs="Arial"/>
          <w:sz w:val="24"/>
          <w:szCs w:val="24"/>
        </w:rPr>
        <w:fldChar w:fldCharType="separate"/>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sz w:val="24"/>
          <w:szCs w:val="24"/>
        </w:rPr>
        <w:fldChar w:fldCharType="end"/>
      </w:r>
      <w:r w:rsidRPr="00017B4A">
        <w:rPr>
          <w:rFonts w:ascii="Arial" w:hAnsi="Arial" w:cs="Arial"/>
          <w:sz w:val="24"/>
          <w:szCs w:val="24"/>
        </w:rPr>
        <w:t xml:space="preserve"> to </w:t>
      </w:r>
      <w:r>
        <w:rPr>
          <w:rFonts w:ascii="Arial" w:hAnsi="Arial" w:cs="Arial"/>
          <w:sz w:val="24"/>
          <w:szCs w:val="24"/>
        </w:rPr>
        <w:t xml:space="preserve">a relative, </w:t>
      </w:r>
      <w:proofErr w:type="gramStart"/>
      <w:r>
        <w:rPr>
          <w:rFonts w:ascii="Arial" w:hAnsi="Arial" w:cs="Arial"/>
          <w:sz w:val="24"/>
          <w:szCs w:val="24"/>
        </w:rPr>
        <w:t>kin</w:t>
      </w:r>
      <w:proofErr w:type="gramEnd"/>
      <w:r>
        <w:rPr>
          <w:rFonts w:ascii="Arial" w:hAnsi="Arial" w:cs="Arial"/>
          <w:sz w:val="24"/>
          <w:szCs w:val="24"/>
        </w:rPr>
        <w:t xml:space="preserve"> or other </w:t>
      </w:r>
      <w:r w:rsidRPr="00017B4A">
        <w:rPr>
          <w:rFonts w:ascii="Arial" w:hAnsi="Arial" w:cs="Arial"/>
          <w:sz w:val="24"/>
          <w:szCs w:val="24"/>
        </w:rPr>
        <w:t xml:space="preserve">suitable person </w:t>
      </w:r>
      <w:r>
        <w:rPr>
          <w:rFonts w:ascii="Arial" w:hAnsi="Arial" w:cs="Arial"/>
          <w:sz w:val="24"/>
          <w:szCs w:val="24"/>
        </w:rPr>
        <w:t>in accordance with a guardianship order [</w:t>
      </w:r>
      <w:r w:rsidRPr="0000326B">
        <w:rPr>
          <w:rFonts w:ascii="Arial" w:hAnsi="Arial" w:cs="Arial"/>
          <w:sz w:val="20"/>
          <w:szCs w:val="20"/>
        </w:rPr>
        <w:t>section 79A</w:t>
      </w:r>
      <w:r>
        <w:rPr>
          <w:rFonts w:ascii="Arial" w:hAnsi="Arial" w:cs="Arial"/>
          <w:sz w:val="24"/>
          <w:szCs w:val="24"/>
        </w:rPr>
        <w:t>]</w:t>
      </w:r>
    </w:p>
    <w:p w14:paraId="26AAE1C0" w14:textId="77777777" w:rsidR="0000326B" w:rsidRDefault="0000326B" w:rsidP="0000326B">
      <w:pPr>
        <w:spacing w:before="120" w:after="120" w:line="240" w:lineRule="auto"/>
        <w:ind w:left="720" w:hanging="720"/>
        <w:rPr>
          <w:rFonts w:ascii="Arial" w:hAnsi="Arial" w:cs="Arial"/>
          <w:sz w:val="20"/>
          <w:szCs w:val="24"/>
        </w:rPr>
      </w:pPr>
      <w:r w:rsidRPr="00017B4A">
        <w:rPr>
          <w:rFonts w:ascii="Arial" w:hAnsi="Arial" w:cs="Arial"/>
          <w:sz w:val="24"/>
          <w:szCs w:val="24"/>
        </w:rPr>
        <w:fldChar w:fldCharType="begin">
          <w:ffData>
            <w:name w:val="Check23"/>
            <w:enabled/>
            <w:calcOnExit w:val="0"/>
            <w:checkBox>
              <w:sizeAuto/>
              <w:default w:val="0"/>
            </w:checkBox>
          </w:ffData>
        </w:fldChar>
      </w:r>
      <w:bookmarkStart w:id="14" w:name="Check23"/>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bookmarkEnd w:id="14"/>
      <w:r w:rsidRPr="00017B4A">
        <w:rPr>
          <w:rFonts w:ascii="Arial" w:hAnsi="Arial" w:cs="Arial"/>
          <w:sz w:val="24"/>
          <w:szCs w:val="24"/>
        </w:rPr>
        <w:tab/>
        <w:t xml:space="preserve">An order allocating parental responsibility of (child or young person) </w:t>
      </w:r>
      <w:r w:rsidRPr="00017B4A">
        <w:rPr>
          <w:rFonts w:ascii="Arial" w:hAnsi="Arial" w:cs="Arial"/>
          <w:sz w:val="24"/>
          <w:szCs w:val="24"/>
        </w:rPr>
        <w:fldChar w:fldCharType="begin">
          <w:ffData>
            <w:name w:val="Text31"/>
            <w:enabled/>
            <w:calcOnExit w:val="0"/>
            <w:textInput/>
          </w:ffData>
        </w:fldChar>
      </w:r>
      <w:bookmarkStart w:id="15" w:name="Text31"/>
      <w:r w:rsidRPr="00017B4A">
        <w:rPr>
          <w:rFonts w:ascii="Arial" w:hAnsi="Arial" w:cs="Arial"/>
          <w:sz w:val="24"/>
          <w:szCs w:val="24"/>
        </w:rPr>
        <w:instrText xml:space="preserve"> FORMTEXT </w:instrText>
      </w:r>
      <w:r w:rsidRPr="00017B4A">
        <w:rPr>
          <w:rFonts w:ascii="Arial" w:hAnsi="Arial" w:cs="Arial"/>
          <w:sz w:val="24"/>
          <w:szCs w:val="24"/>
        </w:rPr>
      </w:r>
      <w:r w:rsidRPr="00017B4A">
        <w:rPr>
          <w:rFonts w:ascii="Arial" w:hAnsi="Arial" w:cs="Arial"/>
          <w:sz w:val="24"/>
          <w:szCs w:val="24"/>
        </w:rPr>
        <w:fldChar w:fldCharType="separate"/>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sz w:val="24"/>
          <w:szCs w:val="24"/>
        </w:rPr>
        <w:fldChar w:fldCharType="end"/>
      </w:r>
      <w:bookmarkEnd w:id="15"/>
      <w:r w:rsidRPr="00017B4A">
        <w:rPr>
          <w:rFonts w:ascii="Arial" w:hAnsi="Arial" w:cs="Arial"/>
          <w:sz w:val="24"/>
          <w:szCs w:val="24"/>
        </w:rPr>
        <w:t xml:space="preserve"> to another suitable person or person</w:t>
      </w:r>
      <w:r>
        <w:rPr>
          <w:rFonts w:ascii="Arial" w:hAnsi="Arial" w:cs="Arial"/>
          <w:sz w:val="24"/>
          <w:szCs w:val="24"/>
        </w:rPr>
        <w:t xml:space="preserve">s </w:t>
      </w:r>
      <w:r>
        <w:rPr>
          <w:rFonts w:ascii="Arial" w:hAnsi="Arial" w:cs="Arial"/>
          <w:sz w:val="20"/>
          <w:szCs w:val="24"/>
        </w:rPr>
        <w:t>[section 79(1)(f)]</w:t>
      </w:r>
    </w:p>
    <w:p w14:paraId="6116C4C3" w14:textId="77777777" w:rsidR="0000326B" w:rsidRPr="00017B4A" w:rsidRDefault="0000326B" w:rsidP="0000326B">
      <w:pPr>
        <w:spacing w:before="120" w:after="120" w:line="240" w:lineRule="auto"/>
        <w:ind w:left="720" w:hanging="720"/>
        <w:rPr>
          <w:rFonts w:ascii="Arial" w:hAnsi="Arial" w:cs="Arial"/>
          <w:color w:val="000000"/>
          <w:sz w:val="24"/>
          <w:szCs w:val="24"/>
        </w:rPr>
      </w:pPr>
      <w:r w:rsidRPr="00017B4A">
        <w:rPr>
          <w:rFonts w:ascii="Arial" w:hAnsi="Arial" w:cs="Arial"/>
          <w:color w:val="000000"/>
          <w:sz w:val="24"/>
          <w:szCs w:val="24"/>
        </w:rPr>
        <w:fldChar w:fldCharType="begin">
          <w:ffData>
            <w:name w:val="Check22"/>
            <w:enabled/>
            <w:calcOnExit w:val="0"/>
            <w:checkBox>
              <w:sizeAuto/>
              <w:default w:val="0"/>
            </w:checkBox>
          </w:ffData>
        </w:fldChar>
      </w:r>
      <w:r w:rsidRPr="00017B4A">
        <w:rPr>
          <w:rFonts w:ascii="Arial" w:hAnsi="Arial" w:cs="Arial"/>
          <w:color w:val="000000"/>
          <w:sz w:val="24"/>
          <w:szCs w:val="24"/>
        </w:rPr>
        <w:instrText xml:space="preserve"> FORMCHECKBOX </w:instrText>
      </w:r>
      <w:r w:rsidR="006F3CF1">
        <w:rPr>
          <w:rFonts w:ascii="Arial" w:hAnsi="Arial" w:cs="Arial"/>
          <w:color w:val="000000"/>
          <w:sz w:val="24"/>
          <w:szCs w:val="24"/>
        </w:rPr>
      </w:r>
      <w:r w:rsidR="006F3CF1">
        <w:rPr>
          <w:rFonts w:ascii="Arial" w:hAnsi="Arial" w:cs="Arial"/>
          <w:color w:val="000000"/>
          <w:sz w:val="24"/>
          <w:szCs w:val="24"/>
        </w:rPr>
        <w:fldChar w:fldCharType="separate"/>
      </w:r>
      <w:r w:rsidRPr="00017B4A">
        <w:rPr>
          <w:rFonts w:ascii="Arial" w:hAnsi="Arial" w:cs="Arial"/>
          <w:color w:val="000000"/>
          <w:sz w:val="24"/>
          <w:szCs w:val="24"/>
        </w:rPr>
        <w:fldChar w:fldCharType="end"/>
      </w:r>
      <w:r w:rsidRPr="00017B4A">
        <w:rPr>
          <w:rFonts w:ascii="Arial" w:hAnsi="Arial" w:cs="Arial"/>
          <w:color w:val="000000"/>
          <w:sz w:val="24"/>
          <w:szCs w:val="24"/>
        </w:rPr>
        <w:tab/>
      </w:r>
      <w:r w:rsidRPr="00017B4A">
        <w:rPr>
          <w:rFonts w:ascii="Arial" w:hAnsi="Arial" w:cs="Arial"/>
          <w:sz w:val="24"/>
          <w:szCs w:val="24"/>
        </w:rPr>
        <w:t xml:space="preserve">An order allocating parental responsibility of (child or young person) </w:t>
      </w:r>
      <w:r w:rsidRPr="00017B4A">
        <w:rPr>
          <w:rFonts w:ascii="Arial" w:hAnsi="Arial" w:cs="Arial"/>
          <w:sz w:val="24"/>
          <w:szCs w:val="24"/>
        </w:rPr>
        <w:fldChar w:fldCharType="begin">
          <w:ffData>
            <w:name w:val="Text32"/>
            <w:enabled/>
            <w:calcOnExit w:val="0"/>
            <w:textInput/>
          </w:ffData>
        </w:fldChar>
      </w:r>
      <w:r w:rsidRPr="00017B4A">
        <w:rPr>
          <w:rFonts w:ascii="Arial" w:hAnsi="Arial" w:cs="Arial"/>
          <w:sz w:val="24"/>
          <w:szCs w:val="24"/>
        </w:rPr>
        <w:instrText xml:space="preserve"> FORMTEXT </w:instrText>
      </w:r>
      <w:r w:rsidRPr="00017B4A">
        <w:rPr>
          <w:rFonts w:ascii="Arial" w:hAnsi="Arial" w:cs="Arial"/>
          <w:sz w:val="24"/>
          <w:szCs w:val="24"/>
        </w:rPr>
      </w:r>
      <w:r w:rsidRPr="00017B4A">
        <w:rPr>
          <w:rFonts w:ascii="Arial" w:hAnsi="Arial" w:cs="Arial"/>
          <w:sz w:val="24"/>
          <w:szCs w:val="24"/>
        </w:rPr>
        <w:fldChar w:fldCharType="separate"/>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sz w:val="24"/>
          <w:szCs w:val="24"/>
        </w:rPr>
        <w:fldChar w:fldCharType="end"/>
      </w:r>
      <w:r w:rsidRPr="00017B4A">
        <w:rPr>
          <w:rFonts w:ascii="Arial" w:hAnsi="Arial" w:cs="Arial"/>
          <w:sz w:val="24"/>
          <w:szCs w:val="24"/>
        </w:rPr>
        <w:t xml:space="preserve"> </w:t>
      </w:r>
      <w:r w:rsidRPr="00017B4A">
        <w:rPr>
          <w:rFonts w:ascii="Arial" w:hAnsi="Arial" w:cs="Arial"/>
          <w:color w:val="000000"/>
          <w:sz w:val="24"/>
          <w:szCs w:val="24"/>
        </w:rPr>
        <w:t>to the Minister or another person jointly</w:t>
      </w:r>
      <w:r>
        <w:rPr>
          <w:rFonts w:ascii="Arial" w:hAnsi="Arial" w:cs="Arial"/>
          <w:color w:val="000000"/>
          <w:sz w:val="24"/>
          <w:szCs w:val="24"/>
        </w:rPr>
        <w:t xml:space="preserve"> </w:t>
      </w:r>
      <w:r>
        <w:rPr>
          <w:rFonts w:ascii="Arial" w:hAnsi="Arial" w:cs="Arial"/>
          <w:sz w:val="20"/>
          <w:szCs w:val="24"/>
        </w:rPr>
        <w:t>[section 79(1)(e)]</w:t>
      </w:r>
    </w:p>
    <w:p w14:paraId="7DEF67F2" w14:textId="77777777" w:rsidR="0000326B" w:rsidRDefault="0000326B" w:rsidP="0000326B">
      <w:pPr>
        <w:spacing w:before="120" w:after="120" w:line="240" w:lineRule="auto"/>
        <w:ind w:left="720" w:hanging="720"/>
        <w:rPr>
          <w:rFonts w:ascii="Arial" w:hAnsi="Arial" w:cs="Arial"/>
          <w:sz w:val="20"/>
          <w:szCs w:val="24"/>
        </w:rPr>
      </w:pPr>
      <w:r w:rsidRPr="00017B4A">
        <w:rPr>
          <w:rFonts w:ascii="Arial" w:hAnsi="Arial" w:cs="Arial"/>
          <w:color w:val="000000"/>
          <w:sz w:val="24"/>
          <w:szCs w:val="24"/>
        </w:rPr>
        <w:fldChar w:fldCharType="begin">
          <w:ffData>
            <w:name w:val="Check22"/>
            <w:enabled/>
            <w:calcOnExit w:val="0"/>
            <w:checkBox>
              <w:sizeAuto/>
              <w:default w:val="0"/>
            </w:checkBox>
          </w:ffData>
        </w:fldChar>
      </w:r>
      <w:bookmarkStart w:id="16" w:name="Check22"/>
      <w:r w:rsidRPr="00017B4A">
        <w:rPr>
          <w:rFonts w:ascii="Arial" w:hAnsi="Arial" w:cs="Arial"/>
          <w:color w:val="000000"/>
          <w:sz w:val="24"/>
          <w:szCs w:val="24"/>
        </w:rPr>
        <w:instrText xml:space="preserve"> FORMCHECKBOX </w:instrText>
      </w:r>
      <w:r w:rsidR="006F3CF1">
        <w:rPr>
          <w:rFonts w:ascii="Arial" w:hAnsi="Arial" w:cs="Arial"/>
          <w:color w:val="000000"/>
          <w:sz w:val="24"/>
          <w:szCs w:val="24"/>
        </w:rPr>
      </w:r>
      <w:r w:rsidR="006F3CF1">
        <w:rPr>
          <w:rFonts w:ascii="Arial" w:hAnsi="Arial" w:cs="Arial"/>
          <w:color w:val="000000"/>
          <w:sz w:val="24"/>
          <w:szCs w:val="24"/>
        </w:rPr>
        <w:fldChar w:fldCharType="separate"/>
      </w:r>
      <w:r w:rsidRPr="00017B4A">
        <w:rPr>
          <w:rFonts w:ascii="Arial" w:hAnsi="Arial" w:cs="Arial"/>
          <w:color w:val="000000"/>
          <w:sz w:val="24"/>
          <w:szCs w:val="24"/>
        </w:rPr>
        <w:fldChar w:fldCharType="end"/>
      </w:r>
      <w:bookmarkEnd w:id="16"/>
      <w:r w:rsidRPr="00017B4A">
        <w:rPr>
          <w:rFonts w:ascii="Arial" w:hAnsi="Arial" w:cs="Arial"/>
          <w:color w:val="000000"/>
          <w:sz w:val="24"/>
          <w:szCs w:val="24"/>
        </w:rPr>
        <w:tab/>
      </w:r>
      <w:r w:rsidRPr="00017B4A">
        <w:rPr>
          <w:rFonts w:ascii="Arial" w:hAnsi="Arial" w:cs="Arial"/>
          <w:sz w:val="24"/>
          <w:szCs w:val="24"/>
        </w:rPr>
        <w:t xml:space="preserve">An order allocating parental responsibility of (child or young person) </w:t>
      </w:r>
      <w:r w:rsidRPr="00017B4A">
        <w:rPr>
          <w:rFonts w:ascii="Arial" w:hAnsi="Arial" w:cs="Arial"/>
          <w:sz w:val="24"/>
          <w:szCs w:val="24"/>
        </w:rPr>
        <w:fldChar w:fldCharType="begin">
          <w:ffData>
            <w:name w:val="Text32"/>
            <w:enabled/>
            <w:calcOnExit w:val="0"/>
            <w:textInput/>
          </w:ffData>
        </w:fldChar>
      </w:r>
      <w:bookmarkStart w:id="17" w:name="Text32"/>
      <w:r w:rsidRPr="00017B4A">
        <w:rPr>
          <w:rFonts w:ascii="Arial" w:hAnsi="Arial" w:cs="Arial"/>
          <w:sz w:val="24"/>
          <w:szCs w:val="24"/>
        </w:rPr>
        <w:instrText xml:space="preserve"> FORMTEXT </w:instrText>
      </w:r>
      <w:r w:rsidRPr="00017B4A">
        <w:rPr>
          <w:rFonts w:ascii="Arial" w:hAnsi="Arial" w:cs="Arial"/>
          <w:sz w:val="24"/>
          <w:szCs w:val="24"/>
        </w:rPr>
      </w:r>
      <w:r w:rsidRPr="00017B4A">
        <w:rPr>
          <w:rFonts w:ascii="Arial" w:hAnsi="Arial" w:cs="Arial"/>
          <w:sz w:val="24"/>
          <w:szCs w:val="24"/>
        </w:rPr>
        <w:fldChar w:fldCharType="separate"/>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sz w:val="24"/>
          <w:szCs w:val="24"/>
        </w:rPr>
        <w:fldChar w:fldCharType="end"/>
      </w:r>
      <w:bookmarkEnd w:id="17"/>
      <w:r w:rsidRPr="00017B4A">
        <w:rPr>
          <w:rFonts w:ascii="Arial" w:hAnsi="Arial" w:cs="Arial"/>
          <w:sz w:val="24"/>
          <w:szCs w:val="24"/>
        </w:rPr>
        <w:t xml:space="preserve"> </w:t>
      </w:r>
      <w:r w:rsidRPr="00017B4A">
        <w:rPr>
          <w:rFonts w:ascii="Arial" w:hAnsi="Arial" w:cs="Arial"/>
          <w:color w:val="000000"/>
          <w:sz w:val="24"/>
          <w:szCs w:val="24"/>
        </w:rPr>
        <w:t>to one or both parents and to the Minister or another person jointly</w:t>
      </w:r>
      <w:r>
        <w:rPr>
          <w:rFonts w:ascii="Arial" w:hAnsi="Arial" w:cs="Arial"/>
          <w:color w:val="000000"/>
          <w:sz w:val="24"/>
          <w:szCs w:val="24"/>
        </w:rPr>
        <w:t xml:space="preserve"> </w:t>
      </w:r>
      <w:r>
        <w:rPr>
          <w:rFonts w:ascii="Arial" w:hAnsi="Arial" w:cs="Arial"/>
          <w:sz w:val="20"/>
          <w:szCs w:val="24"/>
        </w:rPr>
        <w:t>[section 79(1)(c) or (d)]</w:t>
      </w:r>
    </w:p>
    <w:p w14:paraId="45F103FF" w14:textId="47D06FD2" w:rsidR="0000326B" w:rsidRDefault="0000326B" w:rsidP="0000326B">
      <w:pPr>
        <w:spacing w:before="120" w:after="120" w:line="240" w:lineRule="auto"/>
        <w:ind w:left="720" w:hanging="720"/>
        <w:rPr>
          <w:rFonts w:ascii="Arial" w:hAnsi="Arial" w:cs="Arial"/>
          <w:sz w:val="20"/>
          <w:szCs w:val="24"/>
        </w:rPr>
      </w:pPr>
      <w:r w:rsidRPr="00017B4A">
        <w:rPr>
          <w:rFonts w:ascii="Arial" w:hAnsi="Arial" w:cs="Arial"/>
          <w:color w:val="000000"/>
          <w:sz w:val="24"/>
          <w:szCs w:val="24"/>
        </w:rPr>
        <w:fldChar w:fldCharType="begin">
          <w:ffData>
            <w:name w:val="Check20"/>
            <w:enabled/>
            <w:calcOnExit w:val="0"/>
            <w:checkBox>
              <w:sizeAuto/>
              <w:default w:val="0"/>
            </w:checkBox>
          </w:ffData>
        </w:fldChar>
      </w:r>
      <w:bookmarkStart w:id="18" w:name="Check20"/>
      <w:r w:rsidRPr="00017B4A">
        <w:rPr>
          <w:rFonts w:ascii="Arial" w:hAnsi="Arial" w:cs="Arial"/>
          <w:color w:val="000000"/>
          <w:sz w:val="24"/>
          <w:szCs w:val="24"/>
        </w:rPr>
        <w:instrText xml:space="preserve"> FORMCHECKBOX </w:instrText>
      </w:r>
      <w:r w:rsidR="006F3CF1">
        <w:rPr>
          <w:rFonts w:ascii="Arial" w:hAnsi="Arial" w:cs="Arial"/>
          <w:color w:val="000000"/>
          <w:sz w:val="24"/>
          <w:szCs w:val="24"/>
        </w:rPr>
      </w:r>
      <w:r w:rsidR="006F3CF1">
        <w:rPr>
          <w:rFonts w:ascii="Arial" w:hAnsi="Arial" w:cs="Arial"/>
          <w:color w:val="000000"/>
          <w:sz w:val="24"/>
          <w:szCs w:val="24"/>
        </w:rPr>
        <w:fldChar w:fldCharType="separate"/>
      </w:r>
      <w:r w:rsidRPr="00017B4A">
        <w:rPr>
          <w:rFonts w:ascii="Arial" w:hAnsi="Arial" w:cs="Arial"/>
          <w:color w:val="000000"/>
          <w:sz w:val="24"/>
          <w:szCs w:val="24"/>
        </w:rPr>
        <w:fldChar w:fldCharType="end"/>
      </w:r>
      <w:bookmarkEnd w:id="18"/>
      <w:r w:rsidRPr="00017B4A">
        <w:rPr>
          <w:rFonts w:ascii="Arial" w:hAnsi="Arial" w:cs="Arial"/>
          <w:color w:val="000000"/>
          <w:sz w:val="24"/>
          <w:szCs w:val="24"/>
        </w:rPr>
        <w:tab/>
      </w:r>
      <w:r w:rsidRPr="00017B4A">
        <w:rPr>
          <w:rFonts w:ascii="Arial" w:hAnsi="Arial" w:cs="Arial"/>
          <w:sz w:val="24"/>
          <w:szCs w:val="24"/>
        </w:rPr>
        <w:t xml:space="preserve">An order allocating parental responsibility of </w:t>
      </w:r>
      <w:bookmarkStart w:id="19" w:name="Text152"/>
      <w:r w:rsidRPr="00017B4A">
        <w:rPr>
          <w:rFonts w:ascii="Arial" w:hAnsi="Arial" w:cs="Arial"/>
          <w:sz w:val="24"/>
          <w:szCs w:val="24"/>
        </w:rPr>
        <w:t xml:space="preserve">(child or young person) </w:t>
      </w:r>
      <w:bookmarkEnd w:id="19"/>
      <w:r w:rsidRPr="00017B4A">
        <w:rPr>
          <w:rFonts w:ascii="Arial" w:hAnsi="Arial" w:cs="Arial"/>
          <w:sz w:val="24"/>
          <w:szCs w:val="24"/>
        </w:rPr>
        <w:fldChar w:fldCharType="begin">
          <w:ffData>
            <w:name w:val="Text34"/>
            <w:enabled/>
            <w:calcOnExit w:val="0"/>
            <w:textInput/>
          </w:ffData>
        </w:fldChar>
      </w:r>
      <w:bookmarkStart w:id="20" w:name="Text34"/>
      <w:r w:rsidRPr="00017B4A">
        <w:rPr>
          <w:rFonts w:ascii="Arial" w:hAnsi="Arial" w:cs="Arial"/>
          <w:sz w:val="24"/>
          <w:szCs w:val="24"/>
        </w:rPr>
        <w:instrText xml:space="preserve"> FORMTEXT </w:instrText>
      </w:r>
      <w:r w:rsidRPr="00017B4A">
        <w:rPr>
          <w:rFonts w:ascii="Arial" w:hAnsi="Arial" w:cs="Arial"/>
          <w:sz w:val="24"/>
          <w:szCs w:val="24"/>
        </w:rPr>
      </w:r>
      <w:r w:rsidRPr="00017B4A">
        <w:rPr>
          <w:rFonts w:ascii="Arial" w:hAnsi="Arial" w:cs="Arial"/>
          <w:sz w:val="24"/>
          <w:szCs w:val="24"/>
        </w:rPr>
        <w:fldChar w:fldCharType="separate"/>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noProof/>
          <w:sz w:val="24"/>
          <w:szCs w:val="24"/>
        </w:rPr>
        <w:t> </w:t>
      </w:r>
      <w:r w:rsidRPr="00017B4A">
        <w:rPr>
          <w:rFonts w:ascii="Arial" w:hAnsi="Arial" w:cs="Arial"/>
          <w:sz w:val="24"/>
          <w:szCs w:val="24"/>
        </w:rPr>
        <w:fldChar w:fldCharType="end"/>
      </w:r>
      <w:bookmarkEnd w:id="20"/>
      <w:r w:rsidRPr="00017B4A">
        <w:rPr>
          <w:rFonts w:ascii="Arial" w:hAnsi="Arial" w:cs="Arial"/>
          <w:sz w:val="24"/>
          <w:szCs w:val="24"/>
        </w:rPr>
        <w:t xml:space="preserve"> to the Minister </w:t>
      </w:r>
      <w:r>
        <w:rPr>
          <w:rFonts w:ascii="Arial" w:hAnsi="Arial" w:cs="Arial"/>
          <w:sz w:val="20"/>
          <w:szCs w:val="24"/>
        </w:rPr>
        <w:t>[section 79(1)(b)]</w:t>
      </w:r>
    </w:p>
    <w:p w14:paraId="749AB27C" w14:textId="77777777" w:rsidR="0000326B" w:rsidRPr="00342031" w:rsidRDefault="0000326B" w:rsidP="0000326B">
      <w:pPr>
        <w:spacing w:before="120" w:after="120" w:line="240" w:lineRule="auto"/>
        <w:rPr>
          <w:rFonts w:ascii="Arial" w:hAnsi="Arial" w:cs="Arial"/>
          <w:sz w:val="20"/>
          <w:szCs w:val="24"/>
        </w:rPr>
      </w:pPr>
      <w:r w:rsidRPr="00017B4A">
        <w:rPr>
          <w:rFonts w:ascii="Arial" w:hAnsi="Arial" w:cs="Arial"/>
          <w:sz w:val="24"/>
          <w:szCs w:val="24"/>
        </w:rPr>
        <w:fldChar w:fldCharType="begin">
          <w:ffData>
            <w:name w:val="Check18"/>
            <w:enabled/>
            <w:calcOnExit w:val="0"/>
            <w:checkBox>
              <w:sizeAuto/>
              <w:default w:val="0"/>
            </w:checkBox>
          </w:ffData>
        </w:fldChar>
      </w:r>
      <w:bookmarkStart w:id="21" w:name="Check18"/>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bookmarkEnd w:id="21"/>
      <w:r w:rsidRPr="00017B4A">
        <w:rPr>
          <w:rFonts w:ascii="Arial" w:hAnsi="Arial" w:cs="Arial"/>
          <w:sz w:val="24"/>
          <w:szCs w:val="24"/>
        </w:rPr>
        <w:tab/>
        <w:t>An order for the removal of (child or young person)</w:t>
      </w:r>
      <w:r>
        <w:rPr>
          <w:rFonts w:ascii="Arial" w:hAnsi="Arial" w:cs="Arial"/>
          <w:sz w:val="24"/>
          <w:szCs w:val="24"/>
        </w:rPr>
        <w:t xml:space="preserve"> </w:t>
      </w:r>
      <w:r>
        <w:rPr>
          <w:rFonts w:ascii="Arial" w:hAnsi="Arial" w:cs="Arial"/>
          <w:sz w:val="24"/>
          <w:szCs w:val="24"/>
        </w:rPr>
        <w:fldChar w:fldCharType="begin">
          <w:ffData>
            <w:name w:val="Text37"/>
            <w:enabled/>
            <w:calcOnExit w:val="0"/>
            <w:textInput/>
          </w:ffData>
        </w:fldChar>
      </w:r>
      <w:bookmarkStart w:id="22"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r>
        <w:rPr>
          <w:rFonts w:ascii="Arial" w:hAnsi="Arial" w:cs="Arial"/>
          <w:sz w:val="24"/>
          <w:szCs w:val="24"/>
        </w:rPr>
        <w:t xml:space="preserve"> </w:t>
      </w:r>
      <w:r>
        <w:rPr>
          <w:rFonts w:ascii="Arial" w:hAnsi="Arial" w:cs="Arial"/>
          <w:sz w:val="20"/>
          <w:szCs w:val="24"/>
        </w:rPr>
        <w:t>[section 48]</w:t>
      </w:r>
    </w:p>
    <w:p w14:paraId="6DBE40BF" w14:textId="77777777" w:rsidR="0000326B" w:rsidRDefault="0000326B" w:rsidP="0000326B">
      <w:pPr>
        <w:spacing w:before="120" w:after="120" w:line="240" w:lineRule="auto"/>
        <w:rPr>
          <w:rFonts w:ascii="Arial" w:hAnsi="Arial" w:cs="Arial"/>
          <w:color w:val="000000"/>
          <w:sz w:val="20"/>
          <w:szCs w:val="24"/>
        </w:rPr>
      </w:pPr>
      <w:r w:rsidRPr="00017B4A">
        <w:rPr>
          <w:rFonts w:ascii="Arial" w:hAnsi="Arial" w:cs="Arial"/>
          <w:sz w:val="24"/>
          <w:szCs w:val="24"/>
        </w:rPr>
        <w:fldChar w:fldCharType="begin">
          <w:ffData>
            <w:name w:val="Check19"/>
            <w:enabled/>
            <w:calcOnExit w:val="0"/>
            <w:checkBox>
              <w:sizeAuto/>
              <w:default w:val="0"/>
            </w:checkBox>
          </w:ffData>
        </w:fldChar>
      </w:r>
      <w:bookmarkStart w:id="23" w:name="Check19"/>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bookmarkEnd w:id="23"/>
      <w:r w:rsidRPr="00017B4A">
        <w:rPr>
          <w:rFonts w:ascii="Arial" w:hAnsi="Arial" w:cs="Arial"/>
          <w:sz w:val="24"/>
          <w:szCs w:val="24"/>
        </w:rPr>
        <w:tab/>
      </w:r>
      <w:r w:rsidRPr="00017B4A">
        <w:rPr>
          <w:rFonts w:ascii="Arial" w:hAnsi="Arial" w:cs="Arial"/>
          <w:color w:val="000000"/>
          <w:sz w:val="24"/>
          <w:szCs w:val="24"/>
        </w:rPr>
        <w:t>An Emergency Care and Protection Order</w:t>
      </w:r>
      <w:r>
        <w:rPr>
          <w:rFonts w:ascii="Arial" w:hAnsi="Arial" w:cs="Arial"/>
          <w:color w:val="000000"/>
          <w:sz w:val="24"/>
          <w:szCs w:val="24"/>
        </w:rPr>
        <w:t xml:space="preserve"> </w:t>
      </w:r>
      <w:r>
        <w:rPr>
          <w:rFonts w:ascii="Arial" w:hAnsi="Arial" w:cs="Arial"/>
          <w:color w:val="000000"/>
          <w:sz w:val="20"/>
          <w:szCs w:val="24"/>
        </w:rPr>
        <w:t>[section 46]</w:t>
      </w:r>
    </w:p>
    <w:p w14:paraId="04191978" w14:textId="77777777" w:rsidR="00F73770" w:rsidRDefault="00F73770" w:rsidP="00985B02">
      <w:pPr>
        <w:spacing w:before="120" w:after="120" w:line="240" w:lineRule="auto"/>
        <w:rPr>
          <w:rFonts w:ascii="Arial" w:hAnsi="Arial" w:cs="Arial"/>
          <w:sz w:val="20"/>
          <w:szCs w:val="24"/>
        </w:rPr>
      </w:pPr>
      <w:r>
        <w:rPr>
          <w:rFonts w:ascii="Arial" w:hAnsi="Arial" w:cs="Arial"/>
          <w:sz w:val="24"/>
          <w:szCs w:val="24"/>
        </w:rPr>
        <w:fldChar w:fldCharType="begin">
          <w:ffData>
            <w:name w:val="Check26"/>
            <w:enabled/>
            <w:calcOnExit w:val="0"/>
            <w:checkBox>
              <w:sizeAuto/>
              <w:default w:val="0"/>
            </w:checkBox>
          </w:ffData>
        </w:fldChar>
      </w:r>
      <w:bookmarkStart w:id="24" w:name="Check26"/>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24"/>
      <w:r>
        <w:rPr>
          <w:rFonts w:ascii="Arial" w:hAnsi="Arial" w:cs="Arial"/>
          <w:sz w:val="24"/>
          <w:szCs w:val="24"/>
        </w:rPr>
        <w:tab/>
        <w:t xml:space="preserve">A prohibition order </w:t>
      </w:r>
      <w:r>
        <w:rPr>
          <w:rFonts w:ascii="Arial" w:hAnsi="Arial" w:cs="Arial"/>
          <w:sz w:val="20"/>
          <w:szCs w:val="24"/>
        </w:rPr>
        <w:t>[section 90A]</w:t>
      </w:r>
    </w:p>
    <w:p w14:paraId="51F2C1E5" w14:textId="77777777" w:rsidR="00F73770" w:rsidRDefault="00F73770" w:rsidP="00985B02">
      <w:pPr>
        <w:spacing w:before="120" w:after="120" w:line="240" w:lineRule="auto"/>
        <w:rPr>
          <w:rFonts w:ascii="Arial" w:hAnsi="Arial" w:cs="Arial"/>
          <w:sz w:val="20"/>
          <w:szCs w:val="24"/>
        </w:rPr>
      </w:pPr>
    </w:p>
    <w:p w14:paraId="7EBF8F76" w14:textId="4576380A" w:rsidR="002A2351" w:rsidRPr="002B0E08" w:rsidRDefault="002A2351" w:rsidP="00985B02">
      <w:pPr>
        <w:spacing w:before="120" w:after="120" w:line="240" w:lineRule="auto"/>
        <w:rPr>
          <w:rFonts w:ascii="Arial" w:hAnsi="Arial" w:cs="Arial"/>
          <w:b/>
          <w:bCs/>
          <w:sz w:val="24"/>
          <w:szCs w:val="24"/>
        </w:rPr>
      </w:pPr>
      <w:r w:rsidRPr="002B0E08">
        <w:rPr>
          <w:rFonts w:ascii="Arial" w:hAnsi="Arial" w:cs="Arial"/>
          <w:b/>
          <w:bCs/>
          <w:sz w:val="24"/>
          <w:szCs w:val="24"/>
        </w:rPr>
        <w:t>Interim Orders sought</w:t>
      </w:r>
    </w:p>
    <w:p w14:paraId="69055BF6" w14:textId="25851D3E" w:rsidR="00F73770" w:rsidRPr="00E12694" w:rsidRDefault="00F73770" w:rsidP="00985B02">
      <w:pPr>
        <w:spacing w:before="120" w:after="120" w:line="240" w:lineRule="auto"/>
        <w:rPr>
          <w:rFonts w:ascii="Arial" w:hAnsi="Arial" w:cs="Arial"/>
          <w:sz w:val="24"/>
          <w:szCs w:val="24"/>
        </w:rPr>
      </w:pPr>
      <w:r>
        <w:rPr>
          <w:rFonts w:ascii="Arial" w:hAnsi="Arial" w:cs="Arial"/>
          <w:sz w:val="24"/>
          <w:szCs w:val="24"/>
        </w:rPr>
        <w:t>Are interim orders sought in relation to this application?</w:t>
      </w:r>
      <w:r>
        <w:rPr>
          <w:rFonts w:ascii="Arial" w:hAnsi="Arial" w:cs="Arial"/>
          <w:sz w:val="24"/>
          <w:szCs w:val="24"/>
        </w:rPr>
        <w:tab/>
      </w:r>
      <w:r>
        <w:rPr>
          <w:rFonts w:ascii="Arial" w:hAnsi="Arial" w:cs="Arial"/>
          <w:sz w:val="24"/>
          <w:szCs w:val="24"/>
        </w:rPr>
        <w:fldChar w:fldCharType="begin">
          <w:ffData>
            <w:name w:val="Text3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Yes/No</w:t>
      </w:r>
    </w:p>
    <w:p w14:paraId="15C2D09C" w14:textId="5F8E2F2E" w:rsidR="00953F45" w:rsidRDefault="002A2351" w:rsidP="00985B02">
      <w:pPr>
        <w:spacing w:before="120" w:after="120" w:line="240" w:lineRule="auto"/>
        <w:rPr>
          <w:rFonts w:ascii="Arial" w:hAnsi="Arial" w:cs="Arial"/>
          <w:sz w:val="24"/>
          <w:szCs w:val="24"/>
        </w:rPr>
      </w:pPr>
      <w:r>
        <w:rPr>
          <w:rFonts w:ascii="Arial" w:hAnsi="Arial" w:cs="Arial"/>
          <w:sz w:val="24"/>
          <w:szCs w:val="24"/>
        </w:rPr>
        <w:t>If yes, why are interim orders necessary? [</w:t>
      </w:r>
      <w:r w:rsidRPr="002B0E08">
        <w:rPr>
          <w:rFonts w:ascii="Arial" w:hAnsi="Arial" w:cs="Arial"/>
          <w:sz w:val="20"/>
          <w:szCs w:val="20"/>
        </w:rPr>
        <w:t>see s70A</w:t>
      </w:r>
      <w:r>
        <w:rPr>
          <w:rFonts w:ascii="Arial" w:hAnsi="Arial" w:cs="Arial"/>
          <w:sz w:val="20"/>
          <w:szCs w:val="20"/>
        </w:rPr>
        <w:t>]</w:t>
      </w:r>
      <w:r>
        <w:rPr>
          <w:rFonts w:ascii="Arial" w:hAnsi="Arial" w:cs="Arial"/>
          <w:sz w:val="24"/>
          <w:szCs w:val="24"/>
        </w:rPr>
        <w:t>)</w:t>
      </w:r>
    </w:p>
    <w:p w14:paraId="1CAE9AC2" w14:textId="77777777" w:rsidR="002922C1" w:rsidRDefault="002922C1" w:rsidP="002922C1">
      <w:pPr>
        <w:pStyle w:val="ListParagraph"/>
        <w:numPr>
          <w:ilvl w:val="0"/>
          <w:numId w:val="2"/>
        </w:numPr>
        <w:spacing w:before="120" w:after="120"/>
        <w:ind w:hanging="72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73B733" w14:textId="77777777" w:rsidR="002922C1" w:rsidRDefault="002922C1" w:rsidP="002922C1">
      <w:pPr>
        <w:pStyle w:val="ListParagraph"/>
        <w:numPr>
          <w:ilvl w:val="0"/>
          <w:numId w:val="2"/>
        </w:numPr>
        <w:spacing w:before="120" w:after="120"/>
        <w:ind w:hanging="720"/>
        <w:rPr>
          <w:rFonts w:ascii="Arial" w:hAnsi="Arial" w:cs="Arial"/>
          <w:sz w:val="24"/>
          <w:szCs w:val="24"/>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CB4EE3F" w14:textId="77777777" w:rsidR="002922C1" w:rsidRDefault="002922C1" w:rsidP="00985B02">
      <w:pPr>
        <w:spacing w:before="120" w:after="120" w:line="240" w:lineRule="auto"/>
        <w:rPr>
          <w:rFonts w:ascii="Arial" w:hAnsi="Arial" w:cs="Arial"/>
          <w:sz w:val="24"/>
          <w:szCs w:val="24"/>
        </w:rPr>
      </w:pPr>
    </w:p>
    <w:p w14:paraId="0DA5CA2E" w14:textId="49DBF13F" w:rsidR="00F73770" w:rsidRPr="00E12694" w:rsidRDefault="00F73770" w:rsidP="00985B02">
      <w:pPr>
        <w:spacing w:before="120" w:after="120" w:line="240" w:lineRule="auto"/>
        <w:rPr>
          <w:rFonts w:ascii="Arial" w:hAnsi="Arial" w:cs="Arial"/>
          <w:sz w:val="24"/>
          <w:szCs w:val="24"/>
        </w:rPr>
      </w:pPr>
      <w:r>
        <w:rPr>
          <w:rFonts w:ascii="Arial" w:hAnsi="Arial" w:cs="Arial"/>
          <w:sz w:val="24"/>
          <w:szCs w:val="24"/>
        </w:rPr>
        <w:t>If yes, what interim orders are sought?</w:t>
      </w:r>
    </w:p>
    <w:p w14:paraId="2C4A0A13" w14:textId="0E393F46" w:rsidR="00F73770" w:rsidRDefault="00F73770" w:rsidP="00985B02">
      <w:pPr>
        <w:spacing w:before="120" w:after="120" w:line="240" w:lineRule="auto"/>
        <w:ind w:left="720" w:hanging="720"/>
        <w:rPr>
          <w:rFonts w:ascii="Arial" w:hAnsi="Arial" w:cs="Arial"/>
          <w:sz w:val="24"/>
          <w:szCs w:val="24"/>
        </w:rPr>
      </w:pPr>
      <w:r w:rsidRPr="00017B4A">
        <w:rPr>
          <w:rFonts w:ascii="Arial" w:hAnsi="Arial" w:cs="Arial"/>
          <w:sz w:val="24"/>
          <w:szCs w:val="24"/>
        </w:rPr>
        <w:fldChar w:fldCharType="begin">
          <w:ffData>
            <w:name w:val="Check16"/>
            <w:enabled/>
            <w:calcOnExit w:val="0"/>
            <w:checkBox>
              <w:sizeAuto/>
              <w:default w:val="0"/>
            </w:checkBox>
          </w:ffData>
        </w:fldChar>
      </w:r>
      <w:bookmarkStart w:id="25" w:name="Check16"/>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bookmarkEnd w:id="25"/>
      <w:r w:rsidRPr="00017B4A">
        <w:rPr>
          <w:rFonts w:ascii="Arial" w:hAnsi="Arial" w:cs="Arial"/>
          <w:sz w:val="24"/>
          <w:szCs w:val="24"/>
        </w:rPr>
        <w:tab/>
        <w:t xml:space="preserve">An </w:t>
      </w:r>
      <w:r>
        <w:rPr>
          <w:rFonts w:ascii="Arial" w:hAnsi="Arial" w:cs="Arial"/>
          <w:sz w:val="24"/>
          <w:szCs w:val="24"/>
        </w:rPr>
        <w:t xml:space="preserve">interim </w:t>
      </w:r>
      <w:r w:rsidRPr="00017B4A">
        <w:rPr>
          <w:rFonts w:ascii="Arial" w:hAnsi="Arial" w:cs="Arial"/>
          <w:sz w:val="24"/>
          <w:szCs w:val="24"/>
        </w:rPr>
        <w:t>order allocatin</w:t>
      </w:r>
      <w:r>
        <w:rPr>
          <w:rFonts w:ascii="Arial" w:hAnsi="Arial" w:cs="Arial"/>
          <w:sz w:val="24"/>
          <w:szCs w:val="24"/>
        </w:rPr>
        <w:t>g</w:t>
      </w:r>
      <w:r w:rsidRPr="00017B4A">
        <w:rPr>
          <w:rFonts w:ascii="Arial" w:hAnsi="Arial" w:cs="Arial"/>
          <w:sz w:val="24"/>
          <w:szCs w:val="24"/>
        </w:rPr>
        <w:t xml:space="preserve"> interim parental responsibility of (child </w:t>
      </w:r>
      <w:r>
        <w:rPr>
          <w:rFonts w:ascii="Arial" w:hAnsi="Arial" w:cs="Arial"/>
          <w:sz w:val="24"/>
          <w:szCs w:val="24"/>
        </w:rPr>
        <w:t xml:space="preserve">or young person) </w:t>
      </w:r>
      <w:r>
        <w:rPr>
          <w:rFonts w:ascii="Arial" w:hAnsi="Arial" w:cs="Arial"/>
          <w:sz w:val="24"/>
          <w:szCs w:val="24"/>
        </w:rPr>
        <w:fldChar w:fldCharType="begin">
          <w:ffData>
            <w:name w:val="Text39"/>
            <w:enabled/>
            <w:calcOnExit w:val="0"/>
            <w:textInput/>
          </w:ffData>
        </w:fldChar>
      </w:r>
      <w:bookmarkStart w:id="26"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r>
        <w:rPr>
          <w:rFonts w:ascii="Arial" w:hAnsi="Arial" w:cs="Arial"/>
          <w:sz w:val="24"/>
          <w:szCs w:val="24"/>
        </w:rPr>
        <w:t xml:space="preserve"> to the Minister</w:t>
      </w:r>
      <w:r w:rsidRPr="00017B4A">
        <w:rPr>
          <w:rFonts w:ascii="Arial" w:hAnsi="Arial" w:cs="Arial"/>
          <w:sz w:val="24"/>
          <w:szCs w:val="24"/>
        </w:rPr>
        <w:t>.</w:t>
      </w:r>
    </w:p>
    <w:p w14:paraId="2F7139B2" w14:textId="102149CB" w:rsidR="00F73770" w:rsidRDefault="00F73770" w:rsidP="00985B02">
      <w:pPr>
        <w:spacing w:before="120" w:after="120" w:line="240" w:lineRule="auto"/>
        <w:ind w:left="720" w:hanging="720"/>
        <w:rPr>
          <w:rFonts w:ascii="Arial" w:hAnsi="Arial" w:cs="Arial"/>
          <w:sz w:val="24"/>
          <w:szCs w:val="24"/>
        </w:rPr>
      </w:pPr>
      <w:r w:rsidRPr="00017B4A">
        <w:rPr>
          <w:rFonts w:ascii="Arial" w:hAnsi="Arial" w:cs="Arial"/>
          <w:sz w:val="24"/>
          <w:szCs w:val="24"/>
        </w:rPr>
        <w:fldChar w:fldCharType="begin">
          <w:ffData>
            <w:name w:val="Check16"/>
            <w:enabled/>
            <w:calcOnExit w:val="0"/>
            <w:checkBox>
              <w:sizeAuto/>
              <w:default w:val="0"/>
            </w:checkBox>
          </w:ffData>
        </w:fldChar>
      </w:r>
      <w:r w:rsidRPr="00017B4A">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17B4A">
        <w:rPr>
          <w:rFonts w:ascii="Arial" w:hAnsi="Arial" w:cs="Arial"/>
          <w:sz w:val="24"/>
          <w:szCs w:val="24"/>
        </w:rPr>
        <w:fldChar w:fldCharType="end"/>
      </w:r>
      <w:r w:rsidRPr="00017B4A">
        <w:rPr>
          <w:rFonts w:ascii="Arial" w:hAnsi="Arial" w:cs="Arial"/>
          <w:sz w:val="24"/>
          <w:szCs w:val="24"/>
        </w:rPr>
        <w:tab/>
      </w:r>
      <w:r>
        <w:rPr>
          <w:rFonts w:ascii="Arial" w:hAnsi="Arial" w:cs="Arial"/>
          <w:sz w:val="24"/>
          <w:szCs w:val="24"/>
        </w:rPr>
        <w:t xml:space="preserve">Other </w:t>
      </w:r>
      <w:r w:rsidR="00D87394" w:rsidRPr="00D87394">
        <w:rPr>
          <w:rFonts w:ascii="Arial" w:hAnsi="Arial" w:cs="Arial"/>
          <w:sz w:val="20"/>
          <w:szCs w:val="20"/>
        </w:rPr>
        <w:t>[</w:t>
      </w:r>
      <w:r w:rsidRPr="00D87394">
        <w:rPr>
          <w:rFonts w:ascii="Arial" w:hAnsi="Arial" w:cs="Arial"/>
          <w:sz w:val="20"/>
          <w:szCs w:val="20"/>
        </w:rPr>
        <w:t>please specify</w:t>
      </w:r>
      <w:r w:rsidR="008E2A87" w:rsidRPr="00D87394">
        <w:rPr>
          <w:rFonts w:ascii="Arial" w:hAnsi="Arial" w:cs="Arial"/>
          <w:sz w:val="20"/>
          <w:szCs w:val="20"/>
        </w:rPr>
        <w:t xml:space="preserve"> </w:t>
      </w:r>
      <w:proofErr w:type="spellStart"/>
      <w:r w:rsidR="008E2A87" w:rsidRPr="00D87394">
        <w:rPr>
          <w:rFonts w:ascii="Arial" w:hAnsi="Arial" w:cs="Arial"/>
          <w:sz w:val="20"/>
          <w:szCs w:val="20"/>
        </w:rPr>
        <w:t>eg.</w:t>
      </w:r>
      <w:proofErr w:type="spellEnd"/>
      <w:r w:rsidR="00E75A9D">
        <w:rPr>
          <w:rFonts w:ascii="Arial" w:hAnsi="Arial" w:cs="Arial"/>
          <w:sz w:val="20"/>
          <w:szCs w:val="20"/>
        </w:rPr>
        <w:t xml:space="preserve"> </w:t>
      </w:r>
      <w:r w:rsidR="003E66F1">
        <w:rPr>
          <w:rFonts w:ascii="Arial" w:hAnsi="Arial" w:cs="Arial"/>
          <w:sz w:val="20"/>
          <w:szCs w:val="20"/>
        </w:rPr>
        <w:t>the allocation of interim parental responsibility to another suitable person,</w:t>
      </w:r>
      <w:r w:rsidR="008E2A87" w:rsidRPr="00D87394">
        <w:rPr>
          <w:rFonts w:ascii="Arial" w:hAnsi="Arial" w:cs="Arial"/>
          <w:sz w:val="20"/>
          <w:szCs w:val="20"/>
        </w:rPr>
        <w:t xml:space="preserve"> contact </w:t>
      </w:r>
      <w:r w:rsidR="00A90421" w:rsidRPr="00D87394">
        <w:rPr>
          <w:rFonts w:ascii="Arial" w:hAnsi="Arial" w:cs="Arial"/>
          <w:sz w:val="20"/>
          <w:szCs w:val="20"/>
        </w:rPr>
        <w:t xml:space="preserve">or supervision </w:t>
      </w:r>
      <w:r w:rsidR="008E2A87" w:rsidRPr="00D87394">
        <w:rPr>
          <w:rFonts w:ascii="Arial" w:hAnsi="Arial" w:cs="Arial"/>
          <w:sz w:val="20"/>
          <w:szCs w:val="20"/>
        </w:rPr>
        <w:t>orders</w:t>
      </w:r>
      <w:r w:rsidR="00D87394" w:rsidRPr="00D87394">
        <w:rPr>
          <w:rFonts w:ascii="Arial" w:hAnsi="Arial" w:cs="Arial"/>
          <w:sz w:val="20"/>
          <w:szCs w:val="20"/>
        </w:rPr>
        <w:t>]</w:t>
      </w:r>
    </w:p>
    <w:p w14:paraId="574932A9" w14:textId="2E295B35" w:rsidR="0059686D" w:rsidRDefault="0059686D" w:rsidP="00985B02">
      <w:pPr>
        <w:spacing w:before="120" w:after="120" w:line="240" w:lineRule="auto"/>
        <w:rPr>
          <w:rFonts w:ascii="Arial" w:hAnsi="Arial" w:cs="Arial"/>
          <w:sz w:val="20"/>
          <w:szCs w:val="20"/>
        </w:rPr>
      </w:pPr>
    </w:p>
    <w:p w14:paraId="311A69E4" w14:textId="77777777" w:rsidR="005A479A" w:rsidRDefault="005A479A" w:rsidP="00985B02">
      <w:pPr>
        <w:pStyle w:val="Heading2"/>
        <w:tabs>
          <w:tab w:val="left" w:pos="3119"/>
        </w:tabs>
        <w:spacing w:before="120" w:after="120"/>
      </w:pPr>
      <w:r>
        <w:t>Grounds of application</w:t>
      </w:r>
    </w:p>
    <w:p w14:paraId="5D5D19B5" w14:textId="780FB8DC" w:rsidR="005A479A" w:rsidRPr="007339AB" w:rsidRDefault="005A479A" w:rsidP="00985B02">
      <w:pPr>
        <w:spacing w:before="120" w:after="120" w:line="240" w:lineRule="auto"/>
        <w:rPr>
          <w:rFonts w:ascii="Arial" w:hAnsi="Arial" w:cs="Arial"/>
          <w:sz w:val="20"/>
          <w:szCs w:val="24"/>
        </w:rPr>
      </w:pPr>
      <w:r w:rsidRPr="007339AB">
        <w:rPr>
          <w:rFonts w:ascii="Arial" w:hAnsi="Arial" w:cs="Arial"/>
          <w:sz w:val="20"/>
          <w:szCs w:val="24"/>
        </w:rPr>
        <w:t>[What are the grounds for making the application</w:t>
      </w:r>
      <w:r w:rsidR="000C420F">
        <w:rPr>
          <w:rFonts w:ascii="Arial" w:hAnsi="Arial" w:cs="Arial"/>
          <w:sz w:val="20"/>
          <w:szCs w:val="24"/>
        </w:rPr>
        <w:t xml:space="preserve">? </w:t>
      </w:r>
      <w:r w:rsidR="002922C1">
        <w:rPr>
          <w:rFonts w:ascii="Arial" w:hAnsi="Arial" w:cs="Arial"/>
          <w:sz w:val="20"/>
          <w:szCs w:val="24"/>
        </w:rPr>
        <w:t xml:space="preserve"> Select each </w:t>
      </w:r>
      <w:r w:rsidR="000C420F">
        <w:rPr>
          <w:rFonts w:ascii="Arial" w:hAnsi="Arial" w:cs="Arial"/>
          <w:sz w:val="20"/>
          <w:szCs w:val="24"/>
        </w:rPr>
        <w:t xml:space="preserve">relevant </w:t>
      </w:r>
      <w:r w:rsidR="002922C1">
        <w:rPr>
          <w:rFonts w:ascii="Arial" w:hAnsi="Arial" w:cs="Arial"/>
          <w:sz w:val="20"/>
          <w:szCs w:val="24"/>
        </w:rPr>
        <w:t>ground</w:t>
      </w:r>
      <w:r w:rsidR="000C420F">
        <w:rPr>
          <w:rFonts w:ascii="Arial" w:hAnsi="Arial" w:cs="Arial"/>
          <w:sz w:val="20"/>
          <w:szCs w:val="24"/>
        </w:rPr>
        <w:t xml:space="preserve"> under section 71 and </w:t>
      </w:r>
      <w:r w:rsidR="000C420F" w:rsidRPr="002B0E08">
        <w:rPr>
          <w:rFonts w:ascii="Arial" w:hAnsi="Arial" w:cs="Arial"/>
          <w:b/>
          <w:bCs/>
          <w:sz w:val="20"/>
          <w:szCs w:val="24"/>
        </w:rPr>
        <w:t>delete</w:t>
      </w:r>
      <w:r w:rsidR="000C420F">
        <w:rPr>
          <w:rFonts w:ascii="Arial" w:hAnsi="Arial" w:cs="Arial"/>
          <w:sz w:val="20"/>
          <w:szCs w:val="24"/>
        </w:rPr>
        <w:t xml:space="preserve"> any grounds that are not relevant.</w:t>
      </w:r>
      <w:r w:rsidRPr="007339AB">
        <w:rPr>
          <w:rFonts w:ascii="Arial" w:hAnsi="Arial" w:cs="Arial"/>
          <w:sz w:val="20"/>
          <w:szCs w:val="24"/>
        </w:rPr>
        <w:t>]</w:t>
      </w:r>
    </w:p>
    <w:p w14:paraId="78635B11" w14:textId="5E7091E1" w:rsidR="000C420F" w:rsidRDefault="002922C1" w:rsidP="000C420F">
      <w:pPr>
        <w:spacing w:before="120" w:after="120" w:line="240" w:lineRule="auto"/>
        <w:ind w:left="720" w:hanging="720"/>
        <w:rPr>
          <w:rFonts w:ascii="Arial" w:hAnsi="Arial" w:cs="Arial"/>
          <w:sz w:val="24"/>
          <w:szCs w:val="24"/>
        </w:rPr>
      </w:pPr>
      <w:r w:rsidRPr="000C420F">
        <w:rPr>
          <w:rFonts w:ascii="Arial" w:hAnsi="Arial" w:cs="Arial"/>
          <w:sz w:val="24"/>
          <w:szCs w:val="24"/>
        </w:rPr>
        <w:fldChar w:fldCharType="begin">
          <w:ffData>
            <w:name w:val="Check18"/>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Pr="000C420F">
        <w:rPr>
          <w:rFonts w:ascii="Arial" w:hAnsi="Arial" w:cs="Arial"/>
          <w:sz w:val="24"/>
          <w:szCs w:val="24"/>
        </w:rPr>
        <w:tab/>
      </w:r>
      <w:r w:rsidR="000C420F">
        <w:rPr>
          <w:rFonts w:ascii="Arial" w:hAnsi="Arial" w:cs="Arial"/>
          <w:sz w:val="24"/>
          <w:szCs w:val="24"/>
        </w:rPr>
        <w:t xml:space="preserve">There is no parent available to care for the child or young person </w:t>
      </w:r>
      <w:proofErr w:type="gramStart"/>
      <w:r w:rsidR="000C420F">
        <w:rPr>
          <w:rFonts w:ascii="Arial" w:hAnsi="Arial" w:cs="Arial"/>
          <w:sz w:val="24"/>
          <w:szCs w:val="24"/>
        </w:rPr>
        <w:t>as a result of</w:t>
      </w:r>
      <w:proofErr w:type="gramEnd"/>
      <w:r w:rsidR="000C420F">
        <w:rPr>
          <w:rFonts w:ascii="Arial" w:hAnsi="Arial" w:cs="Arial"/>
          <w:sz w:val="24"/>
          <w:szCs w:val="24"/>
        </w:rPr>
        <w:t xml:space="preserve"> death or incapacity or for any other reason [</w:t>
      </w:r>
      <w:r w:rsidR="000C420F" w:rsidRPr="000C420F">
        <w:rPr>
          <w:rFonts w:ascii="Arial" w:hAnsi="Arial" w:cs="Arial"/>
          <w:sz w:val="20"/>
          <w:szCs w:val="20"/>
        </w:rPr>
        <w:t>s</w:t>
      </w:r>
      <w:r w:rsidR="00166746">
        <w:rPr>
          <w:rFonts w:ascii="Arial" w:hAnsi="Arial" w:cs="Arial"/>
          <w:sz w:val="20"/>
          <w:szCs w:val="20"/>
        </w:rPr>
        <w:t xml:space="preserve">ection </w:t>
      </w:r>
      <w:r w:rsidR="000C420F" w:rsidRPr="000C420F">
        <w:rPr>
          <w:rFonts w:ascii="Arial" w:hAnsi="Arial" w:cs="Arial"/>
          <w:sz w:val="20"/>
          <w:szCs w:val="20"/>
        </w:rPr>
        <w:t>71(a</w:t>
      </w:r>
      <w:r w:rsidR="000C420F" w:rsidRPr="00764FD7">
        <w:rPr>
          <w:rFonts w:ascii="Arial" w:hAnsi="Arial" w:cs="Arial"/>
          <w:sz w:val="20"/>
          <w:szCs w:val="20"/>
        </w:rPr>
        <w:t>)</w:t>
      </w:r>
      <w:r w:rsidR="000C420F" w:rsidRPr="002B0E08">
        <w:rPr>
          <w:rFonts w:ascii="Arial" w:hAnsi="Arial" w:cs="Arial"/>
          <w:sz w:val="20"/>
          <w:szCs w:val="20"/>
        </w:rPr>
        <w:t>]</w:t>
      </w:r>
      <w:r w:rsidR="000C420F" w:rsidRPr="00764FD7">
        <w:rPr>
          <w:rFonts w:ascii="Arial" w:hAnsi="Arial" w:cs="Arial"/>
          <w:sz w:val="24"/>
          <w:szCs w:val="24"/>
        </w:rPr>
        <w:t>.</w:t>
      </w:r>
    </w:p>
    <w:p w14:paraId="11C4F7B0" w14:textId="648C3F6B" w:rsidR="002922C1" w:rsidRDefault="002922C1" w:rsidP="000C420F">
      <w:pPr>
        <w:spacing w:before="120" w:after="120" w:line="240" w:lineRule="auto"/>
        <w:ind w:left="720" w:hanging="720"/>
        <w:rPr>
          <w:rFonts w:ascii="Arial" w:hAnsi="Arial" w:cs="Arial"/>
          <w:color w:val="000000"/>
          <w:sz w:val="20"/>
          <w:szCs w:val="24"/>
        </w:rPr>
      </w:pPr>
      <w:r w:rsidRPr="000C420F">
        <w:rPr>
          <w:rFonts w:ascii="Arial" w:hAnsi="Arial" w:cs="Arial"/>
          <w:sz w:val="24"/>
          <w:szCs w:val="24"/>
        </w:rPr>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Pr="000C420F">
        <w:rPr>
          <w:rFonts w:ascii="Arial" w:hAnsi="Arial" w:cs="Arial"/>
          <w:sz w:val="24"/>
          <w:szCs w:val="24"/>
        </w:rPr>
        <w:tab/>
      </w:r>
      <w:r w:rsidR="000C420F">
        <w:rPr>
          <w:rFonts w:ascii="Arial" w:hAnsi="Arial" w:cs="Arial"/>
          <w:sz w:val="24"/>
          <w:szCs w:val="24"/>
        </w:rPr>
        <w:t xml:space="preserve">The parents acknowledge that they have serious difficulties in caring for the child or young person and, </w:t>
      </w:r>
      <w:proofErr w:type="gramStart"/>
      <w:r w:rsidR="000C420F">
        <w:rPr>
          <w:rFonts w:ascii="Arial" w:hAnsi="Arial" w:cs="Arial"/>
          <w:sz w:val="24"/>
          <w:szCs w:val="24"/>
        </w:rPr>
        <w:t>as a consequence</w:t>
      </w:r>
      <w:proofErr w:type="gramEnd"/>
      <w:r w:rsidR="000C420F">
        <w:rPr>
          <w:rFonts w:ascii="Arial" w:hAnsi="Arial" w:cs="Arial"/>
          <w:sz w:val="24"/>
          <w:szCs w:val="24"/>
        </w:rPr>
        <w:t>, the child or young person is in need of care and protection</w:t>
      </w:r>
      <w:r w:rsidRPr="000C420F">
        <w:rPr>
          <w:rFonts w:ascii="Arial" w:hAnsi="Arial" w:cs="Arial"/>
          <w:color w:val="000000"/>
          <w:sz w:val="24"/>
          <w:szCs w:val="24"/>
        </w:rPr>
        <w:t xml:space="preserve"> </w:t>
      </w:r>
      <w:r w:rsidRPr="000C420F">
        <w:rPr>
          <w:rFonts w:ascii="Arial" w:hAnsi="Arial" w:cs="Arial"/>
          <w:color w:val="000000"/>
          <w:sz w:val="20"/>
          <w:szCs w:val="24"/>
        </w:rPr>
        <w:t>[</w:t>
      </w:r>
      <w:r w:rsidR="000C420F">
        <w:rPr>
          <w:rFonts w:ascii="Arial" w:hAnsi="Arial" w:cs="Arial"/>
          <w:color w:val="000000"/>
          <w:sz w:val="20"/>
          <w:szCs w:val="24"/>
        </w:rPr>
        <w:t>s</w:t>
      </w:r>
      <w:r w:rsidR="00166746">
        <w:rPr>
          <w:rFonts w:ascii="Arial" w:hAnsi="Arial" w:cs="Arial"/>
          <w:color w:val="000000"/>
          <w:sz w:val="20"/>
          <w:szCs w:val="24"/>
        </w:rPr>
        <w:t xml:space="preserve">ection </w:t>
      </w:r>
      <w:r w:rsidR="000C420F">
        <w:rPr>
          <w:rFonts w:ascii="Arial" w:hAnsi="Arial" w:cs="Arial"/>
          <w:color w:val="000000"/>
          <w:sz w:val="20"/>
          <w:szCs w:val="24"/>
        </w:rPr>
        <w:t>71(b)</w:t>
      </w:r>
      <w:r w:rsidRPr="000C420F">
        <w:rPr>
          <w:rFonts w:ascii="Arial" w:hAnsi="Arial" w:cs="Arial"/>
          <w:color w:val="000000"/>
          <w:sz w:val="20"/>
          <w:szCs w:val="24"/>
        </w:rPr>
        <w:t>]</w:t>
      </w:r>
      <w:r w:rsidR="00883B4F">
        <w:rPr>
          <w:rFonts w:ascii="Arial" w:hAnsi="Arial" w:cs="Arial"/>
          <w:color w:val="000000"/>
          <w:sz w:val="20"/>
          <w:szCs w:val="24"/>
        </w:rPr>
        <w:t>.</w:t>
      </w:r>
    </w:p>
    <w:p w14:paraId="2A0BA287" w14:textId="2250DB2A" w:rsidR="000C420F" w:rsidRDefault="000C420F" w:rsidP="00E42FA5">
      <w:pPr>
        <w:spacing w:before="120" w:after="120" w:line="240" w:lineRule="auto"/>
        <w:ind w:left="720" w:hanging="720"/>
        <w:rPr>
          <w:rFonts w:ascii="Arial" w:hAnsi="Arial" w:cs="Arial"/>
          <w:sz w:val="24"/>
          <w:szCs w:val="24"/>
        </w:rPr>
      </w:pPr>
      <w:r w:rsidRPr="000C420F">
        <w:rPr>
          <w:rFonts w:ascii="Arial" w:hAnsi="Arial" w:cs="Arial"/>
          <w:sz w:val="24"/>
          <w:szCs w:val="24"/>
        </w:rPr>
        <w:lastRenderedPageBreak/>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00E42FA5">
        <w:rPr>
          <w:rFonts w:ascii="Arial" w:hAnsi="Arial" w:cs="Arial"/>
          <w:sz w:val="24"/>
          <w:szCs w:val="24"/>
        </w:rPr>
        <w:tab/>
        <w:t>The child or young person has been, or is likely to be, physically or sexually abused or ill-treated [</w:t>
      </w:r>
      <w:r w:rsidR="00E42FA5" w:rsidRPr="00E42FA5">
        <w:rPr>
          <w:rFonts w:ascii="Arial" w:hAnsi="Arial" w:cs="Arial"/>
          <w:sz w:val="20"/>
          <w:szCs w:val="20"/>
        </w:rPr>
        <w:t>s</w:t>
      </w:r>
      <w:r w:rsidR="00166746">
        <w:rPr>
          <w:rFonts w:ascii="Arial" w:hAnsi="Arial" w:cs="Arial"/>
          <w:sz w:val="20"/>
          <w:szCs w:val="20"/>
        </w:rPr>
        <w:t xml:space="preserve">ection </w:t>
      </w:r>
      <w:r w:rsidR="00E42FA5" w:rsidRPr="00E42FA5">
        <w:rPr>
          <w:rFonts w:ascii="Arial" w:hAnsi="Arial" w:cs="Arial"/>
          <w:sz w:val="20"/>
          <w:szCs w:val="20"/>
        </w:rPr>
        <w:t>71(c)</w:t>
      </w:r>
      <w:r w:rsidR="00E42FA5">
        <w:rPr>
          <w:rFonts w:ascii="Arial" w:hAnsi="Arial" w:cs="Arial"/>
          <w:sz w:val="24"/>
          <w:szCs w:val="24"/>
        </w:rPr>
        <w:t xml:space="preserve">]. </w:t>
      </w:r>
    </w:p>
    <w:p w14:paraId="792E70D6" w14:textId="6BAFFE68" w:rsidR="000C420F" w:rsidRDefault="000C420F" w:rsidP="00883B4F">
      <w:pPr>
        <w:spacing w:before="120" w:after="120" w:line="240" w:lineRule="auto"/>
        <w:ind w:left="720" w:hanging="720"/>
        <w:rPr>
          <w:rFonts w:ascii="Arial" w:hAnsi="Arial" w:cs="Arial"/>
          <w:sz w:val="24"/>
          <w:szCs w:val="24"/>
        </w:rPr>
      </w:pPr>
      <w:r w:rsidRPr="000C420F">
        <w:rPr>
          <w:rFonts w:ascii="Arial" w:hAnsi="Arial" w:cs="Arial"/>
          <w:sz w:val="24"/>
          <w:szCs w:val="24"/>
        </w:rPr>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00E42FA5">
        <w:rPr>
          <w:rFonts w:ascii="Arial" w:hAnsi="Arial" w:cs="Arial"/>
          <w:sz w:val="24"/>
          <w:szCs w:val="24"/>
        </w:rPr>
        <w:tab/>
        <w:t xml:space="preserve">The child’s or young person’s basic physical, psychological or educational needs are not being met, or are likely not to be met, by his or her parents or primary </w:t>
      </w:r>
      <w:proofErr w:type="gramStart"/>
      <w:r w:rsidR="00E42FA5">
        <w:rPr>
          <w:rFonts w:ascii="Arial" w:hAnsi="Arial" w:cs="Arial"/>
          <w:sz w:val="24"/>
          <w:szCs w:val="24"/>
        </w:rPr>
        <w:t>care-givers</w:t>
      </w:r>
      <w:proofErr w:type="gramEnd"/>
      <w:r w:rsidR="00E42FA5">
        <w:rPr>
          <w:rFonts w:ascii="Arial" w:hAnsi="Arial" w:cs="Arial"/>
          <w:sz w:val="24"/>
          <w:szCs w:val="24"/>
        </w:rPr>
        <w:t xml:space="preserve"> [</w:t>
      </w:r>
      <w:r w:rsidR="00E42FA5" w:rsidRPr="00883B4F">
        <w:rPr>
          <w:rFonts w:ascii="Arial" w:hAnsi="Arial" w:cs="Arial"/>
          <w:sz w:val="20"/>
          <w:szCs w:val="20"/>
        </w:rPr>
        <w:t>s</w:t>
      </w:r>
      <w:r w:rsidR="00166746">
        <w:rPr>
          <w:rFonts w:ascii="Arial" w:hAnsi="Arial" w:cs="Arial"/>
          <w:sz w:val="20"/>
          <w:szCs w:val="20"/>
        </w:rPr>
        <w:t xml:space="preserve">ection </w:t>
      </w:r>
      <w:r w:rsidR="00E42FA5" w:rsidRPr="00883B4F">
        <w:rPr>
          <w:rFonts w:ascii="Arial" w:hAnsi="Arial" w:cs="Arial"/>
          <w:sz w:val="20"/>
          <w:szCs w:val="20"/>
        </w:rPr>
        <w:t xml:space="preserve">71(1)(d) and </w:t>
      </w:r>
      <w:r w:rsidR="00166746">
        <w:rPr>
          <w:rFonts w:ascii="Arial" w:hAnsi="Arial" w:cs="Arial"/>
          <w:sz w:val="20"/>
          <w:szCs w:val="20"/>
        </w:rPr>
        <w:t xml:space="preserve">section </w:t>
      </w:r>
      <w:r w:rsidR="00E42FA5" w:rsidRPr="00883B4F">
        <w:rPr>
          <w:rFonts w:ascii="Arial" w:hAnsi="Arial" w:cs="Arial"/>
          <w:sz w:val="20"/>
          <w:szCs w:val="20"/>
        </w:rPr>
        <w:t>7</w:t>
      </w:r>
      <w:r w:rsidR="00883B4F" w:rsidRPr="00883B4F">
        <w:rPr>
          <w:rFonts w:ascii="Arial" w:hAnsi="Arial" w:cs="Arial"/>
          <w:sz w:val="20"/>
          <w:szCs w:val="20"/>
        </w:rPr>
        <w:t>1(</w:t>
      </w:r>
      <w:r w:rsidR="00E42FA5" w:rsidRPr="00883B4F">
        <w:rPr>
          <w:rFonts w:ascii="Arial" w:hAnsi="Arial" w:cs="Arial"/>
          <w:sz w:val="20"/>
          <w:szCs w:val="20"/>
        </w:rPr>
        <w:t>2</w:t>
      </w:r>
      <w:r w:rsidR="00883B4F" w:rsidRPr="00883B4F">
        <w:rPr>
          <w:rFonts w:ascii="Arial" w:hAnsi="Arial" w:cs="Arial"/>
          <w:sz w:val="20"/>
          <w:szCs w:val="20"/>
        </w:rPr>
        <w:t>)</w:t>
      </w:r>
      <w:r w:rsidR="00E42FA5">
        <w:rPr>
          <w:rFonts w:ascii="Arial" w:hAnsi="Arial" w:cs="Arial"/>
          <w:sz w:val="24"/>
          <w:szCs w:val="24"/>
        </w:rPr>
        <w:t>]</w:t>
      </w:r>
      <w:r w:rsidR="00883B4F">
        <w:rPr>
          <w:rFonts w:ascii="Arial" w:hAnsi="Arial" w:cs="Arial"/>
          <w:sz w:val="24"/>
          <w:szCs w:val="24"/>
        </w:rPr>
        <w:t>.</w:t>
      </w:r>
    </w:p>
    <w:p w14:paraId="72728394" w14:textId="47F5CC21" w:rsidR="000C420F" w:rsidRDefault="000C420F" w:rsidP="00883B4F">
      <w:pPr>
        <w:spacing w:before="120" w:after="120" w:line="240" w:lineRule="auto"/>
        <w:ind w:left="720" w:hanging="720"/>
        <w:rPr>
          <w:rFonts w:ascii="Arial" w:hAnsi="Arial" w:cs="Arial"/>
          <w:sz w:val="24"/>
          <w:szCs w:val="24"/>
        </w:rPr>
      </w:pPr>
      <w:r w:rsidRPr="000C420F">
        <w:rPr>
          <w:rFonts w:ascii="Arial" w:hAnsi="Arial" w:cs="Arial"/>
          <w:sz w:val="24"/>
          <w:szCs w:val="24"/>
        </w:rPr>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00883B4F">
        <w:rPr>
          <w:rFonts w:ascii="Arial" w:hAnsi="Arial" w:cs="Arial"/>
          <w:sz w:val="24"/>
          <w:szCs w:val="24"/>
        </w:rPr>
        <w:tab/>
        <w:t xml:space="preserve">The child or young person is suffering or is likely to suffer serious developmental impairment or serious psychological harm </w:t>
      </w:r>
      <w:proofErr w:type="gramStart"/>
      <w:r w:rsidR="00883B4F">
        <w:rPr>
          <w:rFonts w:ascii="Arial" w:hAnsi="Arial" w:cs="Arial"/>
          <w:sz w:val="24"/>
          <w:szCs w:val="24"/>
        </w:rPr>
        <w:t>as a consequence of</w:t>
      </w:r>
      <w:proofErr w:type="gramEnd"/>
      <w:r w:rsidR="00883B4F">
        <w:rPr>
          <w:rFonts w:ascii="Arial" w:hAnsi="Arial" w:cs="Arial"/>
          <w:sz w:val="24"/>
          <w:szCs w:val="24"/>
        </w:rPr>
        <w:t xml:space="preserve"> the domestic environment in which he or she is living [</w:t>
      </w:r>
      <w:r w:rsidR="00883B4F" w:rsidRPr="00883B4F">
        <w:rPr>
          <w:rFonts w:ascii="Arial" w:hAnsi="Arial" w:cs="Arial"/>
          <w:sz w:val="20"/>
          <w:szCs w:val="20"/>
        </w:rPr>
        <w:t>s</w:t>
      </w:r>
      <w:r w:rsidR="00166746">
        <w:rPr>
          <w:rFonts w:ascii="Arial" w:hAnsi="Arial" w:cs="Arial"/>
          <w:sz w:val="20"/>
          <w:szCs w:val="20"/>
        </w:rPr>
        <w:t xml:space="preserve">ection </w:t>
      </w:r>
      <w:r w:rsidR="00883B4F" w:rsidRPr="00883B4F">
        <w:rPr>
          <w:rFonts w:ascii="Arial" w:hAnsi="Arial" w:cs="Arial"/>
          <w:sz w:val="20"/>
          <w:szCs w:val="20"/>
        </w:rPr>
        <w:t>71(1)(e)</w:t>
      </w:r>
      <w:r w:rsidR="00883B4F">
        <w:rPr>
          <w:rFonts w:ascii="Arial" w:hAnsi="Arial" w:cs="Arial"/>
          <w:sz w:val="24"/>
          <w:szCs w:val="24"/>
        </w:rPr>
        <w:t>].</w:t>
      </w:r>
    </w:p>
    <w:p w14:paraId="18B80DD5" w14:textId="51C3BCCE" w:rsidR="000C420F" w:rsidRDefault="000C420F" w:rsidP="00883B4F">
      <w:pPr>
        <w:spacing w:before="120" w:after="120" w:line="240" w:lineRule="auto"/>
        <w:ind w:left="720" w:hanging="720"/>
        <w:rPr>
          <w:rFonts w:ascii="Arial" w:hAnsi="Arial" w:cs="Arial"/>
          <w:sz w:val="24"/>
          <w:szCs w:val="24"/>
        </w:rPr>
      </w:pPr>
      <w:r w:rsidRPr="000C420F">
        <w:rPr>
          <w:rFonts w:ascii="Arial" w:hAnsi="Arial" w:cs="Arial"/>
          <w:sz w:val="24"/>
          <w:szCs w:val="24"/>
        </w:rPr>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00883B4F">
        <w:rPr>
          <w:rFonts w:ascii="Arial" w:hAnsi="Arial" w:cs="Arial"/>
          <w:sz w:val="24"/>
          <w:szCs w:val="24"/>
        </w:rPr>
        <w:tab/>
        <w:t>A child who is under the age of 14 years has exhibited sexually abusive behaviours and an order of the Children’s Court is necessary to ensure his or her access to, attendance at, an appropriate therapeutic service [</w:t>
      </w:r>
      <w:r w:rsidR="00883B4F" w:rsidRPr="00883B4F">
        <w:rPr>
          <w:rFonts w:ascii="Arial" w:hAnsi="Arial" w:cs="Arial"/>
          <w:sz w:val="20"/>
          <w:szCs w:val="20"/>
        </w:rPr>
        <w:t>s</w:t>
      </w:r>
      <w:r w:rsidR="00166746">
        <w:rPr>
          <w:rFonts w:ascii="Arial" w:hAnsi="Arial" w:cs="Arial"/>
          <w:sz w:val="20"/>
          <w:szCs w:val="20"/>
        </w:rPr>
        <w:t xml:space="preserve">ection </w:t>
      </w:r>
      <w:r w:rsidR="00883B4F" w:rsidRPr="00883B4F">
        <w:rPr>
          <w:rFonts w:ascii="Arial" w:hAnsi="Arial" w:cs="Arial"/>
          <w:sz w:val="20"/>
          <w:szCs w:val="20"/>
        </w:rPr>
        <w:t>71(1)(f)</w:t>
      </w:r>
      <w:r w:rsidR="00883B4F">
        <w:rPr>
          <w:rFonts w:ascii="Arial" w:hAnsi="Arial" w:cs="Arial"/>
          <w:sz w:val="24"/>
          <w:szCs w:val="24"/>
        </w:rPr>
        <w:t>].</w:t>
      </w:r>
    </w:p>
    <w:p w14:paraId="169F81A1" w14:textId="2265AF77" w:rsidR="000C420F" w:rsidRDefault="000C420F" w:rsidP="00883B4F">
      <w:pPr>
        <w:spacing w:before="120" w:after="120" w:line="240" w:lineRule="auto"/>
        <w:ind w:left="720" w:hanging="720"/>
        <w:rPr>
          <w:rFonts w:ascii="Arial" w:hAnsi="Arial" w:cs="Arial"/>
          <w:sz w:val="24"/>
          <w:szCs w:val="24"/>
        </w:rPr>
      </w:pPr>
      <w:r w:rsidRPr="000C420F">
        <w:rPr>
          <w:rFonts w:ascii="Arial" w:hAnsi="Arial" w:cs="Arial"/>
          <w:sz w:val="24"/>
          <w:szCs w:val="24"/>
        </w:rPr>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00883B4F">
        <w:rPr>
          <w:rFonts w:ascii="Arial" w:hAnsi="Arial" w:cs="Arial"/>
          <w:sz w:val="24"/>
          <w:szCs w:val="24"/>
        </w:rPr>
        <w:t xml:space="preserve"> </w:t>
      </w:r>
      <w:r w:rsidR="00883B4F">
        <w:rPr>
          <w:rFonts w:ascii="Arial" w:hAnsi="Arial" w:cs="Arial"/>
          <w:sz w:val="24"/>
          <w:szCs w:val="24"/>
        </w:rPr>
        <w:tab/>
        <w:t>The child or young person is subject to a care and protection order of another State or Territory that is not being complied with [</w:t>
      </w:r>
      <w:r w:rsidR="00883B4F" w:rsidRPr="00883B4F">
        <w:rPr>
          <w:rFonts w:ascii="Arial" w:hAnsi="Arial" w:cs="Arial"/>
          <w:sz w:val="20"/>
          <w:szCs w:val="20"/>
        </w:rPr>
        <w:t>s</w:t>
      </w:r>
      <w:r w:rsidR="00166746">
        <w:rPr>
          <w:rFonts w:ascii="Arial" w:hAnsi="Arial" w:cs="Arial"/>
          <w:sz w:val="20"/>
          <w:szCs w:val="20"/>
        </w:rPr>
        <w:t xml:space="preserve">ection </w:t>
      </w:r>
      <w:r w:rsidR="00883B4F" w:rsidRPr="00883B4F">
        <w:rPr>
          <w:rFonts w:ascii="Arial" w:hAnsi="Arial" w:cs="Arial"/>
          <w:sz w:val="20"/>
          <w:szCs w:val="20"/>
        </w:rPr>
        <w:t>71(1)(g)</w:t>
      </w:r>
      <w:r w:rsidR="00883B4F">
        <w:rPr>
          <w:rFonts w:ascii="Arial" w:hAnsi="Arial" w:cs="Arial"/>
          <w:sz w:val="24"/>
          <w:szCs w:val="24"/>
        </w:rPr>
        <w:t>].</w:t>
      </w:r>
    </w:p>
    <w:p w14:paraId="5B1D7C6E" w14:textId="0841A980" w:rsidR="000C420F" w:rsidRDefault="000C420F" w:rsidP="00883B4F">
      <w:pPr>
        <w:spacing w:before="120" w:after="120" w:line="240" w:lineRule="auto"/>
        <w:ind w:left="720" w:hanging="720"/>
        <w:rPr>
          <w:rFonts w:ascii="Arial" w:hAnsi="Arial" w:cs="Arial"/>
          <w:sz w:val="24"/>
          <w:szCs w:val="24"/>
        </w:rPr>
      </w:pPr>
      <w:r w:rsidRPr="000C420F">
        <w:rPr>
          <w:rFonts w:ascii="Arial" w:hAnsi="Arial" w:cs="Arial"/>
          <w:sz w:val="24"/>
          <w:szCs w:val="24"/>
        </w:rPr>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00883B4F">
        <w:rPr>
          <w:rFonts w:ascii="Arial" w:hAnsi="Arial" w:cs="Arial"/>
          <w:sz w:val="24"/>
          <w:szCs w:val="24"/>
        </w:rPr>
        <w:tab/>
        <w:t>The Secretary has requested the removal of a child or young person from statutory or supported out-of-home care and the child or young person has not been removed immediately [</w:t>
      </w:r>
      <w:r w:rsidR="00883B4F" w:rsidRPr="00883B4F">
        <w:rPr>
          <w:rFonts w:ascii="Arial" w:hAnsi="Arial" w:cs="Arial"/>
          <w:sz w:val="20"/>
          <w:szCs w:val="20"/>
        </w:rPr>
        <w:t>s</w:t>
      </w:r>
      <w:r w:rsidR="00166746">
        <w:rPr>
          <w:rFonts w:ascii="Arial" w:hAnsi="Arial" w:cs="Arial"/>
          <w:sz w:val="20"/>
          <w:szCs w:val="20"/>
        </w:rPr>
        <w:t xml:space="preserve">ection </w:t>
      </w:r>
      <w:r w:rsidR="00883B4F" w:rsidRPr="00883B4F">
        <w:rPr>
          <w:rFonts w:ascii="Arial" w:hAnsi="Arial" w:cs="Arial"/>
          <w:sz w:val="20"/>
          <w:szCs w:val="20"/>
        </w:rPr>
        <w:t>71(1)(h)</w:t>
      </w:r>
      <w:r w:rsidR="00883B4F">
        <w:rPr>
          <w:rFonts w:ascii="Arial" w:hAnsi="Arial" w:cs="Arial"/>
          <w:sz w:val="24"/>
          <w:szCs w:val="24"/>
        </w:rPr>
        <w:t xml:space="preserve">]. </w:t>
      </w:r>
    </w:p>
    <w:p w14:paraId="0E1E4D25" w14:textId="5D5DAFCF" w:rsidR="000C420F" w:rsidRDefault="000C420F" w:rsidP="000C420F">
      <w:pPr>
        <w:spacing w:before="120" w:after="120" w:line="240" w:lineRule="auto"/>
        <w:rPr>
          <w:rFonts w:ascii="Arial" w:hAnsi="Arial" w:cs="Arial"/>
          <w:sz w:val="24"/>
          <w:szCs w:val="24"/>
        </w:rPr>
      </w:pPr>
      <w:r w:rsidRPr="000C420F">
        <w:rPr>
          <w:rFonts w:ascii="Arial" w:hAnsi="Arial" w:cs="Arial"/>
          <w:sz w:val="24"/>
          <w:szCs w:val="24"/>
        </w:rPr>
        <w:fldChar w:fldCharType="begin">
          <w:ffData>
            <w:name w:val="Check19"/>
            <w:enabled/>
            <w:calcOnExit w:val="0"/>
            <w:checkBox>
              <w:sizeAuto/>
              <w:default w:val="0"/>
            </w:checkBox>
          </w:ffData>
        </w:fldChar>
      </w:r>
      <w:r w:rsidRPr="000C420F">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sidRPr="000C420F">
        <w:rPr>
          <w:rFonts w:ascii="Arial" w:hAnsi="Arial" w:cs="Arial"/>
          <w:sz w:val="24"/>
          <w:szCs w:val="24"/>
        </w:rPr>
        <w:fldChar w:fldCharType="end"/>
      </w:r>
      <w:r w:rsidR="00883B4F">
        <w:rPr>
          <w:rFonts w:ascii="Arial" w:hAnsi="Arial" w:cs="Arial"/>
          <w:sz w:val="24"/>
          <w:szCs w:val="24"/>
        </w:rPr>
        <w:tab/>
        <w:t xml:space="preserve">Other (please specify) </w:t>
      </w:r>
      <w:r w:rsidR="00883B4F">
        <w:rPr>
          <w:rFonts w:ascii="Arial" w:hAnsi="Arial" w:cs="Arial"/>
          <w:sz w:val="24"/>
        </w:rPr>
        <w:fldChar w:fldCharType="begin">
          <w:ffData>
            <w:name w:val="Text4"/>
            <w:enabled/>
            <w:calcOnExit w:val="0"/>
            <w:textInput/>
          </w:ffData>
        </w:fldChar>
      </w:r>
      <w:r w:rsidR="00883B4F">
        <w:rPr>
          <w:rFonts w:ascii="Arial" w:hAnsi="Arial" w:cs="Arial"/>
          <w:sz w:val="24"/>
        </w:rPr>
        <w:instrText xml:space="preserve"> FORMTEXT </w:instrText>
      </w:r>
      <w:r w:rsidR="00883B4F">
        <w:rPr>
          <w:rFonts w:ascii="Arial" w:hAnsi="Arial" w:cs="Arial"/>
          <w:sz w:val="24"/>
        </w:rPr>
      </w:r>
      <w:r w:rsidR="00883B4F">
        <w:rPr>
          <w:rFonts w:ascii="Arial" w:hAnsi="Arial" w:cs="Arial"/>
          <w:sz w:val="24"/>
        </w:rPr>
        <w:fldChar w:fldCharType="separate"/>
      </w:r>
      <w:r w:rsidR="00883B4F">
        <w:rPr>
          <w:rFonts w:ascii="Arial" w:hAnsi="Arial" w:cs="Arial"/>
          <w:noProof/>
          <w:sz w:val="24"/>
        </w:rPr>
        <w:t> </w:t>
      </w:r>
      <w:r w:rsidR="00883B4F">
        <w:rPr>
          <w:rFonts w:ascii="Arial" w:hAnsi="Arial" w:cs="Arial"/>
          <w:noProof/>
          <w:sz w:val="24"/>
        </w:rPr>
        <w:t> </w:t>
      </w:r>
      <w:r w:rsidR="00883B4F">
        <w:rPr>
          <w:rFonts w:ascii="Arial" w:hAnsi="Arial" w:cs="Arial"/>
          <w:noProof/>
          <w:sz w:val="24"/>
        </w:rPr>
        <w:t> </w:t>
      </w:r>
      <w:r w:rsidR="00883B4F">
        <w:rPr>
          <w:rFonts w:ascii="Arial" w:hAnsi="Arial" w:cs="Arial"/>
          <w:noProof/>
          <w:sz w:val="24"/>
        </w:rPr>
        <w:t> </w:t>
      </w:r>
      <w:r w:rsidR="00883B4F">
        <w:rPr>
          <w:rFonts w:ascii="Arial" w:hAnsi="Arial" w:cs="Arial"/>
          <w:noProof/>
          <w:sz w:val="24"/>
        </w:rPr>
        <w:t> </w:t>
      </w:r>
      <w:r w:rsidR="00883B4F">
        <w:rPr>
          <w:rFonts w:ascii="Arial" w:hAnsi="Arial" w:cs="Arial"/>
          <w:sz w:val="24"/>
        </w:rPr>
        <w:fldChar w:fldCharType="end"/>
      </w:r>
    </w:p>
    <w:p w14:paraId="684C58D6" w14:textId="1C512BC8" w:rsidR="000C420F" w:rsidRPr="000C420F" w:rsidRDefault="000C420F" w:rsidP="000C420F">
      <w:pPr>
        <w:spacing w:before="120" w:after="120" w:line="240" w:lineRule="auto"/>
        <w:rPr>
          <w:rFonts w:ascii="Arial" w:hAnsi="Arial" w:cs="Arial"/>
          <w:color w:val="000000"/>
          <w:sz w:val="20"/>
          <w:szCs w:val="24"/>
        </w:rPr>
      </w:pPr>
    </w:p>
    <w:p w14:paraId="35D37B1A" w14:textId="77777777" w:rsidR="00E12694" w:rsidRPr="00342031" w:rsidRDefault="00E12694" w:rsidP="00985B02">
      <w:pPr>
        <w:spacing w:before="120" w:after="120" w:line="240" w:lineRule="auto"/>
        <w:rPr>
          <w:rFonts w:ascii="Arial" w:hAnsi="Arial" w:cs="Arial"/>
          <w:sz w:val="20"/>
          <w:szCs w:val="24"/>
        </w:rPr>
      </w:pPr>
    </w:p>
    <w:p w14:paraId="77848584" w14:textId="77777777" w:rsidR="00860ABB" w:rsidRDefault="00040ED7" w:rsidP="00985B02">
      <w:pPr>
        <w:pStyle w:val="Heading2"/>
        <w:spacing w:before="120" w:after="120"/>
      </w:pPr>
      <w:r>
        <w:t>Signature</w:t>
      </w:r>
    </w:p>
    <w:p w14:paraId="32031AE1" w14:textId="77777777" w:rsidR="00040ED7" w:rsidRDefault="00040ED7" w:rsidP="00985B02">
      <w:pPr>
        <w:tabs>
          <w:tab w:val="left" w:pos="3119"/>
        </w:tabs>
        <w:spacing w:before="120" w:after="120"/>
        <w:rPr>
          <w:rFonts w:ascii="Arial" w:hAnsi="Arial" w:cs="Arial"/>
          <w:sz w:val="24"/>
        </w:rPr>
      </w:pPr>
      <w:r>
        <w:rPr>
          <w:rFonts w:ascii="Arial" w:hAnsi="Arial" w:cs="Arial"/>
          <w:sz w:val="24"/>
        </w:rPr>
        <w:t>Signature</w:t>
      </w:r>
      <w:r>
        <w:rPr>
          <w:rFonts w:ascii="Arial" w:hAnsi="Arial" w:cs="Arial"/>
          <w:sz w:val="24"/>
        </w:rPr>
        <w:tab/>
      </w:r>
      <w:r>
        <w:rPr>
          <w:rFonts w:ascii="Arial" w:hAnsi="Arial" w:cs="Arial"/>
          <w:sz w:val="24"/>
        </w:rPr>
        <w:fldChar w:fldCharType="begin">
          <w:ffData>
            <w:name w:val="Text10"/>
            <w:enabled/>
            <w:calcOnExit w:val="0"/>
            <w:textInput/>
          </w:ffData>
        </w:fldChar>
      </w:r>
      <w:bookmarkStart w:id="27"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7"/>
    </w:p>
    <w:p w14:paraId="3C2B0261" w14:textId="77777777" w:rsidR="00040ED7" w:rsidRDefault="00040ED7" w:rsidP="00985B02">
      <w:pPr>
        <w:tabs>
          <w:tab w:val="left" w:pos="3119"/>
        </w:tabs>
        <w:spacing w:before="120" w:after="120"/>
        <w:rPr>
          <w:rFonts w:ascii="Arial" w:hAnsi="Arial" w:cs="Arial"/>
          <w:sz w:val="24"/>
        </w:rPr>
      </w:pPr>
      <w:r>
        <w:rPr>
          <w:rFonts w:ascii="Arial" w:hAnsi="Arial" w:cs="Arial"/>
          <w:sz w:val="24"/>
        </w:rPr>
        <w:t>Capacity</w:t>
      </w:r>
      <w:r>
        <w:rPr>
          <w:rFonts w:ascii="Arial" w:hAnsi="Arial" w:cs="Arial"/>
          <w:sz w:val="24"/>
        </w:rPr>
        <w:tab/>
      </w:r>
      <w:r>
        <w:rPr>
          <w:rFonts w:ascii="Arial" w:hAnsi="Arial" w:cs="Arial"/>
          <w:sz w:val="24"/>
        </w:rPr>
        <w:fldChar w:fldCharType="begin">
          <w:ffData>
            <w:name w:val="Text11"/>
            <w:enabled/>
            <w:calcOnExit w:val="0"/>
            <w:textInput/>
          </w:ffData>
        </w:fldChar>
      </w:r>
      <w:bookmarkStart w:id="28"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8"/>
    </w:p>
    <w:p w14:paraId="2DFEAEAB" w14:textId="2D39116D" w:rsidR="009B2BF8" w:rsidRDefault="00040ED7" w:rsidP="00985B02">
      <w:pPr>
        <w:tabs>
          <w:tab w:val="left" w:pos="3119"/>
        </w:tabs>
        <w:spacing w:before="120" w:after="120"/>
        <w:rPr>
          <w:rFonts w:ascii="Arial" w:hAnsi="Arial" w:cs="Arial"/>
          <w:sz w:val="24"/>
        </w:rPr>
      </w:pPr>
      <w:r>
        <w:rPr>
          <w:rFonts w:ascii="Arial" w:hAnsi="Arial" w:cs="Arial"/>
          <w:sz w:val="24"/>
        </w:rPr>
        <w:t>Date</w:t>
      </w:r>
      <w:r>
        <w:rPr>
          <w:rFonts w:ascii="Arial" w:hAnsi="Arial" w:cs="Arial"/>
          <w:sz w:val="24"/>
        </w:rPr>
        <w:tab/>
      </w:r>
      <w:bookmarkStart w:id="29" w:name="Text12"/>
      <w:r w:rsidR="003F44DE">
        <w:rPr>
          <w:rFonts w:ascii="Arial" w:hAnsi="Arial" w:cs="Arial"/>
          <w:sz w:val="24"/>
        </w:rPr>
        <w:fldChar w:fldCharType="begin">
          <w:ffData>
            <w:name w:val="Text12"/>
            <w:enabled/>
            <w:calcOnExit w:val="0"/>
            <w:textInput/>
          </w:ffData>
        </w:fldChar>
      </w:r>
      <w:r w:rsidR="003F44DE">
        <w:rPr>
          <w:rFonts w:ascii="Arial" w:hAnsi="Arial" w:cs="Arial"/>
          <w:sz w:val="24"/>
        </w:rPr>
        <w:instrText xml:space="preserve"> FORMTEXT </w:instrText>
      </w:r>
      <w:r w:rsidR="003F44DE">
        <w:rPr>
          <w:rFonts w:ascii="Arial" w:hAnsi="Arial" w:cs="Arial"/>
          <w:sz w:val="24"/>
        </w:rPr>
      </w:r>
      <w:r w:rsidR="003F44DE">
        <w:rPr>
          <w:rFonts w:ascii="Arial" w:hAnsi="Arial" w:cs="Arial"/>
          <w:sz w:val="24"/>
        </w:rPr>
        <w:fldChar w:fldCharType="separate"/>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noProof/>
          <w:sz w:val="24"/>
        </w:rPr>
        <w:t> </w:t>
      </w:r>
      <w:r w:rsidR="003F44DE">
        <w:rPr>
          <w:rFonts w:ascii="Arial" w:hAnsi="Arial" w:cs="Arial"/>
          <w:sz w:val="24"/>
        </w:rPr>
        <w:fldChar w:fldCharType="end"/>
      </w:r>
      <w:bookmarkEnd w:id="29"/>
    </w:p>
    <w:p w14:paraId="015E559F" w14:textId="1F07EF76" w:rsidR="00B26358" w:rsidRDefault="00B26358">
      <w:pPr>
        <w:spacing w:after="0" w:line="240" w:lineRule="auto"/>
        <w:rPr>
          <w:rFonts w:ascii="Arial" w:hAnsi="Arial" w:cs="Arial"/>
          <w:sz w:val="24"/>
        </w:rPr>
      </w:pPr>
      <w:r>
        <w:rPr>
          <w:rFonts w:ascii="Arial" w:hAnsi="Arial" w:cs="Arial"/>
          <w:sz w:val="24"/>
        </w:rPr>
        <w:br w:type="page"/>
      </w:r>
    </w:p>
    <w:p w14:paraId="1E7FB32F" w14:textId="0C5F49F3" w:rsidR="009C160C" w:rsidRPr="006C6E5B" w:rsidRDefault="009C160C" w:rsidP="00C30B20">
      <w:pPr>
        <w:pStyle w:val="Heading1"/>
        <w:spacing w:before="120" w:after="120"/>
      </w:pPr>
      <w:r w:rsidRPr="006C6E5B">
        <w:lastRenderedPageBreak/>
        <w:t xml:space="preserve">Report in support of Application </w:t>
      </w:r>
      <w:r w:rsidR="005A479A">
        <w:t xml:space="preserve">for a </w:t>
      </w:r>
      <w:r w:rsidRPr="006C6E5B">
        <w:t>care</w:t>
      </w:r>
      <w:r w:rsidR="005A479A">
        <w:t xml:space="preserve"> order</w:t>
      </w:r>
    </w:p>
    <w:p w14:paraId="2409DC7B" w14:textId="1A55F65E" w:rsidR="009C160C" w:rsidRDefault="00C30B20" w:rsidP="002D62DF">
      <w:pPr>
        <w:spacing w:before="120" w:after="120"/>
        <w:rPr>
          <w:rFonts w:ascii="Arial" w:hAnsi="Arial" w:cs="Arial"/>
          <w:b/>
          <w:sz w:val="24"/>
          <w:szCs w:val="24"/>
        </w:rPr>
      </w:pPr>
      <w:r>
        <w:rPr>
          <w:rFonts w:ascii="Arial" w:hAnsi="Arial" w:cs="Arial"/>
          <w:bCs/>
          <w:sz w:val="20"/>
          <w:szCs w:val="24"/>
        </w:rPr>
        <w:t xml:space="preserve">[NOTE: </w:t>
      </w:r>
      <w:r w:rsidR="009C160C" w:rsidRPr="00C30B20">
        <w:rPr>
          <w:rFonts w:ascii="Arial" w:hAnsi="Arial" w:cs="Arial"/>
          <w:bCs/>
          <w:sz w:val="20"/>
          <w:szCs w:val="24"/>
        </w:rPr>
        <w:t>The purpose of this report is to</w:t>
      </w:r>
      <w:r w:rsidR="005E1361">
        <w:rPr>
          <w:rFonts w:ascii="Arial" w:hAnsi="Arial" w:cs="Arial"/>
          <w:bCs/>
          <w:sz w:val="20"/>
          <w:szCs w:val="24"/>
        </w:rPr>
        <w:t xml:space="preserve"> briefly</w:t>
      </w:r>
      <w:r w:rsidR="009C160C" w:rsidRPr="00C30B20">
        <w:rPr>
          <w:rFonts w:ascii="Arial" w:hAnsi="Arial" w:cs="Arial"/>
          <w:bCs/>
          <w:sz w:val="20"/>
          <w:szCs w:val="24"/>
        </w:rPr>
        <w:t xml:space="preserve"> </w:t>
      </w:r>
      <w:r w:rsidR="009C160C" w:rsidRPr="00DB2FD3">
        <w:rPr>
          <w:rFonts w:ascii="Arial" w:hAnsi="Arial" w:cs="Arial"/>
          <w:b/>
          <w:sz w:val="20"/>
          <w:szCs w:val="24"/>
        </w:rPr>
        <w:t>summarise</w:t>
      </w:r>
      <w:r w:rsidR="009C160C" w:rsidRPr="00C30B20">
        <w:rPr>
          <w:rFonts w:ascii="Arial" w:hAnsi="Arial" w:cs="Arial"/>
          <w:bCs/>
          <w:sz w:val="20"/>
          <w:szCs w:val="24"/>
        </w:rPr>
        <w:t xml:space="preserve"> the information available to the Department of </w:t>
      </w:r>
      <w:r w:rsidR="00834332">
        <w:rPr>
          <w:rFonts w:ascii="Arial" w:hAnsi="Arial" w:cs="Arial"/>
          <w:bCs/>
          <w:sz w:val="20"/>
          <w:szCs w:val="24"/>
        </w:rPr>
        <w:t>Communities and Justice</w:t>
      </w:r>
      <w:r w:rsidR="008175BA">
        <w:rPr>
          <w:rFonts w:ascii="Arial" w:hAnsi="Arial" w:cs="Arial"/>
          <w:bCs/>
          <w:sz w:val="20"/>
          <w:szCs w:val="24"/>
        </w:rPr>
        <w:t xml:space="preserve"> (the Department)</w:t>
      </w:r>
      <w:r w:rsidR="009C160C" w:rsidRPr="00C30B20">
        <w:rPr>
          <w:rFonts w:ascii="Arial" w:hAnsi="Arial" w:cs="Arial"/>
          <w:bCs/>
          <w:sz w:val="20"/>
          <w:szCs w:val="24"/>
        </w:rPr>
        <w:t xml:space="preserve"> as at the date the application</w:t>
      </w:r>
      <w:r w:rsidR="00DB2FD3">
        <w:rPr>
          <w:rFonts w:ascii="Arial" w:hAnsi="Arial" w:cs="Arial"/>
          <w:bCs/>
          <w:sz w:val="20"/>
          <w:szCs w:val="24"/>
        </w:rPr>
        <w:t xml:space="preserve">.  The information should support </w:t>
      </w:r>
      <w:r w:rsidR="009C160C" w:rsidRPr="00C30B20">
        <w:rPr>
          <w:rFonts w:ascii="Arial" w:hAnsi="Arial" w:cs="Arial"/>
          <w:bCs/>
          <w:sz w:val="20"/>
          <w:szCs w:val="24"/>
        </w:rPr>
        <w:t xml:space="preserve">a determination that a child </w:t>
      </w:r>
      <w:proofErr w:type="gramStart"/>
      <w:r w:rsidR="009C160C" w:rsidRPr="00C30B20">
        <w:rPr>
          <w:rFonts w:ascii="Arial" w:hAnsi="Arial" w:cs="Arial"/>
          <w:bCs/>
          <w:sz w:val="20"/>
          <w:szCs w:val="24"/>
        </w:rPr>
        <w:t xml:space="preserve">is </w:t>
      </w:r>
      <w:r w:rsidR="00CB7B50">
        <w:rPr>
          <w:rFonts w:ascii="Arial" w:hAnsi="Arial" w:cs="Arial"/>
          <w:bCs/>
          <w:sz w:val="20"/>
          <w:szCs w:val="24"/>
        </w:rPr>
        <w:t xml:space="preserve">in </w:t>
      </w:r>
      <w:r w:rsidR="009C160C" w:rsidRPr="00C30B20">
        <w:rPr>
          <w:rFonts w:ascii="Arial" w:hAnsi="Arial" w:cs="Arial"/>
          <w:bCs/>
          <w:sz w:val="20"/>
          <w:szCs w:val="24"/>
        </w:rPr>
        <w:t>need of</w:t>
      </w:r>
      <w:proofErr w:type="gramEnd"/>
      <w:r w:rsidR="009C160C" w:rsidRPr="00C30B20">
        <w:rPr>
          <w:rFonts w:ascii="Arial" w:hAnsi="Arial" w:cs="Arial"/>
          <w:bCs/>
          <w:sz w:val="20"/>
          <w:szCs w:val="24"/>
        </w:rPr>
        <w:t xml:space="preserve"> care and protection and the making of any interim orders sought</w:t>
      </w:r>
      <w:r>
        <w:rPr>
          <w:rFonts w:ascii="Arial" w:hAnsi="Arial" w:cs="Arial"/>
          <w:sz w:val="20"/>
          <w:szCs w:val="24"/>
        </w:rPr>
        <w:t>]</w:t>
      </w:r>
    </w:p>
    <w:p w14:paraId="048D5DEA" w14:textId="06C595CA" w:rsidR="002F4A6B" w:rsidRDefault="002F4A6B" w:rsidP="002F4A6B">
      <w:pPr>
        <w:tabs>
          <w:tab w:val="left" w:pos="3119"/>
        </w:tabs>
        <w:spacing w:after="120"/>
        <w:rPr>
          <w:rFonts w:ascii="Arial" w:hAnsi="Arial" w:cs="Arial"/>
          <w:sz w:val="24"/>
        </w:rPr>
      </w:pPr>
    </w:p>
    <w:p w14:paraId="299D4AD4" w14:textId="3D8A33E8" w:rsidR="008C136A" w:rsidRPr="00BE725B" w:rsidRDefault="00DB2FD3" w:rsidP="008C136A">
      <w:pPr>
        <w:pStyle w:val="Heading2"/>
      </w:pPr>
      <w:r>
        <w:t>A</w:t>
      </w:r>
      <w:r w:rsidR="008C136A">
        <w:t>:</w:t>
      </w:r>
      <w:r w:rsidR="008C136A">
        <w:tab/>
      </w:r>
      <w:r w:rsidR="008C136A" w:rsidRPr="00BE725B">
        <w:t>Curre</w:t>
      </w:r>
      <w:r w:rsidR="008C136A">
        <w:t>nt Care and Protection Concerns</w:t>
      </w:r>
    </w:p>
    <w:p w14:paraId="124C607D" w14:textId="3EF6A0A8" w:rsidR="008C136A" w:rsidRDefault="008C136A" w:rsidP="002D62DF">
      <w:pPr>
        <w:pStyle w:val="BodyTextIndent"/>
        <w:spacing w:before="120"/>
        <w:ind w:left="0" w:firstLine="0"/>
        <w:jc w:val="left"/>
        <w:rPr>
          <w:rFonts w:ascii="Arial" w:hAnsi="Arial" w:cs="Arial"/>
          <w:sz w:val="24"/>
          <w:szCs w:val="24"/>
        </w:rPr>
      </w:pPr>
      <w:r>
        <w:rPr>
          <w:rFonts w:ascii="Arial" w:hAnsi="Arial" w:cs="Arial"/>
          <w:sz w:val="24"/>
          <w:szCs w:val="24"/>
        </w:rPr>
        <w:t xml:space="preserve">The </w:t>
      </w:r>
      <w:r w:rsidR="005E1361">
        <w:rPr>
          <w:rFonts w:ascii="Arial" w:hAnsi="Arial" w:cs="Arial"/>
          <w:sz w:val="24"/>
          <w:szCs w:val="24"/>
        </w:rPr>
        <w:t xml:space="preserve">events </w:t>
      </w:r>
      <w:r w:rsidR="00130E71">
        <w:rPr>
          <w:rFonts w:ascii="Arial" w:hAnsi="Arial" w:cs="Arial"/>
          <w:sz w:val="24"/>
          <w:szCs w:val="24"/>
        </w:rPr>
        <w:t xml:space="preserve">or incidents that raise </w:t>
      </w:r>
      <w:r w:rsidR="005E1361">
        <w:rPr>
          <w:rFonts w:ascii="Arial" w:hAnsi="Arial" w:cs="Arial"/>
          <w:sz w:val="24"/>
          <w:szCs w:val="24"/>
        </w:rPr>
        <w:t xml:space="preserve">a </w:t>
      </w:r>
      <w:r w:rsidR="00130E71">
        <w:rPr>
          <w:rFonts w:ascii="Arial" w:hAnsi="Arial" w:cs="Arial"/>
          <w:sz w:val="24"/>
          <w:szCs w:val="24"/>
        </w:rPr>
        <w:t xml:space="preserve">concern </w:t>
      </w:r>
      <w:r w:rsidRPr="00BE725B">
        <w:rPr>
          <w:rFonts w:ascii="Arial" w:hAnsi="Arial" w:cs="Arial"/>
          <w:sz w:val="24"/>
          <w:szCs w:val="24"/>
        </w:rPr>
        <w:t>that the children</w:t>
      </w:r>
      <w:r>
        <w:rPr>
          <w:rFonts w:ascii="Arial" w:hAnsi="Arial" w:cs="Arial"/>
          <w:sz w:val="24"/>
          <w:szCs w:val="24"/>
        </w:rPr>
        <w:t xml:space="preserve"> or young person</w:t>
      </w:r>
      <w:r w:rsidRPr="00BE725B">
        <w:rPr>
          <w:rFonts w:ascii="Arial" w:hAnsi="Arial" w:cs="Arial"/>
          <w:sz w:val="24"/>
          <w:szCs w:val="24"/>
        </w:rPr>
        <w:t>s</w:t>
      </w:r>
      <w:r>
        <w:rPr>
          <w:rFonts w:ascii="Arial" w:hAnsi="Arial" w:cs="Arial"/>
          <w:sz w:val="24"/>
          <w:szCs w:val="24"/>
        </w:rPr>
        <w:t xml:space="preserve"> </w:t>
      </w:r>
      <w:r w:rsidRPr="00BE725B">
        <w:rPr>
          <w:rFonts w:ascii="Arial" w:hAnsi="Arial" w:cs="Arial"/>
          <w:sz w:val="24"/>
          <w:szCs w:val="24"/>
        </w:rPr>
        <w:t>are currently in need of care and protection are:</w:t>
      </w:r>
    </w:p>
    <w:p w14:paraId="171E5B1A" w14:textId="64C2A513" w:rsidR="008C136A" w:rsidRDefault="008C136A" w:rsidP="002D62DF">
      <w:pPr>
        <w:pStyle w:val="BodyTextIndent"/>
        <w:spacing w:before="120" w:after="120"/>
        <w:ind w:left="0" w:firstLine="0"/>
        <w:jc w:val="left"/>
        <w:rPr>
          <w:rFonts w:ascii="Arial" w:hAnsi="Arial" w:cs="Arial"/>
          <w:sz w:val="20"/>
          <w:szCs w:val="24"/>
        </w:rPr>
      </w:pPr>
      <w:r>
        <w:rPr>
          <w:rFonts w:ascii="Arial" w:hAnsi="Arial" w:cs="Arial"/>
          <w:sz w:val="20"/>
          <w:szCs w:val="24"/>
        </w:rPr>
        <w:t xml:space="preserve">[NOTE: Include here a </w:t>
      </w:r>
      <w:r w:rsidRPr="002B0E08">
        <w:rPr>
          <w:rFonts w:ascii="Arial" w:hAnsi="Arial" w:cs="Arial"/>
          <w:b/>
          <w:bCs/>
          <w:sz w:val="20"/>
          <w:szCs w:val="24"/>
        </w:rPr>
        <w:t>summary</w:t>
      </w:r>
      <w:r>
        <w:rPr>
          <w:rFonts w:ascii="Arial" w:hAnsi="Arial" w:cs="Arial"/>
          <w:sz w:val="20"/>
          <w:szCs w:val="24"/>
        </w:rPr>
        <w:t xml:space="preserve"> of the events that preceded the making of this application</w:t>
      </w:r>
      <w:r w:rsidR="00764FD7">
        <w:rPr>
          <w:rFonts w:ascii="Arial" w:hAnsi="Arial" w:cs="Arial"/>
          <w:sz w:val="20"/>
          <w:szCs w:val="24"/>
        </w:rPr>
        <w:t>.</w:t>
      </w:r>
      <w:r>
        <w:rPr>
          <w:rFonts w:ascii="Arial" w:hAnsi="Arial" w:cs="Arial"/>
          <w:sz w:val="20"/>
          <w:szCs w:val="24"/>
        </w:rPr>
        <w:t xml:space="preserve"> </w:t>
      </w:r>
    </w:p>
    <w:p w14:paraId="0299B710" w14:textId="77777777" w:rsidR="008C136A" w:rsidRPr="00B46CE2" w:rsidRDefault="008C136A" w:rsidP="008C136A">
      <w:pPr>
        <w:pStyle w:val="BodyTextIndent"/>
        <w:numPr>
          <w:ilvl w:val="0"/>
          <w:numId w:val="13"/>
        </w:numPr>
        <w:spacing w:before="120" w:after="120"/>
        <w:ind w:hanging="720"/>
        <w:rPr>
          <w:rFonts w:ascii="Arial" w:hAnsi="Arial" w:cs="Arial"/>
          <w:sz w:val="24"/>
          <w:szCs w:val="24"/>
        </w:rPr>
      </w:pPr>
      <w:r w:rsidRPr="00B46CE2">
        <w:rPr>
          <w:rFonts w:ascii="Arial" w:hAnsi="Arial" w:cs="Arial"/>
          <w:sz w:val="24"/>
          <w:szCs w:val="24"/>
        </w:rPr>
        <w:fldChar w:fldCharType="begin">
          <w:ffData>
            <w:name w:val="Text21"/>
            <w:enabled/>
            <w:calcOnExit w:val="0"/>
            <w:textInput/>
          </w:ffData>
        </w:fldChar>
      </w:r>
      <w:bookmarkStart w:id="30" w:name="Text21"/>
      <w:r w:rsidRPr="00B46CE2">
        <w:rPr>
          <w:rFonts w:ascii="Arial" w:hAnsi="Arial" w:cs="Arial"/>
          <w:sz w:val="24"/>
          <w:szCs w:val="24"/>
        </w:rPr>
        <w:instrText xml:space="preserve"> FORMTEXT </w:instrText>
      </w:r>
      <w:r w:rsidRPr="00B46CE2">
        <w:rPr>
          <w:rFonts w:ascii="Arial" w:hAnsi="Arial" w:cs="Arial"/>
          <w:sz w:val="24"/>
          <w:szCs w:val="24"/>
        </w:rPr>
      </w:r>
      <w:r w:rsidRPr="00B46CE2">
        <w:rPr>
          <w:rFonts w:ascii="Arial" w:hAnsi="Arial" w:cs="Arial"/>
          <w:sz w:val="24"/>
          <w:szCs w:val="24"/>
        </w:rPr>
        <w:fldChar w:fldCharType="separate"/>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sz w:val="24"/>
          <w:szCs w:val="24"/>
        </w:rPr>
        <w:fldChar w:fldCharType="end"/>
      </w:r>
      <w:bookmarkEnd w:id="30"/>
    </w:p>
    <w:p w14:paraId="5E108048" w14:textId="77777777" w:rsidR="008C136A" w:rsidRPr="00B46CE2" w:rsidRDefault="008C136A" w:rsidP="008C136A">
      <w:pPr>
        <w:pStyle w:val="BodyTextIndent"/>
        <w:numPr>
          <w:ilvl w:val="0"/>
          <w:numId w:val="13"/>
        </w:numPr>
        <w:spacing w:before="120" w:after="120"/>
        <w:ind w:hanging="720"/>
        <w:rPr>
          <w:rFonts w:ascii="Arial" w:hAnsi="Arial" w:cs="Arial"/>
          <w:sz w:val="24"/>
          <w:szCs w:val="24"/>
        </w:rPr>
      </w:pPr>
      <w:r w:rsidRPr="00B46CE2">
        <w:rPr>
          <w:rFonts w:ascii="Arial" w:hAnsi="Arial" w:cs="Arial"/>
          <w:sz w:val="24"/>
          <w:szCs w:val="24"/>
        </w:rPr>
        <w:fldChar w:fldCharType="begin">
          <w:ffData>
            <w:name w:val="Text22"/>
            <w:enabled/>
            <w:calcOnExit w:val="0"/>
            <w:textInput/>
          </w:ffData>
        </w:fldChar>
      </w:r>
      <w:bookmarkStart w:id="31" w:name="Text22"/>
      <w:r w:rsidRPr="00B46CE2">
        <w:rPr>
          <w:rFonts w:ascii="Arial" w:hAnsi="Arial" w:cs="Arial"/>
          <w:sz w:val="24"/>
          <w:szCs w:val="24"/>
        </w:rPr>
        <w:instrText xml:space="preserve"> FORMTEXT </w:instrText>
      </w:r>
      <w:r w:rsidRPr="00B46CE2">
        <w:rPr>
          <w:rFonts w:ascii="Arial" w:hAnsi="Arial" w:cs="Arial"/>
          <w:sz w:val="24"/>
          <w:szCs w:val="24"/>
        </w:rPr>
      </w:r>
      <w:r w:rsidRPr="00B46CE2">
        <w:rPr>
          <w:rFonts w:ascii="Arial" w:hAnsi="Arial" w:cs="Arial"/>
          <w:sz w:val="24"/>
          <w:szCs w:val="24"/>
        </w:rPr>
        <w:fldChar w:fldCharType="separate"/>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noProof/>
          <w:sz w:val="24"/>
          <w:szCs w:val="24"/>
        </w:rPr>
        <w:t> </w:t>
      </w:r>
      <w:r w:rsidRPr="00B46CE2">
        <w:rPr>
          <w:rFonts w:ascii="Arial" w:hAnsi="Arial" w:cs="Arial"/>
          <w:sz w:val="24"/>
          <w:szCs w:val="24"/>
        </w:rPr>
        <w:fldChar w:fldCharType="end"/>
      </w:r>
      <w:bookmarkEnd w:id="31"/>
    </w:p>
    <w:p w14:paraId="19388D9C" w14:textId="77777777" w:rsidR="008C136A" w:rsidRDefault="008C136A" w:rsidP="002F4A6B">
      <w:pPr>
        <w:tabs>
          <w:tab w:val="left" w:pos="3119"/>
        </w:tabs>
        <w:spacing w:after="120"/>
        <w:rPr>
          <w:rFonts w:ascii="Arial" w:hAnsi="Arial" w:cs="Arial"/>
          <w:sz w:val="24"/>
        </w:rPr>
      </w:pPr>
    </w:p>
    <w:p w14:paraId="788D43BA" w14:textId="75E279C3" w:rsidR="0059686D" w:rsidRPr="00CB749D" w:rsidRDefault="0059686D" w:rsidP="0059686D">
      <w:pPr>
        <w:pStyle w:val="Heading2"/>
      </w:pPr>
      <w:r w:rsidRPr="00CB749D">
        <w:t>B:</w:t>
      </w:r>
      <w:r w:rsidRPr="00CB749D">
        <w:tab/>
      </w:r>
      <w:r>
        <w:t>Active Efforts</w:t>
      </w:r>
    </w:p>
    <w:p w14:paraId="4018531D" w14:textId="1BE2330B" w:rsidR="0059686D" w:rsidRDefault="00371A13" w:rsidP="00870F79">
      <w:pPr>
        <w:tabs>
          <w:tab w:val="left" w:pos="3119"/>
        </w:tabs>
        <w:spacing w:after="120"/>
        <w:jc w:val="both"/>
        <w:rPr>
          <w:rFonts w:ascii="Arial" w:hAnsi="Arial" w:cs="Arial"/>
          <w:sz w:val="24"/>
        </w:rPr>
      </w:pPr>
      <w:r>
        <w:rPr>
          <w:rFonts w:ascii="Arial" w:hAnsi="Arial" w:cs="Arial"/>
          <w:sz w:val="24"/>
        </w:rPr>
        <w:t xml:space="preserve">The Department of Communities and Justice has </w:t>
      </w:r>
      <w:r w:rsidR="00FE0BEB">
        <w:rPr>
          <w:rFonts w:ascii="Arial" w:hAnsi="Arial" w:cs="Arial"/>
          <w:sz w:val="24"/>
        </w:rPr>
        <w:t>made</w:t>
      </w:r>
      <w:r>
        <w:rPr>
          <w:rFonts w:ascii="Arial" w:hAnsi="Arial" w:cs="Arial"/>
          <w:sz w:val="24"/>
        </w:rPr>
        <w:t xml:space="preserve"> the following active efforts</w:t>
      </w:r>
      <w:r w:rsidR="004F0483">
        <w:rPr>
          <w:rFonts w:ascii="Arial" w:hAnsi="Arial" w:cs="Arial"/>
          <w:sz w:val="24"/>
        </w:rPr>
        <w:t xml:space="preserve"> to </w:t>
      </w:r>
      <w:r w:rsidR="00DB2FD3">
        <w:rPr>
          <w:rFonts w:ascii="Arial" w:hAnsi="Arial" w:cs="Arial"/>
          <w:sz w:val="24"/>
        </w:rPr>
        <w:t>support</w:t>
      </w:r>
      <w:r w:rsidR="004F0483">
        <w:rPr>
          <w:rFonts w:ascii="Arial" w:hAnsi="Arial" w:cs="Arial"/>
          <w:sz w:val="24"/>
        </w:rPr>
        <w:t xml:space="preserve"> the safety, welfare and well-being of the child or young person</w:t>
      </w:r>
      <w:r w:rsidR="00DB2FD3">
        <w:rPr>
          <w:rFonts w:ascii="Arial" w:hAnsi="Arial" w:cs="Arial"/>
          <w:sz w:val="24"/>
        </w:rPr>
        <w:t xml:space="preserve"> </w:t>
      </w:r>
      <w:r w:rsidR="000C3165">
        <w:rPr>
          <w:rFonts w:ascii="Arial" w:hAnsi="Arial" w:cs="Arial"/>
          <w:sz w:val="24"/>
        </w:rPr>
        <w:t xml:space="preserve">and the parents </w:t>
      </w:r>
      <w:r w:rsidR="00DB2FD3">
        <w:rPr>
          <w:rFonts w:ascii="Arial" w:hAnsi="Arial" w:cs="Arial"/>
          <w:sz w:val="24"/>
        </w:rPr>
        <w:t>before the application was made</w:t>
      </w:r>
      <w:r w:rsidR="000C3165">
        <w:rPr>
          <w:rFonts w:ascii="Arial" w:hAnsi="Arial" w:cs="Arial"/>
          <w:sz w:val="24"/>
        </w:rPr>
        <w:t>:</w:t>
      </w:r>
    </w:p>
    <w:p w14:paraId="63DF13A1" w14:textId="0D9D64F7" w:rsidR="004F0483" w:rsidRPr="004F0483" w:rsidRDefault="004F0483" w:rsidP="002D62DF">
      <w:pPr>
        <w:tabs>
          <w:tab w:val="left" w:pos="3119"/>
        </w:tabs>
        <w:spacing w:after="120"/>
        <w:rPr>
          <w:rFonts w:ascii="Arial" w:hAnsi="Arial" w:cs="Arial"/>
          <w:sz w:val="20"/>
          <w:szCs w:val="20"/>
        </w:rPr>
      </w:pPr>
      <w:r w:rsidRPr="004F0483">
        <w:rPr>
          <w:rFonts w:ascii="Arial" w:hAnsi="Arial" w:cs="Arial"/>
          <w:sz w:val="20"/>
          <w:szCs w:val="20"/>
        </w:rPr>
        <w:t xml:space="preserve">[NOTE: </w:t>
      </w:r>
      <w:r>
        <w:rPr>
          <w:rFonts w:ascii="Arial" w:hAnsi="Arial" w:cs="Arial"/>
          <w:sz w:val="20"/>
          <w:szCs w:val="20"/>
        </w:rPr>
        <w:t xml:space="preserve">Refer to relevant </w:t>
      </w:r>
      <w:r w:rsidR="003E66F1">
        <w:rPr>
          <w:rFonts w:ascii="Arial" w:hAnsi="Arial" w:cs="Arial"/>
          <w:sz w:val="20"/>
          <w:szCs w:val="20"/>
        </w:rPr>
        <w:t>efforts</w:t>
      </w:r>
      <w:r>
        <w:rPr>
          <w:rFonts w:ascii="Arial" w:hAnsi="Arial" w:cs="Arial"/>
          <w:sz w:val="20"/>
          <w:szCs w:val="20"/>
        </w:rPr>
        <w:t xml:space="preserve"> taken</w:t>
      </w:r>
      <w:r w:rsidR="00333E9B">
        <w:rPr>
          <w:rFonts w:ascii="Arial" w:hAnsi="Arial" w:cs="Arial"/>
          <w:sz w:val="20"/>
          <w:szCs w:val="20"/>
        </w:rPr>
        <w:t xml:space="preserve"> to prevent the child or young person </w:t>
      </w:r>
      <w:r w:rsidR="0021402F">
        <w:rPr>
          <w:rFonts w:ascii="Arial" w:hAnsi="Arial" w:cs="Arial"/>
          <w:sz w:val="20"/>
          <w:szCs w:val="20"/>
        </w:rPr>
        <w:t>from entering out-of-home care</w:t>
      </w:r>
      <w:r>
        <w:rPr>
          <w:rFonts w:ascii="Arial" w:hAnsi="Arial" w:cs="Arial"/>
          <w:sz w:val="20"/>
          <w:szCs w:val="20"/>
        </w:rPr>
        <w:t xml:space="preserve"> including </w:t>
      </w:r>
      <w:r w:rsidR="00333E9B">
        <w:rPr>
          <w:rFonts w:ascii="Arial" w:hAnsi="Arial" w:cs="Arial"/>
          <w:sz w:val="20"/>
          <w:szCs w:val="20"/>
        </w:rPr>
        <w:t xml:space="preserve">alternatives </w:t>
      </w:r>
      <w:r w:rsidR="0021402F">
        <w:rPr>
          <w:rFonts w:ascii="Arial" w:hAnsi="Arial" w:cs="Arial"/>
          <w:sz w:val="20"/>
          <w:szCs w:val="20"/>
        </w:rPr>
        <w:t>to</w:t>
      </w:r>
      <w:r w:rsidR="00333E9B">
        <w:rPr>
          <w:rFonts w:ascii="Arial" w:hAnsi="Arial" w:cs="Arial"/>
          <w:sz w:val="20"/>
          <w:szCs w:val="20"/>
        </w:rPr>
        <w:t xml:space="preserve"> a care order that were considered </w:t>
      </w:r>
      <w:r w:rsidR="0021402F">
        <w:rPr>
          <w:rFonts w:ascii="Arial" w:hAnsi="Arial" w:cs="Arial"/>
          <w:sz w:val="20"/>
          <w:szCs w:val="20"/>
        </w:rPr>
        <w:t xml:space="preserve">and the reasons the alternatives were not appropriate </w:t>
      </w:r>
      <w:r w:rsidR="000C3165">
        <w:rPr>
          <w:rFonts w:ascii="Arial" w:hAnsi="Arial" w:cs="Arial"/>
          <w:sz w:val="20"/>
          <w:szCs w:val="20"/>
        </w:rPr>
        <w:t xml:space="preserve">or unsuccessful </w:t>
      </w:r>
      <w:proofErr w:type="spellStart"/>
      <w:r w:rsidR="0021402F">
        <w:rPr>
          <w:rFonts w:ascii="Arial" w:hAnsi="Arial" w:cs="Arial"/>
          <w:sz w:val="20"/>
          <w:szCs w:val="20"/>
        </w:rPr>
        <w:t>eg.</w:t>
      </w:r>
      <w:proofErr w:type="spellEnd"/>
      <w:r w:rsidR="0021402F">
        <w:rPr>
          <w:rFonts w:ascii="Arial" w:hAnsi="Arial" w:cs="Arial"/>
          <w:sz w:val="20"/>
          <w:szCs w:val="20"/>
        </w:rPr>
        <w:t xml:space="preserve"> </w:t>
      </w:r>
      <w:r w:rsidR="008113E8">
        <w:rPr>
          <w:rFonts w:ascii="Arial" w:hAnsi="Arial" w:cs="Arial"/>
          <w:sz w:val="20"/>
          <w:szCs w:val="20"/>
        </w:rPr>
        <w:t xml:space="preserve">any </w:t>
      </w:r>
      <w:r>
        <w:rPr>
          <w:rFonts w:ascii="Arial" w:hAnsi="Arial" w:cs="Arial"/>
          <w:sz w:val="20"/>
          <w:szCs w:val="20"/>
        </w:rPr>
        <w:t>alternative dispute resolution process</w:t>
      </w:r>
      <w:r w:rsidR="008113E8">
        <w:rPr>
          <w:rFonts w:ascii="Arial" w:hAnsi="Arial" w:cs="Arial"/>
          <w:sz w:val="20"/>
          <w:szCs w:val="20"/>
        </w:rPr>
        <w:t>es</w:t>
      </w:r>
      <w:r>
        <w:rPr>
          <w:rFonts w:ascii="Arial" w:hAnsi="Arial" w:cs="Arial"/>
          <w:sz w:val="20"/>
          <w:szCs w:val="20"/>
        </w:rPr>
        <w:t>,</w:t>
      </w:r>
      <w:r w:rsidR="00A55D34">
        <w:rPr>
          <w:rFonts w:ascii="Arial" w:hAnsi="Arial" w:cs="Arial"/>
          <w:sz w:val="20"/>
          <w:szCs w:val="20"/>
        </w:rPr>
        <w:t xml:space="preserve"> referrals for independent legal advice,</w:t>
      </w:r>
      <w:r>
        <w:rPr>
          <w:rFonts w:ascii="Arial" w:hAnsi="Arial" w:cs="Arial"/>
          <w:sz w:val="20"/>
          <w:szCs w:val="20"/>
        </w:rPr>
        <w:t xml:space="preserve"> </w:t>
      </w:r>
      <w:r w:rsidR="008113E8">
        <w:rPr>
          <w:rFonts w:ascii="Arial" w:hAnsi="Arial" w:cs="Arial"/>
          <w:sz w:val="20"/>
          <w:szCs w:val="20"/>
        </w:rPr>
        <w:t>temporary care arrangements,</w:t>
      </w:r>
      <w:r w:rsidR="000C3165">
        <w:rPr>
          <w:rFonts w:ascii="Arial" w:hAnsi="Arial" w:cs="Arial"/>
          <w:sz w:val="20"/>
          <w:szCs w:val="20"/>
        </w:rPr>
        <w:t xml:space="preserve"> parent responsibility contract</w:t>
      </w:r>
      <w:r w:rsidR="008175BA">
        <w:rPr>
          <w:rFonts w:ascii="Arial" w:hAnsi="Arial" w:cs="Arial"/>
          <w:sz w:val="20"/>
          <w:szCs w:val="20"/>
        </w:rPr>
        <w:t>s</w:t>
      </w:r>
      <w:r w:rsidR="00130E71">
        <w:rPr>
          <w:rFonts w:ascii="Arial" w:hAnsi="Arial" w:cs="Arial"/>
          <w:sz w:val="20"/>
          <w:szCs w:val="20"/>
        </w:rPr>
        <w:t xml:space="preserve">, </w:t>
      </w:r>
      <w:r w:rsidR="000C3165">
        <w:rPr>
          <w:rFonts w:ascii="Arial" w:hAnsi="Arial" w:cs="Arial"/>
          <w:sz w:val="20"/>
          <w:szCs w:val="20"/>
        </w:rPr>
        <w:t>a</w:t>
      </w:r>
      <w:r w:rsidR="008175BA">
        <w:rPr>
          <w:rFonts w:ascii="Arial" w:hAnsi="Arial" w:cs="Arial"/>
          <w:sz w:val="20"/>
          <w:szCs w:val="20"/>
        </w:rPr>
        <w:t>pplications for a</w:t>
      </w:r>
      <w:r w:rsidR="000C3165">
        <w:rPr>
          <w:rFonts w:ascii="Arial" w:hAnsi="Arial" w:cs="Arial"/>
          <w:sz w:val="20"/>
          <w:szCs w:val="20"/>
        </w:rPr>
        <w:t xml:space="preserve"> parent capacity order</w:t>
      </w:r>
      <w:r w:rsidR="00130E71">
        <w:rPr>
          <w:rFonts w:ascii="Arial" w:hAnsi="Arial" w:cs="Arial"/>
          <w:sz w:val="20"/>
          <w:szCs w:val="20"/>
        </w:rPr>
        <w:t xml:space="preserve"> or an application for an Apprehended Violence Order</w:t>
      </w:r>
      <w:r w:rsidR="000C3165">
        <w:rPr>
          <w:rFonts w:ascii="Arial" w:hAnsi="Arial" w:cs="Arial"/>
          <w:sz w:val="20"/>
          <w:szCs w:val="20"/>
        </w:rPr>
        <w:t>.</w:t>
      </w:r>
      <w:r w:rsidR="00764FD7">
        <w:rPr>
          <w:rFonts w:ascii="Arial" w:hAnsi="Arial" w:cs="Arial"/>
          <w:sz w:val="20"/>
          <w:szCs w:val="20"/>
        </w:rPr>
        <w:t>]</w:t>
      </w:r>
      <w:r>
        <w:rPr>
          <w:rFonts w:ascii="Arial" w:hAnsi="Arial" w:cs="Arial"/>
          <w:sz w:val="20"/>
          <w:szCs w:val="20"/>
        </w:rPr>
        <w:t xml:space="preserve"> </w:t>
      </w:r>
    </w:p>
    <w:p w14:paraId="330CAAB6" w14:textId="77777777" w:rsidR="0059686D" w:rsidRPr="002F4A6B" w:rsidRDefault="0059686D" w:rsidP="002F4A6B">
      <w:pPr>
        <w:tabs>
          <w:tab w:val="left" w:pos="3119"/>
        </w:tabs>
        <w:spacing w:after="120"/>
        <w:rPr>
          <w:rFonts w:ascii="Arial" w:hAnsi="Arial" w:cs="Arial"/>
          <w:sz w:val="24"/>
        </w:rPr>
      </w:pPr>
    </w:p>
    <w:p w14:paraId="3E589248" w14:textId="54AFD43F" w:rsidR="003A6729" w:rsidRPr="00CB749D" w:rsidRDefault="0059686D" w:rsidP="00B02490">
      <w:pPr>
        <w:pStyle w:val="Heading2"/>
      </w:pPr>
      <w:bookmarkStart w:id="32" w:name="bmkPart_History"/>
      <w:bookmarkStart w:id="33" w:name="bmkPart_Unprotected"/>
      <w:r>
        <w:t>C</w:t>
      </w:r>
      <w:r w:rsidR="00246DD1" w:rsidRPr="00CB749D">
        <w:t>:</w:t>
      </w:r>
      <w:r w:rsidR="00246DD1" w:rsidRPr="00CB749D">
        <w:tab/>
        <w:t>Details of removal</w:t>
      </w:r>
      <w:r>
        <w:t xml:space="preserve"> (if applicable)</w:t>
      </w:r>
    </w:p>
    <w:p w14:paraId="66F09771" w14:textId="77777777" w:rsidR="00246DD1" w:rsidRPr="00CB749D" w:rsidRDefault="00246DD1" w:rsidP="00246DD1">
      <w:pPr>
        <w:tabs>
          <w:tab w:val="left" w:pos="3119"/>
        </w:tabs>
        <w:spacing w:before="120" w:after="120"/>
        <w:rPr>
          <w:rFonts w:ascii="Arial" w:hAnsi="Arial" w:cs="Arial"/>
          <w:sz w:val="24"/>
        </w:rPr>
      </w:pPr>
      <w:r w:rsidRPr="00CB749D">
        <w:rPr>
          <w:rFonts w:ascii="Arial" w:hAnsi="Arial" w:cs="Arial"/>
          <w:sz w:val="24"/>
        </w:rPr>
        <w:t>Child or young person</w:t>
      </w:r>
      <w:r w:rsidRPr="00CB749D">
        <w:rPr>
          <w:rFonts w:ascii="Arial" w:hAnsi="Arial" w:cs="Arial"/>
          <w:sz w:val="24"/>
        </w:rPr>
        <w:tab/>
      </w:r>
      <w:r w:rsidR="00291D61" w:rsidRPr="00CB749D">
        <w:rPr>
          <w:rFonts w:ascii="Arial" w:hAnsi="Arial" w:cs="Arial"/>
          <w:sz w:val="24"/>
        </w:rPr>
        <w:fldChar w:fldCharType="begin">
          <w:ffData>
            <w:name w:val="Text15"/>
            <w:enabled/>
            <w:calcOnExit w:val="0"/>
            <w:textInput/>
          </w:ffData>
        </w:fldChar>
      </w:r>
      <w:r w:rsidR="00291D61" w:rsidRPr="00CB749D">
        <w:rPr>
          <w:rFonts w:ascii="Arial" w:hAnsi="Arial" w:cs="Arial"/>
          <w:sz w:val="24"/>
        </w:rPr>
        <w:instrText xml:space="preserve"> FORMTEXT </w:instrText>
      </w:r>
      <w:r w:rsidR="00291D61" w:rsidRPr="00CB749D">
        <w:rPr>
          <w:rFonts w:ascii="Arial" w:hAnsi="Arial" w:cs="Arial"/>
          <w:sz w:val="24"/>
        </w:rPr>
      </w:r>
      <w:r w:rsidR="00291D61" w:rsidRPr="00CB749D">
        <w:rPr>
          <w:rFonts w:ascii="Arial" w:hAnsi="Arial" w:cs="Arial"/>
          <w:sz w:val="24"/>
        </w:rPr>
        <w:fldChar w:fldCharType="separate"/>
      </w:r>
      <w:r w:rsidR="00291D61" w:rsidRPr="00CB749D">
        <w:rPr>
          <w:rFonts w:ascii="Arial" w:hAnsi="Arial" w:cs="Arial"/>
          <w:noProof/>
          <w:sz w:val="24"/>
        </w:rPr>
        <w:t> </w:t>
      </w:r>
      <w:r w:rsidR="00291D61" w:rsidRPr="00CB749D">
        <w:rPr>
          <w:rFonts w:ascii="Arial" w:hAnsi="Arial" w:cs="Arial"/>
          <w:noProof/>
          <w:sz w:val="24"/>
        </w:rPr>
        <w:t> </w:t>
      </w:r>
      <w:r w:rsidR="00291D61" w:rsidRPr="00CB749D">
        <w:rPr>
          <w:rFonts w:ascii="Arial" w:hAnsi="Arial" w:cs="Arial"/>
          <w:noProof/>
          <w:sz w:val="24"/>
        </w:rPr>
        <w:t> </w:t>
      </w:r>
      <w:r w:rsidR="00291D61" w:rsidRPr="00CB749D">
        <w:rPr>
          <w:rFonts w:ascii="Arial" w:hAnsi="Arial" w:cs="Arial"/>
          <w:noProof/>
          <w:sz w:val="24"/>
        </w:rPr>
        <w:t> </w:t>
      </w:r>
      <w:r w:rsidR="00291D61" w:rsidRPr="00CB749D">
        <w:rPr>
          <w:rFonts w:ascii="Arial" w:hAnsi="Arial" w:cs="Arial"/>
          <w:noProof/>
          <w:sz w:val="24"/>
        </w:rPr>
        <w:t> </w:t>
      </w:r>
      <w:r w:rsidR="00291D61" w:rsidRPr="00CB749D">
        <w:rPr>
          <w:rFonts w:ascii="Arial" w:hAnsi="Arial" w:cs="Arial"/>
          <w:sz w:val="24"/>
        </w:rPr>
        <w:fldChar w:fldCharType="end"/>
      </w:r>
    </w:p>
    <w:p w14:paraId="36EEA83D" w14:textId="77777777" w:rsidR="00246DD1" w:rsidRPr="00CB749D" w:rsidRDefault="00246DD1" w:rsidP="005409E4">
      <w:pPr>
        <w:tabs>
          <w:tab w:val="left" w:pos="3119"/>
        </w:tabs>
        <w:spacing w:before="120" w:after="0"/>
        <w:rPr>
          <w:rFonts w:ascii="Arial" w:hAnsi="Arial" w:cs="Arial"/>
          <w:sz w:val="24"/>
        </w:rPr>
      </w:pPr>
      <w:r w:rsidRPr="00CB749D">
        <w:rPr>
          <w:rFonts w:ascii="Arial" w:hAnsi="Arial" w:cs="Arial"/>
          <w:sz w:val="24"/>
        </w:rPr>
        <w:t>Date of removal or</w:t>
      </w:r>
      <w:r w:rsidRPr="00CB749D">
        <w:rPr>
          <w:rFonts w:ascii="Arial" w:hAnsi="Arial" w:cs="Arial"/>
          <w:sz w:val="24"/>
        </w:rPr>
        <w:tab/>
      </w:r>
      <w:r w:rsidRPr="00CB749D">
        <w:rPr>
          <w:rFonts w:ascii="Arial" w:hAnsi="Arial" w:cs="Arial"/>
          <w:sz w:val="24"/>
        </w:rPr>
        <w:fldChar w:fldCharType="begin">
          <w:ffData>
            <w:name w:val="Text15"/>
            <w:enabled/>
            <w:calcOnExit w:val="0"/>
            <w:textInput/>
          </w:ffData>
        </w:fldChar>
      </w:r>
      <w:r w:rsidRPr="00CB749D">
        <w:rPr>
          <w:rFonts w:ascii="Arial" w:hAnsi="Arial" w:cs="Arial"/>
          <w:sz w:val="24"/>
        </w:rPr>
        <w:instrText xml:space="preserve"> FORMTEXT </w:instrText>
      </w:r>
      <w:r w:rsidRPr="00CB749D">
        <w:rPr>
          <w:rFonts w:ascii="Arial" w:hAnsi="Arial" w:cs="Arial"/>
          <w:sz w:val="24"/>
        </w:rPr>
      </w:r>
      <w:r w:rsidRPr="00CB749D">
        <w:rPr>
          <w:rFonts w:ascii="Arial" w:hAnsi="Arial" w:cs="Arial"/>
          <w:sz w:val="24"/>
        </w:rPr>
        <w:fldChar w:fldCharType="separate"/>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sz w:val="24"/>
        </w:rPr>
        <w:fldChar w:fldCharType="end"/>
      </w:r>
      <w:r w:rsidR="005409E4">
        <w:rPr>
          <w:rFonts w:ascii="Arial" w:hAnsi="Arial" w:cs="Arial"/>
          <w:sz w:val="24"/>
        </w:rPr>
        <w:br/>
      </w:r>
      <w:r w:rsidR="001C6DC3" w:rsidRPr="00CB749D">
        <w:rPr>
          <w:rFonts w:ascii="Arial" w:hAnsi="Arial" w:cs="Arial"/>
          <w:sz w:val="24"/>
        </w:rPr>
        <w:t>a</w:t>
      </w:r>
      <w:r w:rsidRPr="00CB749D">
        <w:rPr>
          <w:rFonts w:ascii="Arial" w:hAnsi="Arial" w:cs="Arial"/>
          <w:sz w:val="24"/>
        </w:rPr>
        <w:t>ssumption</w:t>
      </w:r>
    </w:p>
    <w:p w14:paraId="10D050F3" w14:textId="66629225" w:rsidR="00B26358" w:rsidRDefault="00B26358" w:rsidP="002B0E08">
      <w:pPr>
        <w:tabs>
          <w:tab w:val="left" w:pos="3119"/>
        </w:tabs>
        <w:spacing w:before="120" w:after="0" w:line="240" w:lineRule="auto"/>
        <w:rPr>
          <w:rFonts w:ascii="Arial" w:hAnsi="Arial" w:cs="Arial"/>
          <w:sz w:val="24"/>
        </w:rPr>
      </w:pPr>
      <w:r>
        <w:rPr>
          <w:rFonts w:ascii="Arial" w:hAnsi="Arial" w:cs="Arial"/>
          <w:sz w:val="24"/>
        </w:rPr>
        <w:t xml:space="preserve">From whom child was </w:t>
      </w:r>
    </w:p>
    <w:p w14:paraId="6E8D8741" w14:textId="534AE0F4" w:rsidR="00B26358" w:rsidRDefault="00B26358" w:rsidP="002B0E08">
      <w:pPr>
        <w:tabs>
          <w:tab w:val="left" w:pos="3119"/>
        </w:tabs>
        <w:spacing w:before="120" w:after="0" w:line="240" w:lineRule="auto"/>
        <w:rPr>
          <w:rFonts w:ascii="Arial" w:hAnsi="Arial" w:cs="Arial"/>
          <w:sz w:val="24"/>
        </w:rPr>
      </w:pPr>
      <w:r>
        <w:rPr>
          <w:rFonts w:ascii="Arial" w:hAnsi="Arial" w:cs="Arial"/>
          <w:sz w:val="24"/>
        </w:rPr>
        <w:t>removed or assumed</w:t>
      </w:r>
      <w:r>
        <w:rPr>
          <w:rFonts w:ascii="Arial" w:hAnsi="Arial" w:cs="Arial"/>
          <w:sz w:val="24"/>
        </w:rPr>
        <w:tab/>
      </w:r>
      <w:r w:rsidRPr="00CB749D">
        <w:rPr>
          <w:rFonts w:ascii="Arial" w:hAnsi="Arial" w:cs="Arial"/>
          <w:sz w:val="24"/>
        </w:rPr>
        <w:fldChar w:fldCharType="begin">
          <w:ffData>
            <w:name w:val="Text15"/>
            <w:enabled/>
            <w:calcOnExit w:val="0"/>
            <w:textInput/>
          </w:ffData>
        </w:fldChar>
      </w:r>
      <w:r w:rsidRPr="00CB749D">
        <w:rPr>
          <w:rFonts w:ascii="Arial" w:hAnsi="Arial" w:cs="Arial"/>
          <w:sz w:val="24"/>
        </w:rPr>
        <w:instrText xml:space="preserve"> FORMTEXT </w:instrText>
      </w:r>
      <w:r w:rsidRPr="00CB749D">
        <w:rPr>
          <w:rFonts w:ascii="Arial" w:hAnsi="Arial" w:cs="Arial"/>
          <w:sz w:val="24"/>
        </w:rPr>
      </w:r>
      <w:r w:rsidRPr="00CB749D">
        <w:rPr>
          <w:rFonts w:ascii="Arial" w:hAnsi="Arial" w:cs="Arial"/>
          <w:sz w:val="24"/>
        </w:rPr>
        <w:fldChar w:fldCharType="separate"/>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sz w:val="24"/>
        </w:rPr>
        <w:fldChar w:fldCharType="end"/>
      </w:r>
    </w:p>
    <w:p w14:paraId="7CB8EBFF" w14:textId="1B4A69FA" w:rsidR="00F40618" w:rsidRPr="00CB749D" w:rsidRDefault="00F40618" w:rsidP="005409E4">
      <w:pPr>
        <w:tabs>
          <w:tab w:val="left" w:pos="3119"/>
        </w:tabs>
        <w:spacing w:before="120" w:after="0"/>
        <w:rPr>
          <w:rFonts w:ascii="Arial" w:hAnsi="Arial" w:cs="Arial"/>
          <w:sz w:val="24"/>
        </w:rPr>
      </w:pPr>
      <w:r w:rsidRPr="00CB749D">
        <w:rPr>
          <w:rFonts w:ascii="Arial" w:hAnsi="Arial" w:cs="Arial"/>
          <w:sz w:val="24"/>
        </w:rPr>
        <w:t>Place of removal or</w:t>
      </w:r>
      <w:r w:rsidRPr="00CB749D">
        <w:rPr>
          <w:rFonts w:ascii="Arial" w:hAnsi="Arial" w:cs="Arial"/>
          <w:sz w:val="24"/>
        </w:rPr>
        <w:tab/>
      </w:r>
      <w:r w:rsidRPr="00CB749D">
        <w:rPr>
          <w:rFonts w:ascii="Arial" w:hAnsi="Arial" w:cs="Arial"/>
          <w:sz w:val="24"/>
        </w:rPr>
        <w:fldChar w:fldCharType="begin">
          <w:ffData>
            <w:name w:val="Text15"/>
            <w:enabled/>
            <w:calcOnExit w:val="0"/>
            <w:textInput/>
          </w:ffData>
        </w:fldChar>
      </w:r>
      <w:r w:rsidRPr="00CB749D">
        <w:rPr>
          <w:rFonts w:ascii="Arial" w:hAnsi="Arial" w:cs="Arial"/>
          <w:sz w:val="24"/>
        </w:rPr>
        <w:instrText xml:space="preserve"> FORMTEXT </w:instrText>
      </w:r>
      <w:r w:rsidRPr="00CB749D">
        <w:rPr>
          <w:rFonts w:ascii="Arial" w:hAnsi="Arial" w:cs="Arial"/>
          <w:sz w:val="24"/>
        </w:rPr>
      </w:r>
      <w:r w:rsidRPr="00CB749D">
        <w:rPr>
          <w:rFonts w:ascii="Arial" w:hAnsi="Arial" w:cs="Arial"/>
          <w:sz w:val="24"/>
        </w:rPr>
        <w:fldChar w:fldCharType="separate"/>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noProof/>
          <w:sz w:val="24"/>
        </w:rPr>
        <w:t> </w:t>
      </w:r>
      <w:r w:rsidRPr="00CB749D">
        <w:rPr>
          <w:rFonts w:ascii="Arial" w:hAnsi="Arial" w:cs="Arial"/>
          <w:sz w:val="24"/>
        </w:rPr>
        <w:fldChar w:fldCharType="end"/>
      </w:r>
      <w:r w:rsidR="005409E4">
        <w:rPr>
          <w:rFonts w:ascii="Arial" w:hAnsi="Arial" w:cs="Arial"/>
          <w:sz w:val="24"/>
        </w:rPr>
        <w:br/>
      </w:r>
      <w:r w:rsidRPr="00CB749D">
        <w:rPr>
          <w:rFonts w:ascii="Arial" w:hAnsi="Arial" w:cs="Arial"/>
          <w:sz w:val="24"/>
        </w:rPr>
        <w:t>assumption</w:t>
      </w:r>
    </w:p>
    <w:p w14:paraId="5D428C8C" w14:textId="5BC68C94" w:rsidR="000157DD" w:rsidRPr="00985B02" w:rsidRDefault="0066664A" w:rsidP="002D62DF">
      <w:pPr>
        <w:tabs>
          <w:tab w:val="left" w:pos="3119"/>
        </w:tabs>
        <w:spacing w:before="120" w:after="0"/>
        <w:rPr>
          <w:rFonts w:ascii="Arial" w:hAnsi="Arial" w:cs="Arial"/>
          <w:sz w:val="24"/>
        </w:rPr>
      </w:pPr>
      <w:r w:rsidRPr="00CB749D">
        <w:rPr>
          <w:rFonts w:ascii="Arial" w:hAnsi="Arial" w:cs="Arial"/>
          <w:sz w:val="24"/>
        </w:rPr>
        <w:t xml:space="preserve">Why was the child or </w:t>
      </w:r>
      <w:r w:rsidR="000157DD" w:rsidRPr="00CB749D">
        <w:rPr>
          <w:rFonts w:ascii="Arial" w:hAnsi="Arial" w:cs="Arial"/>
          <w:sz w:val="24"/>
        </w:rPr>
        <w:t>young person removed or assumed</w:t>
      </w:r>
      <w:r w:rsidR="00753768">
        <w:rPr>
          <w:rFonts w:ascii="Arial" w:hAnsi="Arial" w:cs="Arial"/>
          <w:sz w:val="24"/>
        </w:rPr>
        <w:t xml:space="preserve"> into care</w:t>
      </w:r>
      <w:r w:rsidR="00985B02">
        <w:rPr>
          <w:rFonts w:ascii="Arial" w:hAnsi="Arial" w:cs="Arial"/>
          <w:sz w:val="24"/>
        </w:rPr>
        <w:t>?</w:t>
      </w:r>
      <w:r w:rsidR="00985B02">
        <w:rPr>
          <w:rFonts w:ascii="Arial" w:hAnsi="Arial" w:cs="Arial"/>
          <w:sz w:val="24"/>
        </w:rPr>
        <w:br/>
      </w:r>
      <w:r w:rsidRPr="00CB749D">
        <w:rPr>
          <w:rFonts w:ascii="Arial" w:hAnsi="Arial" w:cs="Arial"/>
          <w:sz w:val="20"/>
        </w:rPr>
        <w:t>[</w:t>
      </w:r>
      <w:r w:rsidR="009B0BEE" w:rsidRPr="00CB749D">
        <w:rPr>
          <w:rFonts w:ascii="Arial" w:hAnsi="Arial" w:cs="Arial"/>
          <w:sz w:val="20"/>
        </w:rPr>
        <w:t xml:space="preserve">NOTE: </w:t>
      </w:r>
      <w:r w:rsidRPr="00CB749D">
        <w:rPr>
          <w:rFonts w:ascii="Arial" w:hAnsi="Arial" w:cs="Arial"/>
          <w:sz w:val="20"/>
        </w:rPr>
        <w:t>In</w:t>
      </w:r>
      <w:r w:rsidR="00213C4F" w:rsidRPr="00CB749D">
        <w:rPr>
          <w:rFonts w:ascii="Arial" w:hAnsi="Arial" w:cs="Arial"/>
          <w:sz w:val="20"/>
        </w:rPr>
        <w:t xml:space="preserve"> no more than 2 paragraphs detail</w:t>
      </w:r>
      <w:r w:rsidR="00BA30BB" w:rsidRPr="00CB749D">
        <w:rPr>
          <w:rFonts w:ascii="Arial" w:hAnsi="Arial" w:cs="Arial"/>
          <w:sz w:val="20"/>
        </w:rPr>
        <w:t xml:space="preserve"> </w:t>
      </w:r>
      <w:r w:rsidRPr="00CB749D">
        <w:rPr>
          <w:rFonts w:ascii="Arial" w:hAnsi="Arial" w:cs="Arial"/>
          <w:sz w:val="20"/>
        </w:rPr>
        <w:t>the circumstances that led to the removal or assumption of care</w:t>
      </w:r>
      <w:r w:rsidR="008175BA">
        <w:rPr>
          <w:rFonts w:ascii="Arial" w:hAnsi="Arial" w:cs="Arial"/>
          <w:sz w:val="20"/>
        </w:rPr>
        <w:t>. Do not repeat information provided in A</w:t>
      </w:r>
      <w:r w:rsidRPr="00CB749D">
        <w:rPr>
          <w:rFonts w:ascii="Arial" w:hAnsi="Arial" w:cs="Arial"/>
          <w:sz w:val="20"/>
        </w:rPr>
        <w:t>]</w:t>
      </w:r>
    </w:p>
    <w:p w14:paraId="5D16BAE3" w14:textId="77777777" w:rsidR="00642B78" w:rsidRPr="00CB749D" w:rsidRDefault="00642B78" w:rsidP="00642B78">
      <w:pPr>
        <w:pStyle w:val="ListParagraph"/>
        <w:numPr>
          <w:ilvl w:val="0"/>
          <w:numId w:val="12"/>
        </w:numPr>
        <w:spacing w:before="120" w:after="120"/>
        <w:ind w:hanging="720"/>
        <w:rPr>
          <w:rFonts w:ascii="Arial" w:hAnsi="Arial" w:cs="Arial"/>
          <w:sz w:val="24"/>
          <w:szCs w:val="24"/>
        </w:rPr>
      </w:pPr>
      <w:r w:rsidRPr="00CB749D">
        <w:rPr>
          <w:rFonts w:ascii="Arial" w:hAnsi="Arial" w:cs="Arial"/>
          <w:sz w:val="24"/>
          <w:szCs w:val="24"/>
        </w:rPr>
        <w:fldChar w:fldCharType="begin">
          <w:ffData>
            <w:name w:val="Text17"/>
            <w:enabled/>
            <w:calcOnExit w:val="0"/>
            <w:textInput/>
          </w:ffData>
        </w:fldChar>
      </w:r>
      <w:r w:rsidRPr="00CB749D">
        <w:rPr>
          <w:rFonts w:ascii="Arial" w:hAnsi="Arial" w:cs="Arial"/>
          <w:sz w:val="24"/>
          <w:szCs w:val="24"/>
        </w:rPr>
        <w:instrText xml:space="preserve"> FORMTEXT </w:instrText>
      </w:r>
      <w:r w:rsidRPr="00CB749D">
        <w:rPr>
          <w:rFonts w:ascii="Arial" w:hAnsi="Arial" w:cs="Arial"/>
          <w:sz w:val="24"/>
          <w:szCs w:val="24"/>
        </w:rPr>
      </w:r>
      <w:r w:rsidRPr="00CB749D">
        <w:rPr>
          <w:rFonts w:ascii="Arial" w:hAnsi="Arial" w:cs="Arial"/>
          <w:sz w:val="24"/>
          <w:szCs w:val="24"/>
        </w:rPr>
        <w:fldChar w:fldCharType="separate"/>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sz w:val="24"/>
          <w:szCs w:val="24"/>
        </w:rPr>
        <w:fldChar w:fldCharType="end"/>
      </w:r>
    </w:p>
    <w:p w14:paraId="4C0C831C" w14:textId="77777777" w:rsidR="00642B78" w:rsidRPr="00CB749D" w:rsidRDefault="00642B78" w:rsidP="00642B78">
      <w:pPr>
        <w:pStyle w:val="ListParagraph"/>
        <w:numPr>
          <w:ilvl w:val="0"/>
          <w:numId w:val="12"/>
        </w:numPr>
        <w:spacing w:before="120" w:after="120"/>
        <w:ind w:hanging="720"/>
        <w:rPr>
          <w:rFonts w:ascii="Arial" w:hAnsi="Arial" w:cs="Arial"/>
          <w:sz w:val="24"/>
          <w:szCs w:val="24"/>
        </w:rPr>
      </w:pPr>
      <w:r w:rsidRPr="00CB749D">
        <w:rPr>
          <w:rFonts w:ascii="Arial" w:hAnsi="Arial" w:cs="Arial"/>
          <w:sz w:val="24"/>
          <w:szCs w:val="24"/>
        </w:rPr>
        <w:fldChar w:fldCharType="begin">
          <w:ffData>
            <w:name w:val="Text18"/>
            <w:enabled/>
            <w:calcOnExit w:val="0"/>
            <w:textInput/>
          </w:ffData>
        </w:fldChar>
      </w:r>
      <w:r w:rsidRPr="00CB749D">
        <w:rPr>
          <w:rFonts w:ascii="Arial" w:hAnsi="Arial" w:cs="Arial"/>
          <w:sz w:val="24"/>
          <w:szCs w:val="24"/>
        </w:rPr>
        <w:instrText xml:space="preserve"> FORMTEXT </w:instrText>
      </w:r>
      <w:r w:rsidRPr="00CB749D">
        <w:rPr>
          <w:rFonts w:ascii="Arial" w:hAnsi="Arial" w:cs="Arial"/>
          <w:sz w:val="24"/>
          <w:szCs w:val="24"/>
        </w:rPr>
      </w:r>
      <w:r w:rsidRPr="00CB749D">
        <w:rPr>
          <w:rFonts w:ascii="Arial" w:hAnsi="Arial" w:cs="Arial"/>
          <w:sz w:val="24"/>
          <w:szCs w:val="24"/>
        </w:rPr>
        <w:fldChar w:fldCharType="separate"/>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noProof/>
          <w:sz w:val="24"/>
          <w:szCs w:val="24"/>
        </w:rPr>
        <w:t> </w:t>
      </w:r>
      <w:r w:rsidRPr="00CB749D">
        <w:rPr>
          <w:rFonts w:ascii="Arial" w:hAnsi="Arial" w:cs="Arial"/>
          <w:sz w:val="24"/>
          <w:szCs w:val="24"/>
        </w:rPr>
        <w:fldChar w:fldCharType="end"/>
      </w:r>
    </w:p>
    <w:p w14:paraId="170EB18D" w14:textId="3EBB042C" w:rsidR="009C160C" w:rsidRPr="00BE725B" w:rsidRDefault="004867CB" w:rsidP="00160545">
      <w:pPr>
        <w:pStyle w:val="Heading2"/>
        <w:spacing w:before="120" w:after="240"/>
      </w:pPr>
      <w:r>
        <w:lastRenderedPageBreak/>
        <w:t>D</w:t>
      </w:r>
      <w:r w:rsidR="009C160C" w:rsidRPr="00BE725B">
        <w:t>:</w:t>
      </w:r>
      <w:r w:rsidR="009C160C" w:rsidRPr="00BE725B">
        <w:tab/>
        <w:t>Sibling Relationships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222"/>
        <w:gridCol w:w="1901"/>
        <w:gridCol w:w="1901"/>
        <w:gridCol w:w="1901"/>
      </w:tblGrid>
      <w:tr w:rsidR="00B02490" w:rsidRPr="00B02490" w14:paraId="0788D54A" w14:textId="77777777" w:rsidTr="00160545">
        <w:trPr>
          <w:trHeight w:val="590"/>
        </w:trPr>
        <w:tc>
          <w:tcPr>
            <w:tcW w:w="2255" w:type="dxa"/>
            <w:shd w:val="clear" w:color="auto" w:fill="auto"/>
          </w:tcPr>
          <w:p w14:paraId="29BE22AD" w14:textId="77777777" w:rsidR="009C160C" w:rsidRPr="00B02490" w:rsidRDefault="009C160C" w:rsidP="000215C5">
            <w:pPr>
              <w:pStyle w:val="BodyTextIndent"/>
            </w:pPr>
            <w:r w:rsidRPr="00B02490">
              <w:rPr>
                <w:rFonts w:ascii="Arial" w:hAnsi="Arial" w:cs="Arial"/>
                <w:b/>
                <w:sz w:val="24"/>
                <w:szCs w:val="24"/>
              </w:rPr>
              <w:t>Child</w:t>
            </w:r>
          </w:p>
        </w:tc>
        <w:tc>
          <w:tcPr>
            <w:tcW w:w="1222" w:type="dxa"/>
            <w:shd w:val="clear" w:color="auto" w:fill="auto"/>
          </w:tcPr>
          <w:p w14:paraId="7E450004" w14:textId="77777777" w:rsidR="009C160C" w:rsidRPr="00B02490" w:rsidRDefault="00B02490" w:rsidP="00CB749D">
            <w:pPr>
              <w:pStyle w:val="BodyTextIndent"/>
              <w:ind w:left="0" w:firstLine="0"/>
              <w:jc w:val="left"/>
              <w:rPr>
                <w:rFonts w:ascii="Arial" w:hAnsi="Arial" w:cs="Arial"/>
                <w:b/>
                <w:sz w:val="24"/>
                <w:szCs w:val="24"/>
              </w:rPr>
            </w:pPr>
            <w:r w:rsidRPr="00B02490">
              <w:rPr>
                <w:rFonts w:ascii="Arial" w:hAnsi="Arial" w:cs="Arial"/>
                <w:b/>
                <w:sz w:val="24"/>
                <w:szCs w:val="24"/>
              </w:rPr>
              <w:t>Date of birth</w:t>
            </w:r>
          </w:p>
        </w:tc>
        <w:tc>
          <w:tcPr>
            <w:tcW w:w="1901" w:type="dxa"/>
            <w:shd w:val="clear" w:color="auto" w:fill="auto"/>
          </w:tcPr>
          <w:p w14:paraId="381E89FF" w14:textId="77777777" w:rsidR="009C160C" w:rsidRPr="00B02490" w:rsidRDefault="009C160C" w:rsidP="00BA036F">
            <w:pPr>
              <w:pStyle w:val="BodyTextIndent"/>
              <w:rPr>
                <w:rFonts w:ascii="Arial" w:hAnsi="Arial" w:cs="Arial"/>
                <w:b/>
                <w:sz w:val="24"/>
                <w:szCs w:val="24"/>
              </w:rPr>
            </w:pPr>
            <w:r w:rsidRPr="00B02490">
              <w:rPr>
                <w:rFonts w:ascii="Arial" w:hAnsi="Arial" w:cs="Arial"/>
                <w:b/>
                <w:sz w:val="24"/>
                <w:szCs w:val="24"/>
              </w:rPr>
              <w:t>Mother</w:t>
            </w:r>
          </w:p>
        </w:tc>
        <w:tc>
          <w:tcPr>
            <w:tcW w:w="1901" w:type="dxa"/>
            <w:shd w:val="clear" w:color="auto" w:fill="auto"/>
          </w:tcPr>
          <w:p w14:paraId="06A0CEE3" w14:textId="77777777" w:rsidR="009C160C" w:rsidRPr="00B02490" w:rsidRDefault="009C160C" w:rsidP="00BA036F">
            <w:pPr>
              <w:pStyle w:val="BodyTextIndent"/>
              <w:rPr>
                <w:rFonts w:ascii="Arial" w:hAnsi="Arial" w:cs="Arial"/>
                <w:b/>
                <w:sz w:val="24"/>
                <w:szCs w:val="24"/>
              </w:rPr>
            </w:pPr>
            <w:r w:rsidRPr="00B02490">
              <w:rPr>
                <w:rFonts w:ascii="Arial" w:hAnsi="Arial" w:cs="Arial"/>
                <w:b/>
                <w:sz w:val="24"/>
                <w:szCs w:val="24"/>
              </w:rPr>
              <w:t>Father</w:t>
            </w:r>
          </w:p>
        </w:tc>
        <w:tc>
          <w:tcPr>
            <w:tcW w:w="1901" w:type="dxa"/>
            <w:shd w:val="clear" w:color="auto" w:fill="auto"/>
          </w:tcPr>
          <w:p w14:paraId="622D865F" w14:textId="77777777" w:rsidR="009C160C" w:rsidRPr="00B02490" w:rsidRDefault="009C160C" w:rsidP="009F4B1B">
            <w:pPr>
              <w:pStyle w:val="BodyTextIndent"/>
              <w:ind w:left="-9" w:firstLine="9"/>
              <w:jc w:val="left"/>
              <w:rPr>
                <w:rFonts w:ascii="Arial" w:hAnsi="Arial" w:cs="Arial"/>
                <w:b/>
                <w:sz w:val="24"/>
                <w:szCs w:val="24"/>
              </w:rPr>
            </w:pPr>
            <w:r w:rsidRPr="00B02490">
              <w:rPr>
                <w:rFonts w:ascii="Arial" w:hAnsi="Arial" w:cs="Arial"/>
                <w:b/>
                <w:sz w:val="24"/>
                <w:szCs w:val="24"/>
              </w:rPr>
              <w:t>Child lives with</w:t>
            </w:r>
          </w:p>
        </w:tc>
      </w:tr>
      <w:tr w:rsidR="009C160C" w:rsidRPr="00B02490" w14:paraId="6ACAF7F1" w14:textId="77777777" w:rsidTr="00160545">
        <w:tc>
          <w:tcPr>
            <w:tcW w:w="2255" w:type="dxa"/>
          </w:tcPr>
          <w:p w14:paraId="276B2524" w14:textId="77777777" w:rsidR="009C160C" w:rsidRPr="00B02490"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c>
          <w:tcPr>
            <w:tcW w:w="1222" w:type="dxa"/>
          </w:tcPr>
          <w:p w14:paraId="547CA4D4" w14:textId="77777777" w:rsidR="009C160C" w:rsidRPr="00B02490"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c>
          <w:tcPr>
            <w:tcW w:w="1901" w:type="dxa"/>
          </w:tcPr>
          <w:p w14:paraId="4CCC2F2F" w14:textId="77777777" w:rsidR="009C160C" w:rsidRPr="00B02490"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c>
          <w:tcPr>
            <w:tcW w:w="1901" w:type="dxa"/>
          </w:tcPr>
          <w:p w14:paraId="503AF391" w14:textId="77777777" w:rsidR="009C160C" w:rsidRPr="00B02490"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c>
          <w:tcPr>
            <w:tcW w:w="1901" w:type="dxa"/>
          </w:tcPr>
          <w:p w14:paraId="009EE52F" w14:textId="77777777" w:rsidR="009C160C" w:rsidRPr="00B02490"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r>
      <w:tr w:rsidR="009C160C" w:rsidRPr="00B02490" w14:paraId="22607D03" w14:textId="77777777" w:rsidTr="00160545">
        <w:tc>
          <w:tcPr>
            <w:tcW w:w="2255" w:type="dxa"/>
          </w:tcPr>
          <w:p w14:paraId="0796B76A" w14:textId="77777777" w:rsidR="009C160C" w:rsidRPr="00B02490" w:rsidRDefault="009C160C" w:rsidP="00BA036F">
            <w:pPr>
              <w:pStyle w:val="BodyTextIndent"/>
              <w:rPr>
                <w:rFonts w:ascii="Arial" w:hAnsi="Arial" w:cs="Arial"/>
                <w:sz w:val="24"/>
                <w:szCs w:val="24"/>
              </w:rPr>
            </w:pPr>
          </w:p>
        </w:tc>
        <w:tc>
          <w:tcPr>
            <w:tcW w:w="1222" w:type="dxa"/>
          </w:tcPr>
          <w:p w14:paraId="3C071AE0" w14:textId="77777777" w:rsidR="009C160C" w:rsidRPr="00B02490" w:rsidRDefault="009C160C" w:rsidP="00BA036F">
            <w:pPr>
              <w:pStyle w:val="BodyTextIndent"/>
              <w:rPr>
                <w:rFonts w:ascii="Arial" w:hAnsi="Arial" w:cs="Arial"/>
                <w:sz w:val="24"/>
                <w:szCs w:val="24"/>
              </w:rPr>
            </w:pPr>
          </w:p>
        </w:tc>
        <w:tc>
          <w:tcPr>
            <w:tcW w:w="1901" w:type="dxa"/>
          </w:tcPr>
          <w:p w14:paraId="779ED425" w14:textId="77777777" w:rsidR="009C160C" w:rsidRPr="00B02490" w:rsidRDefault="009C160C" w:rsidP="00BA036F">
            <w:pPr>
              <w:pStyle w:val="BodyTextIndent"/>
              <w:rPr>
                <w:rFonts w:ascii="Arial" w:hAnsi="Arial" w:cs="Arial"/>
                <w:sz w:val="24"/>
                <w:szCs w:val="24"/>
              </w:rPr>
            </w:pPr>
          </w:p>
        </w:tc>
        <w:tc>
          <w:tcPr>
            <w:tcW w:w="1901" w:type="dxa"/>
          </w:tcPr>
          <w:p w14:paraId="233D884E" w14:textId="77777777" w:rsidR="009C160C" w:rsidRPr="00B02490" w:rsidRDefault="009C160C" w:rsidP="00BA036F">
            <w:pPr>
              <w:pStyle w:val="BodyTextIndent"/>
              <w:rPr>
                <w:rFonts w:ascii="Arial" w:hAnsi="Arial" w:cs="Arial"/>
                <w:sz w:val="24"/>
                <w:szCs w:val="24"/>
              </w:rPr>
            </w:pPr>
          </w:p>
        </w:tc>
        <w:tc>
          <w:tcPr>
            <w:tcW w:w="1901" w:type="dxa"/>
          </w:tcPr>
          <w:p w14:paraId="0AA2CB5E" w14:textId="77777777" w:rsidR="009C160C" w:rsidRPr="00B02490" w:rsidRDefault="009C160C" w:rsidP="00BA036F">
            <w:pPr>
              <w:pStyle w:val="BodyTextIndent"/>
              <w:rPr>
                <w:rFonts w:ascii="Arial" w:hAnsi="Arial" w:cs="Arial"/>
                <w:sz w:val="24"/>
                <w:szCs w:val="24"/>
              </w:rPr>
            </w:pPr>
          </w:p>
        </w:tc>
      </w:tr>
      <w:tr w:rsidR="009C160C" w:rsidRPr="00B02490" w14:paraId="6BD207ED" w14:textId="77777777" w:rsidTr="00160545">
        <w:tc>
          <w:tcPr>
            <w:tcW w:w="2255" w:type="dxa"/>
          </w:tcPr>
          <w:p w14:paraId="6AA8A7D7" w14:textId="77777777" w:rsidR="009C160C" w:rsidRPr="00B02490" w:rsidRDefault="009C160C" w:rsidP="00BA036F">
            <w:pPr>
              <w:pStyle w:val="BodyTextIndent"/>
              <w:ind w:left="0" w:firstLine="0"/>
              <w:rPr>
                <w:rFonts w:ascii="Arial" w:hAnsi="Arial" w:cs="Arial"/>
                <w:sz w:val="24"/>
                <w:szCs w:val="24"/>
              </w:rPr>
            </w:pPr>
          </w:p>
        </w:tc>
        <w:tc>
          <w:tcPr>
            <w:tcW w:w="1222" w:type="dxa"/>
          </w:tcPr>
          <w:p w14:paraId="633BD572" w14:textId="77777777" w:rsidR="009C160C" w:rsidRPr="00B02490" w:rsidRDefault="009C160C" w:rsidP="00BA036F">
            <w:pPr>
              <w:pStyle w:val="BodyTextIndent"/>
              <w:rPr>
                <w:rFonts w:ascii="Arial" w:hAnsi="Arial" w:cs="Arial"/>
                <w:sz w:val="24"/>
                <w:szCs w:val="24"/>
              </w:rPr>
            </w:pPr>
          </w:p>
        </w:tc>
        <w:tc>
          <w:tcPr>
            <w:tcW w:w="1901" w:type="dxa"/>
          </w:tcPr>
          <w:p w14:paraId="0978574D" w14:textId="77777777" w:rsidR="009C160C" w:rsidRPr="00B02490" w:rsidRDefault="009C160C" w:rsidP="00BA036F">
            <w:pPr>
              <w:pStyle w:val="BodyTextIndent"/>
              <w:rPr>
                <w:rFonts w:ascii="Arial" w:hAnsi="Arial" w:cs="Arial"/>
                <w:sz w:val="24"/>
                <w:szCs w:val="24"/>
              </w:rPr>
            </w:pPr>
          </w:p>
        </w:tc>
        <w:tc>
          <w:tcPr>
            <w:tcW w:w="1901" w:type="dxa"/>
          </w:tcPr>
          <w:p w14:paraId="68B9D320" w14:textId="77777777" w:rsidR="009C160C" w:rsidRPr="00B02490" w:rsidRDefault="009C160C" w:rsidP="00BA036F">
            <w:pPr>
              <w:pStyle w:val="BodyTextIndent"/>
              <w:rPr>
                <w:rFonts w:ascii="Arial" w:hAnsi="Arial" w:cs="Arial"/>
                <w:sz w:val="24"/>
                <w:szCs w:val="24"/>
              </w:rPr>
            </w:pPr>
          </w:p>
        </w:tc>
        <w:tc>
          <w:tcPr>
            <w:tcW w:w="1901" w:type="dxa"/>
          </w:tcPr>
          <w:p w14:paraId="3BE56EA2" w14:textId="77777777" w:rsidR="009C160C" w:rsidRPr="00B02490" w:rsidRDefault="009C160C" w:rsidP="00BA036F">
            <w:pPr>
              <w:pStyle w:val="BodyTextIndent"/>
              <w:rPr>
                <w:rFonts w:ascii="Arial" w:hAnsi="Arial" w:cs="Arial"/>
                <w:sz w:val="24"/>
                <w:szCs w:val="24"/>
              </w:rPr>
            </w:pPr>
          </w:p>
        </w:tc>
      </w:tr>
    </w:tbl>
    <w:p w14:paraId="7EEEC8EA" w14:textId="77777777" w:rsidR="00953F45" w:rsidRDefault="00953F45" w:rsidP="00953F45">
      <w:pPr>
        <w:tabs>
          <w:tab w:val="left" w:pos="3119"/>
        </w:tabs>
        <w:spacing w:after="120"/>
      </w:pPr>
    </w:p>
    <w:p w14:paraId="73870F72" w14:textId="41B95B42" w:rsidR="009C160C" w:rsidRPr="00BE725B" w:rsidRDefault="004867CB" w:rsidP="00BA036F">
      <w:pPr>
        <w:pStyle w:val="Heading2"/>
      </w:pPr>
      <w:r>
        <w:t>E</w:t>
      </w:r>
      <w:r w:rsidR="00BA036F">
        <w:t>:</w:t>
      </w:r>
      <w:r w:rsidR="005B4EB2">
        <w:tab/>
        <w:t xml:space="preserve">Significant persons in child or </w:t>
      </w:r>
      <w:r w:rsidR="009C160C" w:rsidRPr="00BE725B">
        <w:t>young person’s life</w:t>
      </w:r>
    </w:p>
    <w:p w14:paraId="1F688E77" w14:textId="4540F64A" w:rsidR="009C160C" w:rsidRPr="00BA036F" w:rsidRDefault="00BA036F" w:rsidP="002D62DF">
      <w:pPr>
        <w:pStyle w:val="BodyTextIndent"/>
        <w:spacing w:before="120" w:after="120"/>
        <w:ind w:left="0" w:firstLine="0"/>
        <w:jc w:val="left"/>
        <w:rPr>
          <w:rFonts w:ascii="Arial" w:hAnsi="Arial" w:cs="Arial"/>
          <w:sz w:val="20"/>
        </w:rPr>
      </w:pPr>
      <w:r>
        <w:rPr>
          <w:rFonts w:ascii="Arial" w:hAnsi="Arial" w:cs="Arial"/>
          <w:sz w:val="20"/>
        </w:rPr>
        <w:t>[NOTE: Include details of persons who have a significant role in the child or young person</w:t>
      </w:r>
      <w:r w:rsidR="005B4EB2">
        <w:rPr>
          <w:rFonts w:ascii="Arial" w:hAnsi="Arial" w:cs="Arial"/>
          <w:sz w:val="20"/>
        </w:rPr>
        <w:t>’</w:t>
      </w:r>
      <w:r>
        <w:rPr>
          <w:rFonts w:ascii="Arial" w:hAnsi="Arial" w:cs="Arial"/>
          <w:sz w:val="20"/>
        </w:rPr>
        <w:t xml:space="preserve">s life (for example: </w:t>
      </w:r>
      <w:r w:rsidR="00985B02">
        <w:rPr>
          <w:rFonts w:ascii="Arial" w:hAnsi="Arial" w:cs="Arial"/>
          <w:sz w:val="20"/>
        </w:rPr>
        <w:t>stepfamily</w:t>
      </w:r>
      <w:r>
        <w:rPr>
          <w:rFonts w:ascii="Arial" w:hAnsi="Arial" w:cs="Arial"/>
          <w:sz w:val="20"/>
        </w:rPr>
        <w:t>, half siblings)]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92"/>
        <w:gridCol w:w="4996"/>
      </w:tblGrid>
      <w:tr w:rsidR="009C160C" w:rsidRPr="00BE725B" w14:paraId="0EB158AE" w14:textId="77777777" w:rsidTr="00160545">
        <w:tc>
          <w:tcPr>
            <w:tcW w:w="2092" w:type="dxa"/>
            <w:shd w:val="clear" w:color="auto" w:fill="auto"/>
          </w:tcPr>
          <w:p w14:paraId="092E1D10" w14:textId="77777777" w:rsidR="009C160C" w:rsidRPr="00BE725B" w:rsidRDefault="009C160C" w:rsidP="00BA036F">
            <w:pPr>
              <w:pStyle w:val="BodyTextIndent"/>
              <w:rPr>
                <w:rFonts w:ascii="Arial" w:hAnsi="Arial" w:cs="Arial"/>
                <w:b/>
                <w:sz w:val="24"/>
                <w:szCs w:val="24"/>
              </w:rPr>
            </w:pPr>
            <w:r w:rsidRPr="00BE725B">
              <w:rPr>
                <w:rFonts w:ascii="Arial" w:hAnsi="Arial" w:cs="Arial"/>
                <w:b/>
                <w:sz w:val="24"/>
                <w:szCs w:val="24"/>
              </w:rPr>
              <w:t>Person</w:t>
            </w:r>
          </w:p>
        </w:tc>
        <w:tc>
          <w:tcPr>
            <w:tcW w:w="2092" w:type="dxa"/>
            <w:shd w:val="clear" w:color="auto" w:fill="auto"/>
          </w:tcPr>
          <w:p w14:paraId="491D9A45" w14:textId="77777777" w:rsidR="009C160C" w:rsidRPr="00BE725B" w:rsidRDefault="009C160C" w:rsidP="00BA036F">
            <w:pPr>
              <w:pStyle w:val="BodyTextIndent"/>
              <w:rPr>
                <w:rFonts w:ascii="Arial" w:hAnsi="Arial" w:cs="Arial"/>
                <w:b/>
                <w:sz w:val="24"/>
                <w:szCs w:val="24"/>
              </w:rPr>
            </w:pPr>
            <w:r w:rsidRPr="00BE725B">
              <w:rPr>
                <w:rFonts w:ascii="Arial" w:hAnsi="Arial" w:cs="Arial"/>
                <w:b/>
                <w:sz w:val="24"/>
                <w:szCs w:val="24"/>
              </w:rPr>
              <w:t>Relationship</w:t>
            </w:r>
          </w:p>
        </w:tc>
        <w:tc>
          <w:tcPr>
            <w:tcW w:w="4996" w:type="dxa"/>
            <w:shd w:val="clear" w:color="auto" w:fill="auto"/>
          </w:tcPr>
          <w:p w14:paraId="0FB43065" w14:textId="77777777" w:rsidR="009C160C" w:rsidRPr="00BE725B" w:rsidRDefault="009C160C" w:rsidP="005B4EB2">
            <w:pPr>
              <w:pStyle w:val="BodyTextIndent"/>
              <w:rPr>
                <w:rFonts w:ascii="Arial" w:hAnsi="Arial" w:cs="Arial"/>
                <w:b/>
                <w:sz w:val="24"/>
                <w:szCs w:val="24"/>
              </w:rPr>
            </w:pPr>
            <w:r w:rsidRPr="00BE725B">
              <w:rPr>
                <w:rFonts w:ascii="Arial" w:hAnsi="Arial" w:cs="Arial"/>
                <w:b/>
                <w:sz w:val="24"/>
                <w:szCs w:val="24"/>
              </w:rPr>
              <w:t>Placement</w:t>
            </w:r>
            <w:r w:rsidR="005B4EB2">
              <w:rPr>
                <w:rFonts w:ascii="Arial" w:hAnsi="Arial" w:cs="Arial"/>
                <w:b/>
                <w:sz w:val="24"/>
                <w:szCs w:val="24"/>
              </w:rPr>
              <w:t xml:space="preserve"> and </w:t>
            </w:r>
            <w:r w:rsidRPr="00BE725B">
              <w:rPr>
                <w:rFonts w:ascii="Arial" w:hAnsi="Arial" w:cs="Arial"/>
                <w:b/>
                <w:sz w:val="24"/>
                <w:szCs w:val="24"/>
              </w:rPr>
              <w:t>residency details</w:t>
            </w:r>
          </w:p>
        </w:tc>
      </w:tr>
      <w:tr w:rsidR="009C160C" w:rsidRPr="00BE725B" w14:paraId="3A59B0F2" w14:textId="77777777" w:rsidTr="00160545">
        <w:tc>
          <w:tcPr>
            <w:tcW w:w="2092" w:type="dxa"/>
          </w:tcPr>
          <w:p w14:paraId="44A3B159" w14:textId="77777777" w:rsidR="009C160C" w:rsidRPr="00BA036F"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c>
          <w:tcPr>
            <w:tcW w:w="2092" w:type="dxa"/>
          </w:tcPr>
          <w:p w14:paraId="56D78EA1" w14:textId="77777777" w:rsidR="009C160C" w:rsidRPr="00BA036F"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c>
          <w:tcPr>
            <w:tcW w:w="4996" w:type="dxa"/>
          </w:tcPr>
          <w:p w14:paraId="26879486" w14:textId="77777777" w:rsidR="009C160C" w:rsidRPr="00BA036F" w:rsidRDefault="00B509DD" w:rsidP="00BA036F">
            <w:pPr>
              <w:pStyle w:val="BodyTextIndent"/>
              <w:rPr>
                <w:rFonts w:ascii="Arial" w:hAnsi="Arial" w:cs="Arial"/>
                <w:sz w:val="24"/>
                <w:szCs w:val="24"/>
              </w:rPr>
            </w:pPr>
            <w:r w:rsidRPr="003C3AD6">
              <w:rPr>
                <w:rFonts w:ascii="Arial" w:hAnsi="Arial" w:cs="Arial"/>
                <w:bCs/>
                <w:sz w:val="24"/>
                <w:szCs w:val="24"/>
                <w:lang w:eastAsia="en-AU"/>
              </w:rPr>
              <w:fldChar w:fldCharType="begin">
                <w:ffData>
                  <w:name w:val="Text7"/>
                  <w:enabled/>
                  <w:calcOnExit w:val="0"/>
                  <w:textInput/>
                </w:ffData>
              </w:fldChar>
            </w:r>
            <w:r w:rsidRPr="003C3AD6">
              <w:rPr>
                <w:rFonts w:ascii="Arial" w:hAnsi="Arial" w:cs="Arial"/>
                <w:bCs/>
                <w:sz w:val="24"/>
                <w:szCs w:val="24"/>
                <w:lang w:eastAsia="en-AU"/>
              </w:rPr>
              <w:instrText xml:space="preserve"> FORMTEXT </w:instrText>
            </w:r>
            <w:r w:rsidRPr="003C3AD6">
              <w:rPr>
                <w:rFonts w:ascii="Arial" w:hAnsi="Arial" w:cs="Arial"/>
                <w:bCs/>
                <w:sz w:val="24"/>
                <w:szCs w:val="24"/>
                <w:lang w:eastAsia="en-AU"/>
              </w:rPr>
            </w:r>
            <w:r w:rsidRPr="003C3AD6">
              <w:rPr>
                <w:rFonts w:ascii="Arial" w:hAnsi="Arial" w:cs="Arial"/>
                <w:bCs/>
                <w:sz w:val="24"/>
                <w:szCs w:val="24"/>
                <w:lang w:eastAsia="en-AU"/>
              </w:rPr>
              <w:fldChar w:fldCharType="separate"/>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noProof/>
                <w:sz w:val="24"/>
                <w:szCs w:val="24"/>
                <w:lang w:eastAsia="en-AU"/>
              </w:rPr>
              <w:t> </w:t>
            </w:r>
            <w:r w:rsidRPr="003C3AD6">
              <w:rPr>
                <w:rFonts w:ascii="Arial" w:hAnsi="Arial" w:cs="Arial"/>
                <w:bCs/>
                <w:sz w:val="24"/>
                <w:szCs w:val="24"/>
                <w:lang w:eastAsia="en-AU"/>
              </w:rPr>
              <w:fldChar w:fldCharType="end"/>
            </w:r>
          </w:p>
        </w:tc>
      </w:tr>
      <w:tr w:rsidR="009C160C" w:rsidRPr="00BE725B" w14:paraId="5A50E588" w14:textId="77777777" w:rsidTr="00160545">
        <w:tc>
          <w:tcPr>
            <w:tcW w:w="2092" w:type="dxa"/>
          </w:tcPr>
          <w:p w14:paraId="1DE60CB5" w14:textId="77777777" w:rsidR="009C160C" w:rsidRPr="00BA036F" w:rsidRDefault="009C160C" w:rsidP="00BA036F">
            <w:pPr>
              <w:pStyle w:val="BodyTextIndent"/>
              <w:rPr>
                <w:rFonts w:ascii="Arial" w:hAnsi="Arial" w:cs="Arial"/>
                <w:sz w:val="24"/>
                <w:szCs w:val="24"/>
              </w:rPr>
            </w:pPr>
          </w:p>
        </w:tc>
        <w:tc>
          <w:tcPr>
            <w:tcW w:w="2092" w:type="dxa"/>
          </w:tcPr>
          <w:p w14:paraId="1D823899" w14:textId="77777777" w:rsidR="009C160C" w:rsidRPr="00BA036F" w:rsidRDefault="009C160C" w:rsidP="00BA036F">
            <w:pPr>
              <w:pStyle w:val="BodyTextIndent"/>
              <w:rPr>
                <w:rFonts w:ascii="Arial" w:hAnsi="Arial" w:cs="Arial"/>
                <w:sz w:val="24"/>
                <w:szCs w:val="24"/>
              </w:rPr>
            </w:pPr>
          </w:p>
        </w:tc>
        <w:tc>
          <w:tcPr>
            <w:tcW w:w="4996" w:type="dxa"/>
          </w:tcPr>
          <w:p w14:paraId="27C20BF1" w14:textId="77777777" w:rsidR="009C160C" w:rsidRPr="00BA036F" w:rsidRDefault="009C160C" w:rsidP="00BA036F">
            <w:pPr>
              <w:pStyle w:val="BodyTextIndent"/>
              <w:rPr>
                <w:rFonts w:ascii="Arial" w:hAnsi="Arial" w:cs="Arial"/>
                <w:sz w:val="24"/>
                <w:szCs w:val="24"/>
              </w:rPr>
            </w:pPr>
          </w:p>
        </w:tc>
      </w:tr>
      <w:tr w:rsidR="009C160C" w:rsidRPr="00BE725B" w14:paraId="7AB26850" w14:textId="77777777" w:rsidTr="00160545">
        <w:tc>
          <w:tcPr>
            <w:tcW w:w="2092" w:type="dxa"/>
          </w:tcPr>
          <w:p w14:paraId="6C826919" w14:textId="77777777" w:rsidR="009C160C" w:rsidRPr="00BA036F" w:rsidRDefault="009C160C" w:rsidP="00BA036F">
            <w:pPr>
              <w:pStyle w:val="BodyTextIndent"/>
              <w:rPr>
                <w:rFonts w:ascii="Arial" w:hAnsi="Arial" w:cs="Arial"/>
                <w:sz w:val="24"/>
                <w:szCs w:val="24"/>
              </w:rPr>
            </w:pPr>
          </w:p>
        </w:tc>
        <w:tc>
          <w:tcPr>
            <w:tcW w:w="2092" w:type="dxa"/>
          </w:tcPr>
          <w:p w14:paraId="6206C3FD" w14:textId="77777777" w:rsidR="009C160C" w:rsidRPr="00BA036F" w:rsidRDefault="009C160C" w:rsidP="00BA036F">
            <w:pPr>
              <w:pStyle w:val="BodyTextIndent"/>
              <w:rPr>
                <w:rFonts w:ascii="Arial" w:hAnsi="Arial" w:cs="Arial"/>
                <w:sz w:val="24"/>
                <w:szCs w:val="24"/>
              </w:rPr>
            </w:pPr>
          </w:p>
        </w:tc>
        <w:tc>
          <w:tcPr>
            <w:tcW w:w="4996" w:type="dxa"/>
          </w:tcPr>
          <w:p w14:paraId="3899ADEE" w14:textId="77777777" w:rsidR="009C160C" w:rsidRPr="00BA036F" w:rsidRDefault="009C160C" w:rsidP="00BA036F">
            <w:pPr>
              <w:pStyle w:val="BodyTextIndent"/>
              <w:rPr>
                <w:rFonts w:ascii="Arial" w:hAnsi="Arial" w:cs="Arial"/>
                <w:sz w:val="24"/>
                <w:szCs w:val="24"/>
              </w:rPr>
            </w:pPr>
          </w:p>
        </w:tc>
      </w:tr>
    </w:tbl>
    <w:p w14:paraId="519F0A21" w14:textId="77777777" w:rsidR="00953F45" w:rsidRDefault="00953F45" w:rsidP="00953F45">
      <w:pPr>
        <w:tabs>
          <w:tab w:val="left" w:pos="3119"/>
        </w:tabs>
        <w:spacing w:after="120"/>
      </w:pPr>
    </w:p>
    <w:p w14:paraId="1B9BC2B6" w14:textId="6084618B" w:rsidR="009C160C" w:rsidRPr="0025659E" w:rsidRDefault="000157DD" w:rsidP="00953F45">
      <w:pPr>
        <w:pStyle w:val="Heading2"/>
      </w:pPr>
      <w:r>
        <w:t>F</w:t>
      </w:r>
      <w:r w:rsidR="004C7900" w:rsidRPr="0025659E">
        <w:t>:</w:t>
      </w:r>
      <w:r w:rsidR="004C7900" w:rsidRPr="0025659E">
        <w:tab/>
      </w:r>
      <w:r w:rsidR="009C160C" w:rsidRPr="0025659E">
        <w:t>Current Educational needs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119"/>
        <w:gridCol w:w="993"/>
        <w:gridCol w:w="2976"/>
      </w:tblGrid>
      <w:tr w:rsidR="009C160C" w:rsidRPr="000215C5" w14:paraId="3D33F4CC" w14:textId="77777777" w:rsidTr="00C06845">
        <w:trPr>
          <w:trHeight w:val="541"/>
        </w:trPr>
        <w:tc>
          <w:tcPr>
            <w:tcW w:w="2092" w:type="dxa"/>
          </w:tcPr>
          <w:p w14:paraId="4189905E" w14:textId="77777777" w:rsidR="009C160C" w:rsidRPr="000215C5" w:rsidRDefault="009C160C" w:rsidP="000215C5">
            <w:pPr>
              <w:spacing w:after="0"/>
              <w:rPr>
                <w:rFonts w:ascii="Arial" w:hAnsi="Arial" w:cs="Arial"/>
                <w:b/>
                <w:sz w:val="24"/>
                <w:szCs w:val="24"/>
              </w:rPr>
            </w:pPr>
            <w:r w:rsidRPr="000215C5">
              <w:rPr>
                <w:rFonts w:ascii="Arial" w:hAnsi="Arial" w:cs="Arial"/>
                <w:b/>
                <w:sz w:val="24"/>
                <w:szCs w:val="24"/>
              </w:rPr>
              <w:t>Child</w:t>
            </w:r>
          </w:p>
        </w:tc>
        <w:tc>
          <w:tcPr>
            <w:tcW w:w="3119" w:type="dxa"/>
          </w:tcPr>
          <w:p w14:paraId="55742E3A" w14:textId="77777777" w:rsidR="009C160C" w:rsidRPr="000215C5" w:rsidRDefault="009C160C" w:rsidP="000215C5">
            <w:pPr>
              <w:spacing w:after="0"/>
              <w:rPr>
                <w:rFonts w:ascii="Arial" w:hAnsi="Arial" w:cs="Arial"/>
                <w:b/>
                <w:sz w:val="24"/>
                <w:szCs w:val="24"/>
              </w:rPr>
            </w:pPr>
            <w:r w:rsidRPr="000215C5">
              <w:rPr>
                <w:rFonts w:ascii="Arial" w:hAnsi="Arial" w:cs="Arial"/>
                <w:b/>
                <w:sz w:val="24"/>
                <w:szCs w:val="24"/>
              </w:rPr>
              <w:t xml:space="preserve"> Name of school </w:t>
            </w:r>
          </w:p>
        </w:tc>
        <w:tc>
          <w:tcPr>
            <w:tcW w:w="993" w:type="dxa"/>
          </w:tcPr>
          <w:p w14:paraId="651E5D3B" w14:textId="77777777" w:rsidR="009C160C" w:rsidRPr="000215C5" w:rsidRDefault="009C160C" w:rsidP="000215C5">
            <w:pPr>
              <w:spacing w:after="0"/>
              <w:rPr>
                <w:rFonts w:ascii="Arial" w:hAnsi="Arial" w:cs="Arial"/>
                <w:b/>
                <w:sz w:val="24"/>
                <w:szCs w:val="24"/>
              </w:rPr>
            </w:pPr>
            <w:r w:rsidRPr="000215C5">
              <w:rPr>
                <w:rFonts w:ascii="Arial" w:hAnsi="Arial" w:cs="Arial"/>
                <w:b/>
                <w:sz w:val="24"/>
                <w:szCs w:val="24"/>
              </w:rPr>
              <w:t>Class/</w:t>
            </w:r>
          </w:p>
          <w:p w14:paraId="58EB8B6E" w14:textId="77777777" w:rsidR="009C160C" w:rsidRPr="000215C5" w:rsidRDefault="009C160C" w:rsidP="000215C5">
            <w:pPr>
              <w:spacing w:after="0"/>
              <w:rPr>
                <w:rFonts w:ascii="Arial" w:hAnsi="Arial" w:cs="Arial"/>
                <w:b/>
                <w:sz w:val="24"/>
                <w:szCs w:val="24"/>
              </w:rPr>
            </w:pPr>
            <w:r w:rsidRPr="000215C5">
              <w:rPr>
                <w:rFonts w:ascii="Arial" w:hAnsi="Arial" w:cs="Arial"/>
                <w:b/>
                <w:sz w:val="24"/>
                <w:szCs w:val="24"/>
              </w:rPr>
              <w:t>Year</w:t>
            </w:r>
          </w:p>
        </w:tc>
        <w:tc>
          <w:tcPr>
            <w:tcW w:w="2976" w:type="dxa"/>
          </w:tcPr>
          <w:p w14:paraId="5F50E37C" w14:textId="77777777" w:rsidR="009C160C" w:rsidRPr="000215C5" w:rsidRDefault="009C160C" w:rsidP="000215C5">
            <w:pPr>
              <w:spacing w:after="0"/>
              <w:rPr>
                <w:rFonts w:ascii="Arial" w:hAnsi="Arial" w:cs="Arial"/>
                <w:b/>
                <w:sz w:val="24"/>
                <w:szCs w:val="24"/>
              </w:rPr>
            </w:pPr>
            <w:r w:rsidRPr="000215C5">
              <w:rPr>
                <w:rFonts w:ascii="Arial" w:hAnsi="Arial" w:cs="Arial"/>
                <w:b/>
                <w:sz w:val="24"/>
                <w:szCs w:val="24"/>
              </w:rPr>
              <w:t>Length of time at current school</w:t>
            </w:r>
          </w:p>
        </w:tc>
      </w:tr>
      <w:tr w:rsidR="009C160C" w:rsidRPr="004C7900" w14:paraId="4E027E8A" w14:textId="77777777" w:rsidTr="00C06845">
        <w:trPr>
          <w:trHeight w:hRule="exact" w:val="284"/>
        </w:trPr>
        <w:tc>
          <w:tcPr>
            <w:tcW w:w="2092" w:type="dxa"/>
          </w:tcPr>
          <w:p w14:paraId="0D430D67" w14:textId="77777777" w:rsidR="009C160C" w:rsidRPr="004C7900" w:rsidRDefault="00B509DD" w:rsidP="000215C5">
            <w:pPr>
              <w:spacing w:after="0"/>
              <w:rPr>
                <w:rFonts w:ascii="Arial" w:hAnsi="Arial" w:cs="Arial"/>
                <w:sz w:val="24"/>
                <w:szCs w:val="24"/>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3119" w:type="dxa"/>
          </w:tcPr>
          <w:p w14:paraId="6065F358" w14:textId="77777777" w:rsidR="009C160C" w:rsidRPr="004C7900" w:rsidRDefault="00B509DD" w:rsidP="000215C5">
            <w:pPr>
              <w:spacing w:after="0"/>
              <w:rPr>
                <w:rFonts w:ascii="Arial" w:hAnsi="Arial" w:cs="Arial"/>
                <w:sz w:val="24"/>
                <w:szCs w:val="24"/>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993" w:type="dxa"/>
          </w:tcPr>
          <w:p w14:paraId="42356962" w14:textId="77777777" w:rsidR="009C160C" w:rsidRPr="004C7900" w:rsidRDefault="00B509DD" w:rsidP="000215C5">
            <w:pPr>
              <w:spacing w:after="0"/>
              <w:rPr>
                <w:rFonts w:ascii="Arial" w:hAnsi="Arial" w:cs="Arial"/>
                <w:sz w:val="24"/>
                <w:szCs w:val="24"/>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976" w:type="dxa"/>
          </w:tcPr>
          <w:p w14:paraId="1618BC74" w14:textId="77777777" w:rsidR="009C160C" w:rsidRPr="004C7900" w:rsidRDefault="00B509DD" w:rsidP="000215C5">
            <w:pPr>
              <w:spacing w:after="0"/>
              <w:rPr>
                <w:rFonts w:ascii="Arial" w:hAnsi="Arial" w:cs="Arial"/>
                <w:sz w:val="24"/>
                <w:szCs w:val="24"/>
              </w:rPr>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r>
      <w:tr w:rsidR="009C160C" w:rsidRPr="004C7900" w14:paraId="76D53E29" w14:textId="77777777" w:rsidTr="00C06845">
        <w:trPr>
          <w:trHeight w:hRule="exact" w:val="284"/>
        </w:trPr>
        <w:tc>
          <w:tcPr>
            <w:tcW w:w="2092" w:type="dxa"/>
          </w:tcPr>
          <w:p w14:paraId="50BD4A26" w14:textId="77777777" w:rsidR="009C160C" w:rsidRPr="004C7900" w:rsidRDefault="009C160C" w:rsidP="000215C5">
            <w:pPr>
              <w:spacing w:after="0"/>
              <w:rPr>
                <w:rFonts w:ascii="Arial" w:hAnsi="Arial" w:cs="Arial"/>
                <w:sz w:val="24"/>
                <w:szCs w:val="24"/>
              </w:rPr>
            </w:pPr>
          </w:p>
        </w:tc>
        <w:tc>
          <w:tcPr>
            <w:tcW w:w="3119" w:type="dxa"/>
          </w:tcPr>
          <w:p w14:paraId="08D281BA" w14:textId="77777777" w:rsidR="009C160C" w:rsidRPr="004C7900" w:rsidRDefault="009C160C" w:rsidP="000215C5">
            <w:pPr>
              <w:spacing w:after="0"/>
              <w:rPr>
                <w:rFonts w:ascii="Arial" w:hAnsi="Arial" w:cs="Arial"/>
                <w:sz w:val="24"/>
                <w:szCs w:val="24"/>
              </w:rPr>
            </w:pPr>
          </w:p>
        </w:tc>
        <w:tc>
          <w:tcPr>
            <w:tcW w:w="993" w:type="dxa"/>
          </w:tcPr>
          <w:p w14:paraId="0EC781F5" w14:textId="77777777" w:rsidR="009C160C" w:rsidRPr="004C7900" w:rsidRDefault="009C160C" w:rsidP="000215C5">
            <w:pPr>
              <w:spacing w:after="0"/>
              <w:rPr>
                <w:rFonts w:ascii="Arial" w:hAnsi="Arial" w:cs="Arial"/>
                <w:sz w:val="24"/>
                <w:szCs w:val="24"/>
              </w:rPr>
            </w:pPr>
          </w:p>
        </w:tc>
        <w:tc>
          <w:tcPr>
            <w:tcW w:w="2976" w:type="dxa"/>
          </w:tcPr>
          <w:p w14:paraId="16D14F20" w14:textId="77777777" w:rsidR="009C160C" w:rsidRPr="004C7900" w:rsidRDefault="009C160C" w:rsidP="000215C5">
            <w:pPr>
              <w:spacing w:after="0"/>
              <w:rPr>
                <w:rFonts w:ascii="Arial" w:hAnsi="Arial" w:cs="Arial"/>
                <w:sz w:val="24"/>
                <w:szCs w:val="24"/>
              </w:rPr>
            </w:pPr>
          </w:p>
        </w:tc>
      </w:tr>
      <w:tr w:rsidR="009C160C" w:rsidRPr="004C7900" w14:paraId="13153D1C" w14:textId="77777777" w:rsidTr="00C06845">
        <w:trPr>
          <w:trHeight w:hRule="exact" w:val="284"/>
        </w:trPr>
        <w:tc>
          <w:tcPr>
            <w:tcW w:w="2092" w:type="dxa"/>
          </w:tcPr>
          <w:p w14:paraId="6DBEAC4B" w14:textId="77777777" w:rsidR="009C160C" w:rsidRPr="004C7900" w:rsidRDefault="009C160C" w:rsidP="000215C5">
            <w:pPr>
              <w:spacing w:after="0"/>
              <w:rPr>
                <w:rFonts w:ascii="Arial" w:hAnsi="Arial" w:cs="Arial"/>
                <w:sz w:val="24"/>
                <w:szCs w:val="24"/>
              </w:rPr>
            </w:pPr>
          </w:p>
        </w:tc>
        <w:tc>
          <w:tcPr>
            <w:tcW w:w="3119" w:type="dxa"/>
          </w:tcPr>
          <w:p w14:paraId="46E4ADC2" w14:textId="77777777" w:rsidR="009C160C" w:rsidRPr="004C7900" w:rsidRDefault="009C160C" w:rsidP="000215C5">
            <w:pPr>
              <w:spacing w:after="0"/>
              <w:rPr>
                <w:rFonts w:ascii="Arial" w:hAnsi="Arial" w:cs="Arial"/>
                <w:sz w:val="24"/>
                <w:szCs w:val="24"/>
              </w:rPr>
            </w:pPr>
          </w:p>
        </w:tc>
        <w:tc>
          <w:tcPr>
            <w:tcW w:w="993" w:type="dxa"/>
          </w:tcPr>
          <w:p w14:paraId="4DEAD6B3" w14:textId="77777777" w:rsidR="009C160C" w:rsidRPr="004C7900" w:rsidRDefault="009C160C" w:rsidP="000215C5">
            <w:pPr>
              <w:spacing w:after="0"/>
              <w:rPr>
                <w:rFonts w:ascii="Arial" w:hAnsi="Arial" w:cs="Arial"/>
                <w:sz w:val="24"/>
                <w:szCs w:val="24"/>
              </w:rPr>
            </w:pPr>
          </w:p>
        </w:tc>
        <w:tc>
          <w:tcPr>
            <w:tcW w:w="2976" w:type="dxa"/>
          </w:tcPr>
          <w:p w14:paraId="453B6818" w14:textId="77777777" w:rsidR="009C160C" w:rsidRPr="004C7900" w:rsidRDefault="009C160C" w:rsidP="000215C5">
            <w:pPr>
              <w:spacing w:after="0"/>
              <w:rPr>
                <w:rFonts w:ascii="Arial" w:hAnsi="Arial" w:cs="Arial"/>
                <w:sz w:val="24"/>
                <w:szCs w:val="24"/>
              </w:rPr>
            </w:pPr>
          </w:p>
        </w:tc>
      </w:tr>
    </w:tbl>
    <w:p w14:paraId="30D60D3A" w14:textId="3CD5CF39" w:rsidR="004C7900" w:rsidRDefault="004C7900" w:rsidP="002D62DF">
      <w:pPr>
        <w:spacing w:before="240" w:after="120"/>
        <w:rPr>
          <w:rFonts w:ascii="Arial" w:hAnsi="Arial" w:cs="Arial"/>
          <w:sz w:val="24"/>
          <w:szCs w:val="24"/>
        </w:rPr>
      </w:pPr>
      <w:r w:rsidRPr="004C7900">
        <w:rPr>
          <w:rFonts w:ascii="Arial" w:hAnsi="Arial" w:cs="Arial"/>
          <w:sz w:val="24"/>
          <w:szCs w:val="24"/>
        </w:rPr>
        <w:t xml:space="preserve">If child has learning </w:t>
      </w:r>
      <w:r w:rsidR="00D87394" w:rsidRPr="004C7900">
        <w:rPr>
          <w:rFonts w:ascii="Arial" w:hAnsi="Arial" w:cs="Arial"/>
          <w:sz w:val="24"/>
          <w:szCs w:val="24"/>
        </w:rPr>
        <w:t>difficulties,</w:t>
      </w:r>
      <w:r w:rsidR="00A63C30">
        <w:rPr>
          <w:rFonts w:ascii="Arial" w:hAnsi="Arial" w:cs="Arial"/>
          <w:sz w:val="24"/>
          <w:szCs w:val="24"/>
        </w:rPr>
        <w:t xml:space="preserve"> please</w:t>
      </w:r>
      <w:r w:rsidRPr="004C7900">
        <w:rPr>
          <w:rFonts w:ascii="Arial" w:hAnsi="Arial" w:cs="Arial"/>
          <w:sz w:val="24"/>
          <w:szCs w:val="24"/>
        </w:rPr>
        <w:t xml:space="preserve"> briefly indicate </w:t>
      </w:r>
      <w:r w:rsidR="00130E71">
        <w:rPr>
          <w:rFonts w:ascii="Arial" w:hAnsi="Arial" w:cs="Arial"/>
          <w:sz w:val="24"/>
          <w:szCs w:val="24"/>
        </w:rPr>
        <w:t xml:space="preserve">the </w:t>
      </w:r>
      <w:r w:rsidRPr="004C7900">
        <w:rPr>
          <w:rFonts w:ascii="Arial" w:hAnsi="Arial" w:cs="Arial"/>
          <w:sz w:val="24"/>
          <w:szCs w:val="24"/>
        </w:rPr>
        <w:t>nature of learnin</w:t>
      </w:r>
      <w:r w:rsidR="00985B02">
        <w:rPr>
          <w:rFonts w:ascii="Arial" w:hAnsi="Arial" w:cs="Arial"/>
          <w:sz w:val="24"/>
          <w:szCs w:val="24"/>
        </w:rPr>
        <w:t xml:space="preserve">g </w:t>
      </w:r>
      <w:r w:rsidRPr="004C7900">
        <w:rPr>
          <w:rFonts w:ascii="Arial" w:hAnsi="Arial" w:cs="Arial"/>
          <w:sz w:val="24"/>
          <w:szCs w:val="24"/>
        </w:rPr>
        <w:t>difficulties</w:t>
      </w:r>
      <w:r w:rsidR="00130E71">
        <w:rPr>
          <w:rFonts w:ascii="Arial" w:hAnsi="Arial" w:cs="Arial"/>
          <w:sz w:val="24"/>
          <w:szCs w:val="24"/>
        </w:rPr>
        <w:t>. Advise</w:t>
      </w:r>
      <w:r w:rsidRPr="004C7900">
        <w:rPr>
          <w:rFonts w:ascii="Arial" w:hAnsi="Arial" w:cs="Arial"/>
          <w:sz w:val="24"/>
          <w:szCs w:val="24"/>
        </w:rPr>
        <w:t xml:space="preserve"> whether written reports are held </w:t>
      </w:r>
      <w:r w:rsidR="00130E71">
        <w:rPr>
          <w:rFonts w:ascii="Arial" w:hAnsi="Arial" w:cs="Arial"/>
          <w:sz w:val="24"/>
          <w:szCs w:val="24"/>
        </w:rPr>
        <w:t>and include the</w:t>
      </w:r>
      <w:r w:rsidR="00130E71" w:rsidRPr="004C7900">
        <w:rPr>
          <w:rFonts w:ascii="Arial" w:hAnsi="Arial" w:cs="Arial"/>
          <w:sz w:val="24"/>
          <w:szCs w:val="24"/>
        </w:rPr>
        <w:t xml:space="preserve"> </w:t>
      </w:r>
      <w:r w:rsidRPr="004C7900">
        <w:rPr>
          <w:rFonts w:ascii="Arial" w:hAnsi="Arial" w:cs="Arial"/>
          <w:sz w:val="24"/>
          <w:szCs w:val="24"/>
        </w:rPr>
        <w:t>date of reports:</w:t>
      </w:r>
    </w:p>
    <w:p w14:paraId="1EC62A70" w14:textId="77777777" w:rsidR="004C7900" w:rsidRDefault="004C7900" w:rsidP="00B509DD">
      <w:pPr>
        <w:pStyle w:val="ListParagraph"/>
        <w:numPr>
          <w:ilvl w:val="0"/>
          <w:numId w:val="18"/>
        </w:numPr>
        <w:spacing w:before="120" w:after="120"/>
        <w:ind w:hanging="720"/>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34"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14:paraId="3356BF4A" w14:textId="77777777" w:rsidR="004C7900" w:rsidRPr="004C7900" w:rsidRDefault="004C7900" w:rsidP="00B509DD">
      <w:pPr>
        <w:pStyle w:val="ListParagraph"/>
        <w:numPr>
          <w:ilvl w:val="0"/>
          <w:numId w:val="18"/>
        </w:numPr>
        <w:spacing w:before="120" w:after="120"/>
        <w:ind w:hanging="720"/>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35"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p w14:paraId="2F860041" w14:textId="77777777" w:rsidR="00953F45" w:rsidRDefault="00953F45" w:rsidP="00953F45">
      <w:pPr>
        <w:tabs>
          <w:tab w:val="left" w:pos="3119"/>
        </w:tabs>
        <w:spacing w:after="120"/>
      </w:pPr>
    </w:p>
    <w:p w14:paraId="21F540FE" w14:textId="6015630E" w:rsidR="009C160C" w:rsidRPr="00BE725B" w:rsidRDefault="000157DD" w:rsidP="00F92A39">
      <w:pPr>
        <w:pStyle w:val="Heading2"/>
      </w:pPr>
      <w:r>
        <w:t>G</w:t>
      </w:r>
      <w:r w:rsidR="00F92A39">
        <w:t>:</w:t>
      </w:r>
      <w:r w:rsidR="0025659E">
        <w:tab/>
      </w:r>
      <w:r w:rsidR="009C160C" w:rsidRPr="00BE725B">
        <w:t>Current Health needs</w:t>
      </w:r>
    </w:p>
    <w:p w14:paraId="58CB1236" w14:textId="10CD0E2E" w:rsidR="009C160C" w:rsidRPr="00F92A39" w:rsidRDefault="00F92A39" w:rsidP="002D62DF">
      <w:pPr>
        <w:spacing w:before="120" w:after="120"/>
        <w:rPr>
          <w:rFonts w:ascii="Arial" w:hAnsi="Arial" w:cs="Arial"/>
          <w:sz w:val="20"/>
        </w:rPr>
      </w:pPr>
      <w:r>
        <w:rPr>
          <w:rFonts w:ascii="Arial" w:hAnsi="Arial" w:cs="Arial"/>
          <w:sz w:val="20"/>
        </w:rPr>
        <w:t xml:space="preserve">[NOTE: </w:t>
      </w:r>
      <w:r w:rsidR="009C160C" w:rsidRPr="00F92A39">
        <w:rPr>
          <w:rFonts w:ascii="Arial" w:hAnsi="Arial" w:cs="Arial"/>
          <w:sz w:val="20"/>
        </w:rPr>
        <w:t xml:space="preserve">List any significant medical conditions or </w:t>
      </w:r>
      <w:r>
        <w:rPr>
          <w:rFonts w:ascii="Arial" w:hAnsi="Arial" w:cs="Arial"/>
          <w:sz w:val="20"/>
        </w:rPr>
        <w:t xml:space="preserve">developmental or </w:t>
      </w:r>
      <w:r w:rsidR="009C160C" w:rsidRPr="00F92A39">
        <w:rPr>
          <w:rFonts w:ascii="Arial" w:hAnsi="Arial" w:cs="Arial"/>
          <w:sz w:val="20"/>
        </w:rPr>
        <w:t>behavioural needs of the children</w:t>
      </w:r>
      <w:r>
        <w:rPr>
          <w:rFonts w:ascii="Arial" w:hAnsi="Arial" w:cs="Arial"/>
          <w:sz w:val="20"/>
        </w:rPr>
        <w:t xml:space="preserve"> or </w:t>
      </w:r>
      <w:r w:rsidR="009C160C" w:rsidRPr="00F92A39">
        <w:rPr>
          <w:rFonts w:ascii="Arial" w:hAnsi="Arial" w:cs="Arial"/>
          <w:sz w:val="20"/>
        </w:rPr>
        <w:t>young persons (for example</w:t>
      </w:r>
      <w:r>
        <w:rPr>
          <w:rFonts w:ascii="Arial" w:hAnsi="Arial" w:cs="Arial"/>
          <w:sz w:val="20"/>
        </w:rPr>
        <w:t>:</w:t>
      </w:r>
      <w:r w:rsidR="009C160C" w:rsidRPr="00F92A39">
        <w:rPr>
          <w:rFonts w:ascii="Arial" w:hAnsi="Arial" w:cs="Arial"/>
          <w:sz w:val="20"/>
        </w:rPr>
        <w:t xml:space="preserve"> any physical or intellectual </w:t>
      </w:r>
      <w:r w:rsidR="00A63C30" w:rsidRPr="00F92A39">
        <w:rPr>
          <w:rFonts w:ascii="Arial" w:hAnsi="Arial" w:cs="Arial"/>
          <w:sz w:val="20"/>
        </w:rPr>
        <w:t>impairment</w:t>
      </w:r>
      <w:r w:rsidR="00753768">
        <w:rPr>
          <w:rFonts w:ascii="Arial" w:hAnsi="Arial" w:cs="Arial"/>
          <w:sz w:val="20"/>
        </w:rPr>
        <w:t>, physical or mental health condition</w:t>
      </w:r>
      <w:r w:rsidR="009C160C" w:rsidRPr="00F92A39">
        <w:rPr>
          <w:rFonts w:ascii="Arial" w:hAnsi="Arial" w:cs="Arial"/>
          <w:sz w:val="20"/>
        </w:rPr>
        <w:t>)</w:t>
      </w:r>
      <w:r>
        <w:rPr>
          <w:rFonts w:ascii="Arial" w:hAnsi="Arial" w:cs="Arial"/>
          <w:sz w:val="20"/>
        </w:rPr>
        <w:t>.</w:t>
      </w:r>
      <w:r w:rsidR="009C160C" w:rsidRPr="00F92A39">
        <w:rPr>
          <w:rFonts w:ascii="Arial" w:hAnsi="Arial" w:cs="Arial"/>
          <w:sz w:val="20"/>
        </w:rPr>
        <w:t xml:space="preserve">  </w:t>
      </w:r>
      <w:r w:rsidRPr="008205C0">
        <w:rPr>
          <w:rFonts w:ascii="Arial" w:hAnsi="Arial" w:cs="Arial"/>
          <w:sz w:val="20"/>
        </w:rPr>
        <w:t xml:space="preserve">Provide details of </w:t>
      </w:r>
      <w:r w:rsidR="00764FD7">
        <w:rPr>
          <w:rFonts w:ascii="Arial" w:hAnsi="Arial" w:cs="Arial"/>
          <w:sz w:val="20"/>
        </w:rPr>
        <w:t xml:space="preserve">NDIS status or </w:t>
      </w:r>
      <w:r w:rsidR="009C160C" w:rsidRPr="008205C0">
        <w:rPr>
          <w:rFonts w:ascii="Arial" w:hAnsi="Arial" w:cs="Arial"/>
          <w:sz w:val="20"/>
        </w:rPr>
        <w:t>any written reports including date of any such reports.</w:t>
      </w:r>
      <w:r w:rsidR="00764FD7">
        <w:rPr>
          <w:rFonts w:ascii="Arial" w:hAnsi="Arial" w:cs="Arial"/>
          <w:sz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113"/>
        <w:gridCol w:w="2835"/>
      </w:tblGrid>
      <w:tr w:rsidR="009C160C" w:rsidRPr="00F92A39" w14:paraId="23D7082B" w14:textId="77777777" w:rsidTr="00C06845">
        <w:tc>
          <w:tcPr>
            <w:tcW w:w="2232" w:type="dxa"/>
          </w:tcPr>
          <w:p w14:paraId="01867577" w14:textId="77777777" w:rsidR="009C160C" w:rsidRPr="00F92A39" w:rsidRDefault="009C160C" w:rsidP="00F92A39">
            <w:pPr>
              <w:spacing w:after="0"/>
              <w:rPr>
                <w:rFonts w:ascii="Arial" w:hAnsi="Arial" w:cs="Arial"/>
                <w:b/>
                <w:sz w:val="24"/>
              </w:rPr>
            </w:pPr>
            <w:r w:rsidRPr="00F92A39">
              <w:rPr>
                <w:rFonts w:ascii="Arial" w:hAnsi="Arial" w:cs="Arial"/>
                <w:b/>
                <w:sz w:val="24"/>
              </w:rPr>
              <w:t>Child</w:t>
            </w:r>
          </w:p>
        </w:tc>
        <w:tc>
          <w:tcPr>
            <w:tcW w:w="4113" w:type="dxa"/>
          </w:tcPr>
          <w:p w14:paraId="1E551386" w14:textId="77777777" w:rsidR="009C160C" w:rsidRPr="00F92A39" w:rsidRDefault="009C160C" w:rsidP="00F92A39">
            <w:pPr>
              <w:spacing w:after="0"/>
              <w:rPr>
                <w:rFonts w:ascii="Arial" w:hAnsi="Arial" w:cs="Arial"/>
                <w:b/>
                <w:sz w:val="24"/>
              </w:rPr>
            </w:pPr>
            <w:r w:rsidRPr="00F92A39">
              <w:rPr>
                <w:rFonts w:ascii="Arial" w:hAnsi="Arial" w:cs="Arial"/>
                <w:b/>
                <w:sz w:val="24"/>
              </w:rPr>
              <w:t>Challenges and needs</w:t>
            </w:r>
          </w:p>
        </w:tc>
        <w:tc>
          <w:tcPr>
            <w:tcW w:w="2835" w:type="dxa"/>
          </w:tcPr>
          <w:p w14:paraId="40DAC57C" w14:textId="77777777" w:rsidR="009C160C" w:rsidRPr="00F92A39" w:rsidRDefault="009C160C" w:rsidP="00F92A39">
            <w:pPr>
              <w:spacing w:after="0"/>
              <w:rPr>
                <w:rFonts w:ascii="Arial" w:hAnsi="Arial" w:cs="Arial"/>
                <w:b/>
                <w:sz w:val="24"/>
              </w:rPr>
            </w:pPr>
            <w:r w:rsidRPr="00F92A39">
              <w:rPr>
                <w:rFonts w:ascii="Arial" w:hAnsi="Arial" w:cs="Arial"/>
                <w:b/>
                <w:sz w:val="24"/>
              </w:rPr>
              <w:t xml:space="preserve">Medical practitioner </w:t>
            </w:r>
            <w:r w:rsidR="00F92A39">
              <w:rPr>
                <w:rFonts w:ascii="Arial" w:hAnsi="Arial" w:cs="Arial"/>
                <w:b/>
                <w:sz w:val="24"/>
              </w:rPr>
              <w:t>or</w:t>
            </w:r>
            <w:r w:rsidRPr="00F92A39">
              <w:rPr>
                <w:rFonts w:ascii="Arial" w:hAnsi="Arial" w:cs="Arial"/>
                <w:b/>
                <w:sz w:val="24"/>
              </w:rPr>
              <w:t xml:space="preserve"> Therapist</w:t>
            </w:r>
          </w:p>
        </w:tc>
      </w:tr>
      <w:tr w:rsidR="009C160C" w:rsidRPr="00BE725B" w14:paraId="34765A32" w14:textId="77777777" w:rsidTr="00C06845">
        <w:tc>
          <w:tcPr>
            <w:tcW w:w="2232" w:type="dxa"/>
          </w:tcPr>
          <w:p w14:paraId="0B611AD0" w14:textId="77777777" w:rsidR="009C160C" w:rsidRPr="00BE725B" w:rsidRDefault="00B509DD" w:rsidP="00F92A39">
            <w:pPr>
              <w:spacing w:after="0"/>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4113" w:type="dxa"/>
          </w:tcPr>
          <w:p w14:paraId="274E5217" w14:textId="77777777" w:rsidR="009C160C" w:rsidRPr="00BE725B" w:rsidRDefault="00B509DD" w:rsidP="00F92A39">
            <w:pPr>
              <w:spacing w:after="0"/>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c>
          <w:tcPr>
            <w:tcW w:w="2835" w:type="dxa"/>
          </w:tcPr>
          <w:p w14:paraId="02AFFC80" w14:textId="77777777" w:rsidR="009C160C" w:rsidRPr="00BE725B" w:rsidRDefault="00B509DD" w:rsidP="00F92A39">
            <w:pPr>
              <w:spacing w:after="0"/>
            </w:pPr>
            <w:r w:rsidRPr="003C3AD6">
              <w:rPr>
                <w:rFonts w:ascii="Arial" w:eastAsia="Times New Roman" w:hAnsi="Arial" w:cs="Arial"/>
                <w:bCs/>
                <w:sz w:val="24"/>
                <w:szCs w:val="24"/>
                <w:lang w:eastAsia="en-AU"/>
              </w:rPr>
              <w:fldChar w:fldCharType="begin">
                <w:ffData>
                  <w:name w:val="Text7"/>
                  <w:enabled/>
                  <w:calcOnExit w:val="0"/>
                  <w:textInput/>
                </w:ffData>
              </w:fldChar>
            </w:r>
            <w:r w:rsidRPr="003C3AD6">
              <w:rPr>
                <w:rFonts w:ascii="Arial" w:eastAsia="Times New Roman" w:hAnsi="Arial" w:cs="Arial"/>
                <w:bCs/>
                <w:sz w:val="24"/>
                <w:szCs w:val="24"/>
                <w:lang w:eastAsia="en-AU"/>
              </w:rPr>
              <w:instrText xml:space="preserve"> FORMTEXT </w:instrText>
            </w:r>
            <w:r w:rsidRPr="003C3AD6">
              <w:rPr>
                <w:rFonts w:ascii="Arial" w:eastAsia="Times New Roman" w:hAnsi="Arial" w:cs="Arial"/>
                <w:bCs/>
                <w:sz w:val="24"/>
                <w:szCs w:val="24"/>
                <w:lang w:eastAsia="en-AU"/>
              </w:rPr>
            </w:r>
            <w:r w:rsidRPr="003C3AD6">
              <w:rPr>
                <w:rFonts w:ascii="Arial" w:eastAsia="Times New Roman" w:hAnsi="Arial" w:cs="Arial"/>
                <w:bCs/>
                <w:sz w:val="24"/>
                <w:szCs w:val="24"/>
                <w:lang w:eastAsia="en-AU"/>
              </w:rPr>
              <w:fldChar w:fldCharType="separate"/>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noProof/>
                <w:sz w:val="24"/>
                <w:szCs w:val="24"/>
                <w:lang w:eastAsia="en-AU"/>
              </w:rPr>
              <w:t> </w:t>
            </w:r>
            <w:r w:rsidRPr="003C3AD6">
              <w:rPr>
                <w:rFonts w:ascii="Arial" w:eastAsia="Times New Roman" w:hAnsi="Arial" w:cs="Arial"/>
                <w:bCs/>
                <w:sz w:val="24"/>
                <w:szCs w:val="24"/>
                <w:lang w:eastAsia="en-AU"/>
              </w:rPr>
              <w:fldChar w:fldCharType="end"/>
            </w:r>
          </w:p>
        </w:tc>
      </w:tr>
      <w:tr w:rsidR="009C160C" w:rsidRPr="00BE725B" w14:paraId="301690D2" w14:textId="77777777" w:rsidTr="00C06845">
        <w:tc>
          <w:tcPr>
            <w:tcW w:w="2232" w:type="dxa"/>
          </w:tcPr>
          <w:p w14:paraId="3B6F03A3" w14:textId="77777777" w:rsidR="009C160C" w:rsidRPr="00BE725B" w:rsidRDefault="009C160C" w:rsidP="00F92A39">
            <w:pPr>
              <w:spacing w:after="0"/>
            </w:pPr>
          </w:p>
        </w:tc>
        <w:tc>
          <w:tcPr>
            <w:tcW w:w="4113" w:type="dxa"/>
          </w:tcPr>
          <w:p w14:paraId="2CEB5C08" w14:textId="77777777" w:rsidR="009C160C" w:rsidRPr="00BE725B" w:rsidRDefault="009C160C" w:rsidP="00F92A39">
            <w:pPr>
              <w:spacing w:after="0"/>
            </w:pPr>
          </w:p>
        </w:tc>
        <w:tc>
          <w:tcPr>
            <w:tcW w:w="2835" w:type="dxa"/>
          </w:tcPr>
          <w:p w14:paraId="5C367440" w14:textId="77777777" w:rsidR="009C160C" w:rsidRPr="00BE725B" w:rsidRDefault="009C160C" w:rsidP="00F92A39">
            <w:pPr>
              <w:spacing w:after="0"/>
            </w:pPr>
          </w:p>
        </w:tc>
      </w:tr>
      <w:tr w:rsidR="009C160C" w:rsidRPr="00BE725B" w14:paraId="55505371" w14:textId="77777777" w:rsidTr="00C06845">
        <w:tc>
          <w:tcPr>
            <w:tcW w:w="2232" w:type="dxa"/>
          </w:tcPr>
          <w:p w14:paraId="6CBE8C65" w14:textId="77777777" w:rsidR="009C160C" w:rsidRPr="00BE725B" w:rsidRDefault="009C160C" w:rsidP="00F92A39">
            <w:pPr>
              <w:spacing w:after="0"/>
            </w:pPr>
          </w:p>
        </w:tc>
        <w:tc>
          <w:tcPr>
            <w:tcW w:w="4113" w:type="dxa"/>
          </w:tcPr>
          <w:p w14:paraId="651D032A" w14:textId="77777777" w:rsidR="009C160C" w:rsidRPr="00BE725B" w:rsidRDefault="009C160C" w:rsidP="00F92A39">
            <w:pPr>
              <w:spacing w:after="0"/>
            </w:pPr>
          </w:p>
        </w:tc>
        <w:tc>
          <w:tcPr>
            <w:tcW w:w="2835" w:type="dxa"/>
          </w:tcPr>
          <w:p w14:paraId="250F417E" w14:textId="77777777" w:rsidR="009C160C" w:rsidRPr="00BE725B" w:rsidRDefault="009C160C" w:rsidP="00F92A39">
            <w:pPr>
              <w:spacing w:after="0"/>
            </w:pPr>
          </w:p>
        </w:tc>
      </w:tr>
    </w:tbl>
    <w:p w14:paraId="059DF9A2" w14:textId="77777777" w:rsidR="009C160C" w:rsidRPr="00BE725B" w:rsidRDefault="000157DD" w:rsidP="000C76B5">
      <w:pPr>
        <w:pStyle w:val="Heading2"/>
        <w:spacing w:line="240" w:lineRule="auto"/>
        <w:ind w:left="709" w:hanging="709"/>
      </w:pPr>
      <w:r>
        <w:lastRenderedPageBreak/>
        <w:t>H</w:t>
      </w:r>
      <w:r w:rsidR="002A472E">
        <w:t>:</w:t>
      </w:r>
      <w:r w:rsidR="009C160C" w:rsidRPr="00BE725B">
        <w:tab/>
        <w:t>Previous Court orders in relation to the children</w:t>
      </w:r>
      <w:r w:rsidR="002A472E">
        <w:t xml:space="preserve"> or </w:t>
      </w:r>
      <w:r w:rsidR="009C160C" w:rsidRPr="00BE725B">
        <w:t>young person</w:t>
      </w:r>
      <w:r w:rsidR="002A472E">
        <w:t>’s</w:t>
      </w:r>
      <w:r w:rsidR="009C160C" w:rsidRPr="00BE725B">
        <w:t xml:space="preserve"> and/or their siblings</w:t>
      </w:r>
    </w:p>
    <w:p w14:paraId="187E7EB1" w14:textId="1FA2C82E" w:rsidR="009C160C" w:rsidRDefault="00E353DA" w:rsidP="00B509DD">
      <w:pPr>
        <w:tabs>
          <w:tab w:val="left" w:pos="1134"/>
        </w:tabs>
        <w:spacing w:before="120" w:after="120" w:line="240" w:lineRule="auto"/>
        <w:ind w:firstLine="709"/>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36" w:name="Check4"/>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36"/>
      <w:r>
        <w:rPr>
          <w:rFonts w:ascii="Arial" w:hAnsi="Arial" w:cs="Arial"/>
          <w:sz w:val="24"/>
          <w:szCs w:val="24"/>
        </w:rPr>
        <w:tab/>
        <w:t>Orders of the Children’s Court</w:t>
      </w:r>
      <w:r w:rsidR="008175BA">
        <w:rPr>
          <w:rFonts w:ascii="Arial" w:hAnsi="Arial" w:cs="Arial"/>
          <w:sz w:val="24"/>
          <w:szCs w:val="24"/>
        </w:rPr>
        <w:t>, NSW</w:t>
      </w:r>
    </w:p>
    <w:p w14:paraId="47CF00AD" w14:textId="77777777" w:rsidR="00E353DA" w:rsidRPr="00BE725B" w:rsidRDefault="00E353DA" w:rsidP="00B56F1A">
      <w:pPr>
        <w:tabs>
          <w:tab w:val="left" w:pos="1418"/>
          <w:tab w:val="left" w:pos="2268"/>
          <w:tab w:val="left" w:pos="3686"/>
          <w:tab w:val="left" w:pos="5103"/>
        </w:tabs>
        <w:spacing w:before="120" w:after="120" w:line="240" w:lineRule="auto"/>
        <w:ind w:left="1418"/>
        <w:rPr>
          <w:rFonts w:ascii="Arial" w:hAnsi="Arial" w:cs="Arial"/>
          <w:sz w:val="24"/>
          <w:szCs w:val="24"/>
        </w:rPr>
      </w:pPr>
      <w:r>
        <w:rPr>
          <w:rFonts w:ascii="Arial" w:hAnsi="Arial" w:cs="Arial"/>
          <w:sz w:val="24"/>
          <w:szCs w:val="24"/>
        </w:rPr>
        <w:t>Date</w:t>
      </w:r>
      <w:r>
        <w:rPr>
          <w:rFonts w:ascii="Arial" w:hAnsi="Arial" w:cs="Arial"/>
          <w:sz w:val="24"/>
          <w:szCs w:val="24"/>
        </w:rPr>
        <w:tab/>
      </w:r>
      <w:bookmarkStart w:id="37" w:name="Text19"/>
      <w:r w:rsidR="003F44DE">
        <w:rPr>
          <w:rFonts w:ascii="Arial" w:hAnsi="Arial" w:cs="Arial"/>
          <w:sz w:val="24"/>
          <w:szCs w:val="24"/>
        </w:rPr>
        <w:fldChar w:fldCharType="begin">
          <w:ffData>
            <w:name w:val="Text19"/>
            <w:enabled/>
            <w:calcOnExit w:val="0"/>
            <w:textInput/>
          </w:ffData>
        </w:fldChar>
      </w:r>
      <w:r w:rsidR="003F44DE">
        <w:rPr>
          <w:rFonts w:ascii="Arial" w:hAnsi="Arial" w:cs="Arial"/>
          <w:sz w:val="24"/>
          <w:szCs w:val="24"/>
        </w:rPr>
        <w:instrText xml:space="preserve"> FORMTEXT </w:instrText>
      </w:r>
      <w:r w:rsidR="003F44DE">
        <w:rPr>
          <w:rFonts w:ascii="Arial" w:hAnsi="Arial" w:cs="Arial"/>
          <w:sz w:val="24"/>
          <w:szCs w:val="24"/>
        </w:rPr>
      </w:r>
      <w:r w:rsidR="003F44DE">
        <w:rPr>
          <w:rFonts w:ascii="Arial" w:hAnsi="Arial" w:cs="Arial"/>
          <w:sz w:val="24"/>
          <w:szCs w:val="24"/>
        </w:rPr>
        <w:fldChar w:fldCharType="separate"/>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sz w:val="24"/>
          <w:szCs w:val="24"/>
        </w:rPr>
        <w:fldChar w:fldCharType="end"/>
      </w:r>
      <w:bookmarkEnd w:id="37"/>
      <w:r>
        <w:rPr>
          <w:rFonts w:ascii="Arial" w:hAnsi="Arial" w:cs="Arial"/>
          <w:sz w:val="24"/>
          <w:szCs w:val="24"/>
        </w:rPr>
        <w:tab/>
        <w:t>Place</w:t>
      </w:r>
      <w:r>
        <w:rPr>
          <w:rFonts w:ascii="Arial" w:hAnsi="Arial" w:cs="Arial"/>
          <w:sz w:val="24"/>
          <w:szCs w:val="24"/>
        </w:rPr>
        <w:tab/>
      </w:r>
      <w:r>
        <w:rPr>
          <w:rFonts w:ascii="Arial" w:hAnsi="Arial" w:cs="Arial"/>
          <w:sz w:val="24"/>
          <w:szCs w:val="24"/>
        </w:rPr>
        <w:fldChar w:fldCharType="begin">
          <w:ffData>
            <w:name w:val="Text20"/>
            <w:enabled/>
            <w:calcOnExit w:val="0"/>
            <w:textInput/>
          </w:ffData>
        </w:fldChar>
      </w:r>
      <w:bookmarkStart w:id="38"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p w14:paraId="6B59C569" w14:textId="3E8DEB14" w:rsidR="00E353DA" w:rsidRDefault="00E353DA" w:rsidP="00B509DD">
      <w:pPr>
        <w:tabs>
          <w:tab w:val="left" w:pos="1134"/>
        </w:tabs>
        <w:spacing w:before="120" w:after="120" w:line="240" w:lineRule="auto"/>
        <w:ind w:firstLine="709"/>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Orders under the Family Law Act</w:t>
      </w:r>
      <w:r w:rsidR="008175BA">
        <w:rPr>
          <w:rFonts w:ascii="Arial" w:hAnsi="Arial" w:cs="Arial"/>
          <w:sz w:val="24"/>
          <w:szCs w:val="24"/>
        </w:rPr>
        <w:t xml:space="preserve"> 1975</w:t>
      </w:r>
    </w:p>
    <w:p w14:paraId="6DF741CE" w14:textId="77777777" w:rsidR="00E353DA" w:rsidRPr="00BE725B" w:rsidRDefault="00E353DA" w:rsidP="00B56F1A">
      <w:pPr>
        <w:tabs>
          <w:tab w:val="left" w:pos="1418"/>
          <w:tab w:val="left" w:pos="2268"/>
          <w:tab w:val="left" w:pos="3686"/>
          <w:tab w:val="left" w:pos="5103"/>
        </w:tabs>
        <w:spacing w:before="120" w:after="120" w:line="240" w:lineRule="auto"/>
        <w:ind w:left="1418"/>
        <w:rPr>
          <w:rFonts w:ascii="Arial" w:hAnsi="Arial" w:cs="Arial"/>
          <w:sz w:val="24"/>
          <w:szCs w:val="24"/>
        </w:rPr>
      </w:pPr>
      <w:r>
        <w:rPr>
          <w:rFonts w:ascii="Arial" w:hAnsi="Arial" w:cs="Arial"/>
          <w:sz w:val="24"/>
          <w:szCs w:val="24"/>
        </w:rPr>
        <w:t>Date</w:t>
      </w:r>
      <w:r>
        <w:rPr>
          <w:rFonts w:ascii="Arial" w:hAnsi="Arial" w:cs="Arial"/>
          <w:sz w:val="24"/>
          <w:szCs w:val="24"/>
        </w:rPr>
        <w:tab/>
      </w:r>
      <w:r w:rsidR="003F44DE">
        <w:rPr>
          <w:rFonts w:ascii="Arial" w:hAnsi="Arial" w:cs="Arial"/>
          <w:sz w:val="24"/>
          <w:szCs w:val="24"/>
        </w:rPr>
        <w:fldChar w:fldCharType="begin">
          <w:ffData>
            <w:name w:val=""/>
            <w:enabled/>
            <w:calcOnExit w:val="0"/>
            <w:textInput/>
          </w:ffData>
        </w:fldChar>
      </w:r>
      <w:r w:rsidR="003F44DE">
        <w:rPr>
          <w:rFonts w:ascii="Arial" w:hAnsi="Arial" w:cs="Arial"/>
          <w:sz w:val="24"/>
          <w:szCs w:val="24"/>
        </w:rPr>
        <w:instrText xml:space="preserve"> FORMTEXT </w:instrText>
      </w:r>
      <w:r w:rsidR="003F44DE">
        <w:rPr>
          <w:rFonts w:ascii="Arial" w:hAnsi="Arial" w:cs="Arial"/>
          <w:sz w:val="24"/>
          <w:szCs w:val="24"/>
        </w:rPr>
      </w:r>
      <w:r w:rsidR="003F44DE">
        <w:rPr>
          <w:rFonts w:ascii="Arial" w:hAnsi="Arial" w:cs="Arial"/>
          <w:sz w:val="24"/>
          <w:szCs w:val="24"/>
        </w:rPr>
        <w:fldChar w:fldCharType="separate"/>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sz w:val="24"/>
          <w:szCs w:val="24"/>
        </w:rPr>
        <w:fldChar w:fldCharType="end"/>
      </w:r>
      <w:r>
        <w:rPr>
          <w:rFonts w:ascii="Arial" w:hAnsi="Arial" w:cs="Arial"/>
          <w:sz w:val="24"/>
          <w:szCs w:val="24"/>
        </w:rPr>
        <w:tab/>
        <w:t>Place</w:t>
      </w:r>
      <w:r>
        <w:rPr>
          <w:rFonts w:ascii="Arial" w:hAnsi="Arial" w:cs="Arial"/>
          <w:sz w:val="24"/>
          <w:szCs w:val="24"/>
        </w:rPr>
        <w:tab/>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1A474FF" w14:textId="77777777" w:rsidR="00E353DA" w:rsidRDefault="00E353DA" w:rsidP="00F60D6B">
      <w:pPr>
        <w:tabs>
          <w:tab w:val="left" w:pos="1134"/>
        </w:tabs>
        <w:spacing w:before="120" w:after="120" w:line="240" w:lineRule="auto"/>
        <w:ind w:left="1134" w:hanging="425"/>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Orders from other Courts </w:t>
      </w:r>
      <w:r w:rsidRPr="00E353DA">
        <w:rPr>
          <w:rFonts w:ascii="Arial" w:hAnsi="Arial" w:cs="Arial"/>
          <w:sz w:val="20"/>
          <w:szCs w:val="24"/>
        </w:rPr>
        <w:t>(for example: Supreme Court, Apprehended Violence Order, interstate case orders)</w:t>
      </w:r>
    </w:p>
    <w:p w14:paraId="5D292989" w14:textId="77777777" w:rsidR="00E353DA" w:rsidRDefault="00E353DA" w:rsidP="00B56F1A">
      <w:pPr>
        <w:tabs>
          <w:tab w:val="left" w:pos="1418"/>
          <w:tab w:val="left" w:pos="2268"/>
          <w:tab w:val="left" w:pos="3686"/>
          <w:tab w:val="left" w:pos="5103"/>
          <w:tab w:val="left" w:pos="6379"/>
          <w:tab w:val="left" w:pos="8222"/>
        </w:tabs>
        <w:spacing w:before="120" w:after="120" w:line="240" w:lineRule="auto"/>
        <w:ind w:firstLine="1418"/>
        <w:rPr>
          <w:rFonts w:ascii="Arial" w:hAnsi="Arial" w:cs="Arial"/>
          <w:sz w:val="24"/>
          <w:szCs w:val="24"/>
        </w:rPr>
      </w:pPr>
      <w:r>
        <w:rPr>
          <w:rFonts w:ascii="Arial" w:hAnsi="Arial" w:cs="Arial"/>
          <w:sz w:val="24"/>
          <w:szCs w:val="24"/>
        </w:rPr>
        <w:t>Date</w:t>
      </w:r>
      <w:r>
        <w:rPr>
          <w:rFonts w:ascii="Arial" w:hAnsi="Arial" w:cs="Arial"/>
          <w:sz w:val="24"/>
          <w:szCs w:val="24"/>
        </w:rPr>
        <w:tab/>
      </w:r>
      <w:r w:rsidR="003F44DE">
        <w:rPr>
          <w:rFonts w:ascii="Arial" w:hAnsi="Arial" w:cs="Arial"/>
          <w:sz w:val="24"/>
          <w:szCs w:val="24"/>
        </w:rPr>
        <w:fldChar w:fldCharType="begin">
          <w:ffData>
            <w:name w:val=""/>
            <w:enabled/>
            <w:calcOnExit w:val="0"/>
            <w:textInput/>
          </w:ffData>
        </w:fldChar>
      </w:r>
      <w:r w:rsidR="003F44DE">
        <w:rPr>
          <w:rFonts w:ascii="Arial" w:hAnsi="Arial" w:cs="Arial"/>
          <w:sz w:val="24"/>
          <w:szCs w:val="24"/>
        </w:rPr>
        <w:instrText xml:space="preserve"> FORMTEXT </w:instrText>
      </w:r>
      <w:r w:rsidR="003F44DE">
        <w:rPr>
          <w:rFonts w:ascii="Arial" w:hAnsi="Arial" w:cs="Arial"/>
          <w:sz w:val="24"/>
          <w:szCs w:val="24"/>
        </w:rPr>
      </w:r>
      <w:r w:rsidR="003F44DE">
        <w:rPr>
          <w:rFonts w:ascii="Arial" w:hAnsi="Arial" w:cs="Arial"/>
          <w:sz w:val="24"/>
          <w:szCs w:val="24"/>
        </w:rPr>
        <w:fldChar w:fldCharType="separate"/>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noProof/>
          <w:sz w:val="24"/>
          <w:szCs w:val="24"/>
        </w:rPr>
        <w:t> </w:t>
      </w:r>
      <w:r w:rsidR="003F44DE">
        <w:rPr>
          <w:rFonts w:ascii="Arial" w:hAnsi="Arial" w:cs="Arial"/>
          <w:sz w:val="24"/>
          <w:szCs w:val="24"/>
        </w:rPr>
        <w:fldChar w:fldCharType="end"/>
      </w:r>
      <w:r>
        <w:rPr>
          <w:rFonts w:ascii="Arial" w:hAnsi="Arial" w:cs="Arial"/>
          <w:sz w:val="24"/>
          <w:szCs w:val="24"/>
        </w:rPr>
        <w:tab/>
        <w:t>Place</w:t>
      </w:r>
      <w:r>
        <w:rPr>
          <w:rFonts w:ascii="Arial" w:hAnsi="Arial" w:cs="Arial"/>
          <w:sz w:val="24"/>
          <w:szCs w:val="24"/>
        </w:rPr>
        <w:tab/>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A63C30">
        <w:rPr>
          <w:rFonts w:ascii="Arial" w:hAnsi="Arial" w:cs="Arial"/>
          <w:sz w:val="24"/>
          <w:szCs w:val="24"/>
        </w:rPr>
        <w:tab/>
        <w:t>Order type</w:t>
      </w:r>
      <w:r w:rsidR="00A63C30">
        <w:rPr>
          <w:rFonts w:ascii="Arial" w:hAnsi="Arial" w:cs="Arial"/>
          <w:sz w:val="24"/>
          <w:szCs w:val="24"/>
        </w:rPr>
        <w:tab/>
      </w:r>
      <w:r w:rsidR="00A63C30">
        <w:rPr>
          <w:rFonts w:ascii="Arial" w:hAnsi="Arial" w:cs="Arial"/>
          <w:sz w:val="24"/>
          <w:szCs w:val="24"/>
        </w:rPr>
        <w:fldChar w:fldCharType="begin">
          <w:ffData>
            <w:name w:val="Text20"/>
            <w:enabled/>
            <w:calcOnExit w:val="0"/>
            <w:textInput/>
          </w:ffData>
        </w:fldChar>
      </w:r>
      <w:r w:rsidR="00A63C30">
        <w:rPr>
          <w:rFonts w:ascii="Arial" w:hAnsi="Arial" w:cs="Arial"/>
          <w:sz w:val="24"/>
          <w:szCs w:val="24"/>
        </w:rPr>
        <w:instrText xml:space="preserve"> FORMTEXT </w:instrText>
      </w:r>
      <w:r w:rsidR="00A63C30">
        <w:rPr>
          <w:rFonts w:ascii="Arial" w:hAnsi="Arial" w:cs="Arial"/>
          <w:sz w:val="24"/>
          <w:szCs w:val="24"/>
        </w:rPr>
      </w:r>
      <w:r w:rsidR="00A63C30">
        <w:rPr>
          <w:rFonts w:ascii="Arial" w:hAnsi="Arial" w:cs="Arial"/>
          <w:sz w:val="24"/>
          <w:szCs w:val="24"/>
        </w:rPr>
        <w:fldChar w:fldCharType="separate"/>
      </w:r>
      <w:r w:rsidR="00A63C30">
        <w:rPr>
          <w:rFonts w:ascii="Arial" w:hAnsi="Arial" w:cs="Arial"/>
          <w:noProof/>
          <w:sz w:val="24"/>
          <w:szCs w:val="24"/>
        </w:rPr>
        <w:t> </w:t>
      </w:r>
      <w:r w:rsidR="00A63C30">
        <w:rPr>
          <w:rFonts w:ascii="Arial" w:hAnsi="Arial" w:cs="Arial"/>
          <w:noProof/>
          <w:sz w:val="24"/>
          <w:szCs w:val="24"/>
        </w:rPr>
        <w:t> </w:t>
      </w:r>
      <w:r w:rsidR="00A63C30">
        <w:rPr>
          <w:rFonts w:ascii="Arial" w:hAnsi="Arial" w:cs="Arial"/>
          <w:noProof/>
          <w:sz w:val="24"/>
          <w:szCs w:val="24"/>
        </w:rPr>
        <w:t> </w:t>
      </w:r>
      <w:r w:rsidR="00A63C30">
        <w:rPr>
          <w:rFonts w:ascii="Arial" w:hAnsi="Arial" w:cs="Arial"/>
          <w:noProof/>
          <w:sz w:val="24"/>
          <w:szCs w:val="24"/>
        </w:rPr>
        <w:t> </w:t>
      </w:r>
      <w:r w:rsidR="00A63C30">
        <w:rPr>
          <w:rFonts w:ascii="Arial" w:hAnsi="Arial" w:cs="Arial"/>
          <w:noProof/>
          <w:sz w:val="24"/>
          <w:szCs w:val="24"/>
        </w:rPr>
        <w:t> </w:t>
      </w:r>
      <w:r w:rsidR="00A63C30">
        <w:rPr>
          <w:rFonts w:ascii="Arial" w:hAnsi="Arial" w:cs="Arial"/>
          <w:sz w:val="24"/>
          <w:szCs w:val="24"/>
        </w:rPr>
        <w:fldChar w:fldCharType="end"/>
      </w:r>
    </w:p>
    <w:p w14:paraId="0F2B50E1" w14:textId="28BAEC7E" w:rsidR="00E353DA" w:rsidRPr="00BE725B" w:rsidRDefault="00E353DA" w:rsidP="00F60D6B">
      <w:pPr>
        <w:tabs>
          <w:tab w:val="left" w:pos="1134"/>
          <w:tab w:val="left" w:pos="2268"/>
          <w:tab w:val="left" w:pos="3686"/>
          <w:tab w:val="left" w:pos="5103"/>
        </w:tabs>
        <w:spacing w:before="120" w:after="120" w:line="240" w:lineRule="auto"/>
        <w:ind w:left="1134" w:hanging="425"/>
        <w:jc w:val="both"/>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39" w:name="Check5"/>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39"/>
      <w:r>
        <w:rPr>
          <w:rFonts w:ascii="Arial" w:hAnsi="Arial" w:cs="Arial"/>
          <w:sz w:val="24"/>
          <w:szCs w:val="24"/>
        </w:rPr>
        <w:tab/>
        <w:t>There are no know</w:t>
      </w:r>
      <w:r w:rsidR="00813F98">
        <w:rPr>
          <w:rFonts w:ascii="Arial" w:hAnsi="Arial" w:cs="Arial"/>
          <w:sz w:val="24"/>
          <w:szCs w:val="24"/>
        </w:rPr>
        <w:t>n</w:t>
      </w:r>
      <w:r>
        <w:rPr>
          <w:rFonts w:ascii="Arial" w:hAnsi="Arial" w:cs="Arial"/>
          <w:sz w:val="24"/>
          <w:szCs w:val="24"/>
        </w:rPr>
        <w:t xml:space="preserve"> current Court orders concerning the children or young person</w:t>
      </w:r>
      <w:r w:rsidR="004867CB">
        <w:rPr>
          <w:rFonts w:ascii="Arial" w:hAnsi="Arial" w:cs="Arial"/>
          <w:sz w:val="24"/>
          <w:szCs w:val="24"/>
        </w:rPr>
        <w:t>/</w:t>
      </w:r>
      <w:r>
        <w:rPr>
          <w:rFonts w:ascii="Arial" w:hAnsi="Arial" w:cs="Arial"/>
          <w:sz w:val="24"/>
          <w:szCs w:val="24"/>
        </w:rPr>
        <w:t>s</w:t>
      </w:r>
    </w:p>
    <w:p w14:paraId="586541B9" w14:textId="77777777" w:rsidR="00953F45" w:rsidRDefault="00953F45" w:rsidP="00953F45">
      <w:pPr>
        <w:tabs>
          <w:tab w:val="left" w:pos="3119"/>
        </w:tabs>
        <w:spacing w:after="120"/>
      </w:pPr>
      <w:bookmarkStart w:id="40" w:name="bmkPart_AVO"/>
      <w:bookmarkEnd w:id="32"/>
    </w:p>
    <w:p w14:paraId="3364E8E5" w14:textId="5422DC2B" w:rsidR="009C160C" w:rsidRPr="00BE725B" w:rsidRDefault="00BF59C8" w:rsidP="00041229">
      <w:pPr>
        <w:pStyle w:val="Heading2"/>
        <w:spacing w:before="120" w:after="120" w:line="240" w:lineRule="auto"/>
        <w:ind w:left="709" w:hanging="709"/>
      </w:pPr>
      <w:r>
        <w:t>I</w:t>
      </w:r>
      <w:r w:rsidR="00FE3A84">
        <w:t>:</w:t>
      </w:r>
      <w:r w:rsidR="009C160C" w:rsidRPr="00BE725B">
        <w:tab/>
        <w:t>Interim arrangements concerning parental responsibility and placement</w:t>
      </w:r>
    </w:p>
    <w:p w14:paraId="41476DF0" w14:textId="4F146D58" w:rsidR="009C160C" w:rsidRDefault="009C160C" w:rsidP="002D62DF">
      <w:pPr>
        <w:pStyle w:val="BodyTextIndent"/>
        <w:numPr>
          <w:ilvl w:val="0"/>
          <w:numId w:val="15"/>
        </w:numPr>
        <w:spacing w:before="120" w:after="120"/>
        <w:ind w:hanging="720"/>
        <w:jc w:val="left"/>
        <w:rPr>
          <w:rFonts w:ascii="Arial" w:hAnsi="Arial" w:cs="Arial"/>
          <w:sz w:val="24"/>
          <w:szCs w:val="24"/>
        </w:rPr>
      </w:pPr>
      <w:r w:rsidRPr="00BE725B">
        <w:rPr>
          <w:rFonts w:ascii="Arial" w:hAnsi="Arial" w:cs="Arial"/>
          <w:sz w:val="24"/>
          <w:szCs w:val="24"/>
        </w:rPr>
        <w:t>If the court makes the interim orders sought it is proposed that the following interim arrangem</w:t>
      </w:r>
      <w:r w:rsidR="00FE3A84">
        <w:rPr>
          <w:rFonts w:ascii="Arial" w:hAnsi="Arial" w:cs="Arial"/>
          <w:sz w:val="24"/>
          <w:szCs w:val="24"/>
        </w:rPr>
        <w:t>ents will be made for the child</w:t>
      </w:r>
      <w:r w:rsidRPr="00BE725B">
        <w:rPr>
          <w:rFonts w:ascii="Arial" w:hAnsi="Arial" w:cs="Arial"/>
          <w:sz w:val="24"/>
          <w:szCs w:val="24"/>
        </w:rPr>
        <w:t>ren</w:t>
      </w:r>
      <w:r w:rsidR="00FE3A84">
        <w:rPr>
          <w:rFonts w:ascii="Arial" w:hAnsi="Arial" w:cs="Arial"/>
          <w:sz w:val="24"/>
          <w:szCs w:val="24"/>
        </w:rPr>
        <w:t xml:space="preserve"> or </w:t>
      </w:r>
      <w:r w:rsidRPr="00BE725B">
        <w:rPr>
          <w:rFonts w:ascii="Arial" w:hAnsi="Arial" w:cs="Arial"/>
          <w:sz w:val="24"/>
          <w:szCs w:val="24"/>
        </w:rPr>
        <w:t>young person</w:t>
      </w:r>
      <w:r w:rsidR="004867CB">
        <w:rPr>
          <w:rFonts w:ascii="Arial" w:hAnsi="Arial" w:cs="Arial"/>
          <w:sz w:val="24"/>
          <w:szCs w:val="24"/>
        </w:rPr>
        <w:t>/</w:t>
      </w:r>
      <w:r w:rsidR="00FE3A84">
        <w:rPr>
          <w:rFonts w:ascii="Arial" w:hAnsi="Arial" w:cs="Arial"/>
          <w:sz w:val="24"/>
          <w:szCs w:val="24"/>
        </w:rPr>
        <w:t>s</w:t>
      </w:r>
      <w:r w:rsidRPr="00BE725B">
        <w:rPr>
          <w:rFonts w:ascii="Arial" w:hAnsi="Arial" w:cs="Arial"/>
          <w:sz w:val="24"/>
          <w:szCs w:val="24"/>
        </w:rPr>
        <w:t>:</w:t>
      </w:r>
    </w:p>
    <w:p w14:paraId="6C51545F" w14:textId="77777777" w:rsidR="00FE3A84" w:rsidRDefault="00FE3A84" w:rsidP="002D62DF">
      <w:pPr>
        <w:pStyle w:val="BodyTextIndent"/>
        <w:numPr>
          <w:ilvl w:val="0"/>
          <w:numId w:val="16"/>
        </w:numPr>
        <w:spacing w:before="120" w:after="120" w:line="276" w:lineRule="auto"/>
        <w:ind w:hanging="731"/>
        <w:jc w:val="left"/>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41"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p w14:paraId="071EA598" w14:textId="77777777" w:rsidR="00FE3A84" w:rsidRDefault="00FE3A84" w:rsidP="002D62DF">
      <w:pPr>
        <w:pStyle w:val="BodyTextIndent"/>
        <w:numPr>
          <w:ilvl w:val="0"/>
          <w:numId w:val="16"/>
        </w:numPr>
        <w:spacing w:before="120" w:after="120" w:line="276" w:lineRule="auto"/>
        <w:ind w:hanging="731"/>
        <w:jc w:val="left"/>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42"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p w14:paraId="3DC36D0B" w14:textId="342937DB" w:rsidR="009C160C" w:rsidRPr="00FE3A84" w:rsidRDefault="009C160C" w:rsidP="002D62DF">
      <w:pPr>
        <w:pStyle w:val="BodyTextIndent"/>
        <w:numPr>
          <w:ilvl w:val="0"/>
          <w:numId w:val="15"/>
        </w:numPr>
        <w:spacing w:before="120" w:after="120"/>
        <w:ind w:hanging="720"/>
        <w:jc w:val="left"/>
        <w:rPr>
          <w:rFonts w:ascii="Arial" w:hAnsi="Arial" w:cs="Arial"/>
          <w:sz w:val="20"/>
          <w:szCs w:val="24"/>
        </w:rPr>
      </w:pPr>
      <w:r w:rsidRPr="00BE725B">
        <w:rPr>
          <w:rFonts w:ascii="Arial" w:hAnsi="Arial" w:cs="Arial"/>
          <w:iCs/>
          <w:sz w:val="24"/>
          <w:szCs w:val="24"/>
        </w:rPr>
        <w:t>For Aboriginal and Torres Strait Islander Children the following efforts have been made to provide for a culturally appropriate placement in accordance with s</w:t>
      </w:r>
      <w:r w:rsidR="00433BDB">
        <w:rPr>
          <w:rFonts w:ascii="Arial" w:hAnsi="Arial" w:cs="Arial"/>
          <w:iCs/>
          <w:sz w:val="24"/>
          <w:szCs w:val="24"/>
        </w:rPr>
        <w:t>ection</w:t>
      </w:r>
      <w:r w:rsidR="00870F79">
        <w:rPr>
          <w:rFonts w:ascii="Arial" w:hAnsi="Arial" w:cs="Arial"/>
          <w:iCs/>
          <w:sz w:val="24"/>
          <w:szCs w:val="24"/>
        </w:rPr>
        <w:t xml:space="preserve"> </w:t>
      </w:r>
      <w:r w:rsidRPr="00BE725B">
        <w:rPr>
          <w:rFonts w:ascii="Arial" w:hAnsi="Arial" w:cs="Arial"/>
          <w:iCs/>
          <w:sz w:val="24"/>
          <w:szCs w:val="24"/>
        </w:rPr>
        <w:t>13 placement principles</w:t>
      </w:r>
      <w:r w:rsidR="007D06A8">
        <w:rPr>
          <w:rFonts w:ascii="Arial" w:hAnsi="Arial" w:cs="Arial"/>
          <w:iCs/>
          <w:sz w:val="24"/>
          <w:szCs w:val="24"/>
        </w:rPr>
        <w:t xml:space="preserve"> and section 12A principles</w:t>
      </w:r>
      <w:r w:rsidRPr="00BE725B">
        <w:rPr>
          <w:rFonts w:ascii="Arial" w:hAnsi="Arial" w:cs="Arial"/>
          <w:iCs/>
          <w:sz w:val="24"/>
          <w:szCs w:val="24"/>
        </w:rPr>
        <w:t>:</w:t>
      </w:r>
      <w:r w:rsidR="00FE3A84">
        <w:rPr>
          <w:rFonts w:ascii="Arial" w:hAnsi="Arial" w:cs="Arial"/>
          <w:iCs/>
          <w:sz w:val="24"/>
          <w:szCs w:val="24"/>
        </w:rPr>
        <w:t xml:space="preserve"> </w:t>
      </w:r>
      <w:r w:rsidR="00FE3A84" w:rsidRPr="00FE3A84">
        <w:rPr>
          <w:rFonts w:ascii="Arial" w:hAnsi="Arial" w:cs="Arial"/>
          <w:iCs/>
          <w:sz w:val="20"/>
          <w:szCs w:val="24"/>
        </w:rPr>
        <w:t>[Include any placement options still being considered]</w:t>
      </w:r>
    </w:p>
    <w:p w14:paraId="0D3B1B03" w14:textId="77777777" w:rsidR="009C160C" w:rsidRDefault="00FE3A84" w:rsidP="002D62DF">
      <w:pPr>
        <w:pStyle w:val="BodyTextIndent"/>
        <w:numPr>
          <w:ilvl w:val="0"/>
          <w:numId w:val="17"/>
        </w:numPr>
        <w:spacing w:before="120" w:after="120"/>
        <w:ind w:left="1418" w:hanging="709"/>
        <w:jc w:val="left"/>
        <w:rPr>
          <w:rFonts w:ascii="Arial" w:hAnsi="Arial" w:cs="Arial"/>
          <w:iCs/>
          <w:sz w:val="24"/>
          <w:szCs w:val="24"/>
        </w:rPr>
      </w:pPr>
      <w:r>
        <w:rPr>
          <w:rFonts w:ascii="Arial" w:hAnsi="Arial" w:cs="Arial"/>
          <w:iCs/>
          <w:sz w:val="24"/>
          <w:szCs w:val="24"/>
        </w:rPr>
        <w:fldChar w:fldCharType="begin">
          <w:ffData>
            <w:name w:val="Text27"/>
            <w:enabled/>
            <w:calcOnExit w:val="0"/>
            <w:textInput/>
          </w:ffData>
        </w:fldChar>
      </w:r>
      <w:bookmarkStart w:id="43" w:name="Text27"/>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sz w:val="24"/>
          <w:szCs w:val="24"/>
        </w:rPr>
        <w:fldChar w:fldCharType="end"/>
      </w:r>
      <w:bookmarkEnd w:id="43"/>
    </w:p>
    <w:p w14:paraId="2F87F7AA" w14:textId="77777777" w:rsidR="00FE3A84" w:rsidRDefault="00FE3A84" w:rsidP="002D62DF">
      <w:pPr>
        <w:pStyle w:val="BodyTextIndent"/>
        <w:numPr>
          <w:ilvl w:val="0"/>
          <w:numId w:val="17"/>
        </w:numPr>
        <w:spacing w:before="120" w:after="120"/>
        <w:ind w:left="1418" w:hanging="709"/>
        <w:jc w:val="left"/>
        <w:rPr>
          <w:rFonts w:ascii="Arial" w:hAnsi="Arial" w:cs="Arial"/>
          <w:iCs/>
          <w:sz w:val="24"/>
          <w:szCs w:val="24"/>
        </w:rPr>
      </w:pPr>
      <w:r>
        <w:rPr>
          <w:rFonts w:ascii="Arial" w:hAnsi="Arial" w:cs="Arial"/>
          <w:iCs/>
          <w:sz w:val="24"/>
          <w:szCs w:val="24"/>
        </w:rPr>
        <w:fldChar w:fldCharType="begin">
          <w:ffData>
            <w:name w:val="Text28"/>
            <w:enabled/>
            <w:calcOnExit w:val="0"/>
            <w:textInput/>
          </w:ffData>
        </w:fldChar>
      </w:r>
      <w:bookmarkStart w:id="44" w:name="Text28"/>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sz w:val="24"/>
          <w:szCs w:val="24"/>
        </w:rPr>
        <w:fldChar w:fldCharType="end"/>
      </w:r>
      <w:bookmarkEnd w:id="44"/>
    </w:p>
    <w:p w14:paraId="0E3509BB" w14:textId="77777777" w:rsidR="009C160C" w:rsidRDefault="009C160C" w:rsidP="002D62DF">
      <w:pPr>
        <w:pStyle w:val="BodyTextIndent"/>
        <w:numPr>
          <w:ilvl w:val="0"/>
          <w:numId w:val="15"/>
        </w:numPr>
        <w:spacing w:before="120" w:after="120"/>
        <w:ind w:hanging="720"/>
        <w:jc w:val="left"/>
        <w:rPr>
          <w:rFonts w:ascii="Arial" w:hAnsi="Arial" w:cs="Arial"/>
          <w:sz w:val="24"/>
          <w:szCs w:val="24"/>
        </w:rPr>
      </w:pPr>
      <w:r w:rsidRPr="00911005">
        <w:rPr>
          <w:rFonts w:ascii="Arial" w:hAnsi="Arial" w:cs="Arial"/>
          <w:sz w:val="24"/>
          <w:szCs w:val="24"/>
        </w:rPr>
        <w:t>The children</w:t>
      </w:r>
      <w:r w:rsidR="00A35F1B">
        <w:rPr>
          <w:rFonts w:ascii="Arial" w:hAnsi="Arial" w:cs="Arial"/>
          <w:sz w:val="24"/>
          <w:szCs w:val="24"/>
        </w:rPr>
        <w:t xml:space="preserve"> or </w:t>
      </w:r>
      <w:r w:rsidRPr="00911005">
        <w:rPr>
          <w:rFonts w:ascii="Arial" w:hAnsi="Arial" w:cs="Arial"/>
          <w:sz w:val="24"/>
          <w:szCs w:val="24"/>
        </w:rPr>
        <w:t>young persons are currently placed with:</w:t>
      </w:r>
    </w:p>
    <w:p w14:paraId="23C2FDA9" w14:textId="77777777" w:rsidR="00A35F1B" w:rsidRDefault="00A35F1B" w:rsidP="002D62DF">
      <w:pPr>
        <w:pStyle w:val="BodyTextIndent"/>
        <w:spacing w:before="120" w:after="120"/>
        <w:ind w:left="1134" w:hanging="414"/>
        <w:jc w:val="left"/>
        <w:rPr>
          <w:rFonts w:ascii="Arial" w:hAnsi="Arial" w:cs="Arial"/>
          <w:sz w:val="24"/>
          <w:szCs w:val="24"/>
        </w:rPr>
      </w:pPr>
      <w:r>
        <w:rPr>
          <w:rFonts w:ascii="Arial" w:hAnsi="Arial" w:cs="Arial"/>
          <w:sz w:val="24"/>
          <w:szCs w:val="24"/>
        </w:rPr>
        <w:fldChar w:fldCharType="begin">
          <w:ffData>
            <w:name w:val="Check11"/>
            <w:enabled/>
            <w:calcOnExit w:val="0"/>
            <w:checkBox>
              <w:sizeAuto/>
              <w:default w:val="0"/>
            </w:checkBox>
          </w:ffData>
        </w:fldChar>
      </w:r>
      <w:bookmarkStart w:id="45" w:name="Check11"/>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45"/>
      <w:r w:rsidR="00924D92">
        <w:rPr>
          <w:rFonts w:ascii="Arial" w:hAnsi="Arial" w:cs="Arial"/>
          <w:sz w:val="24"/>
          <w:szCs w:val="24"/>
        </w:rPr>
        <w:tab/>
      </w:r>
      <w:r>
        <w:rPr>
          <w:rFonts w:ascii="Arial" w:hAnsi="Arial" w:cs="Arial"/>
          <w:sz w:val="24"/>
          <w:szCs w:val="24"/>
        </w:rPr>
        <w:t>Family members</w:t>
      </w:r>
    </w:p>
    <w:p w14:paraId="0A8A151D" w14:textId="77777777" w:rsidR="00A35F1B" w:rsidRDefault="00A35F1B" w:rsidP="002D62DF">
      <w:pPr>
        <w:pStyle w:val="BodyTextIndent"/>
        <w:spacing w:before="120" w:after="120"/>
        <w:ind w:left="1134" w:hanging="414"/>
        <w:jc w:val="left"/>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46" w:name="Check12"/>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46"/>
      <w:r w:rsidR="00924D92">
        <w:rPr>
          <w:rFonts w:ascii="Arial" w:hAnsi="Arial" w:cs="Arial"/>
          <w:sz w:val="24"/>
          <w:szCs w:val="24"/>
        </w:rPr>
        <w:tab/>
      </w:r>
      <w:r>
        <w:rPr>
          <w:rFonts w:ascii="Arial" w:hAnsi="Arial" w:cs="Arial"/>
          <w:sz w:val="24"/>
          <w:szCs w:val="24"/>
        </w:rPr>
        <w:t>Kinship carers</w:t>
      </w:r>
    </w:p>
    <w:p w14:paraId="6E58AF68" w14:textId="3F7C84EA" w:rsidR="00A35F1B" w:rsidRDefault="00A35F1B" w:rsidP="002D62DF">
      <w:pPr>
        <w:pStyle w:val="BodyTextIndent"/>
        <w:spacing w:before="120" w:after="120"/>
        <w:ind w:left="1134" w:hanging="414"/>
        <w:jc w:val="left"/>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47" w:name="Check13"/>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47"/>
      <w:r w:rsidR="00924D92">
        <w:rPr>
          <w:rFonts w:ascii="Arial" w:hAnsi="Arial" w:cs="Arial"/>
          <w:sz w:val="24"/>
          <w:szCs w:val="24"/>
        </w:rPr>
        <w:tab/>
      </w:r>
      <w:r w:rsidR="00E16AED">
        <w:rPr>
          <w:rFonts w:ascii="Arial" w:hAnsi="Arial" w:cs="Arial"/>
          <w:sz w:val="24"/>
          <w:szCs w:val="24"/>
        </w:rPr>
        <w:t>Department of Communities and Justice</w:t>
      </w:r>
      <w:r>
        <w:rPr>
          <w:rFonts w:ascii="Arial" w:hAnsi="Arial" w:cs="Arial"/>
          <w:sz w:val="24"/>
          <w:szCs w:val="24"/>
        </w:rPr>
        <w:t xml:space="preserve"> or agency authorised carers</w:t>
      </w:r>
    </w:p>
    <w:p w14:paraId="5B4E199F" w14:textId="6A7EBB51" w:rsidR="00A35F1B" w:rsidRDefault="00A35F1B" w:rsidP="002D62DF">
      <w:pPr>
        <w:pStyle w:val="BodyTextIndent"/>
        <w:spacing w:before="120" w:after="120"/>
        <w:ind w:left="1134" w:hanging="414"/>
        <w:jc w:val="left"/>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48" w:name="Check14"/>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48"/>
      <w:r w:rsidR="00803343">
        <w:rPr>
          <w:rFonts w:ascii="Arial" w:hAnsi="Arial" w:cs="Arial"/>
          <w:sz w:val="24"/>
          <w:szCs w:val="24"/>
        </w:rPr>
        <w:tab/>
      </w:r>
      <w:r>
        <w:rPr>
          <w:rFonts w:ascii="Arial" w:hAnsi="Arial" w:cs="Arial"/>
          <w:sz w:val="24"/>
          <w:szCs w:val="24"/>
        </w:rPr>
        <w:t>Young person</w:t>
      </w:r>
      <w:r w:rsidR="008205C0">
        <w:rPr>
          <w:rFonts w:ascii="Arial" w:hAnsi="Arial" w:cs="Arial"/>
          <w:sz w:val="24"/>
          <w:szCs w:val="24"/>
        </w:rPr>
        <w:t>’</w:t>
      </w:r>
      <w:r>
        <w:rPr>
          <w:rFonts w:ascii="Arial" w:hAnsi="Arial" w:cs="Arial"/>
          <w:sz w:val="24"/>
          <w:szCs w:val="24"/>
        </w:rPr>
        <w:t>s refuge</w:t>
      </w:r>
    </w:p>
    <w:p w14:paraId="15445968" w14:textId="15B450A3" w:rsidR="00803343" w:rsidRDefault="00803343" w:rsidP="002D62DF">
      <w:pPr>
        <w:pStyle w:val="BodyTextIndent"/>
        <w:spacing w:before="120" w:after="120"/>
        <w:ind w:left="1134" w:hanging="414"/>
        <w:jc w:val="left"/>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Intensive therapeutic care</w:t>
      </w:r>
    </w:p>
    <w:p w14:paraId="2FBAEF71" w14:textId="52F36221" w:rsidR="00803343" w:rsidRDefault="00803343" w:rsidP="002D62DF">
      <w:pPr>
        <w:pStyle w:val="BodyTextIndent"/>
        <w:spacing w:before="120" w:after="120"/>
        <w:ind w:left="1134" w:hanging="414"/>
        <w:jc w:val="left"/>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Alternative care arrangement</w:t>
      </w:r>
    </w:p>
    <w:p w14:paraId="5E39D7E1" w14:textId="77777777" w:rsidR="00A35F1B" w:rsidRPr="00911005" w:rsidRDefault="00A35F1B" w:rsidP="002D62DF">
      <w:pPr>
        <w:pStyle w:val="BodyTextIndent"/>
        <w:spacing w:before="120" w:after="120"/>
        <w:ind w:left="1134" w:hanging="414"/>
        <w:jc w:val="left"/>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49" w:name="Check15"/>
      <w:r>
        <w:rPr>
          <w:rFonts w:ascii="Arial" w:hAnsi="Arial" w:cs="Arial"/>
          <w:sz w:val="24"/>
          <w:szCs w:val="24"/>
        </w:rPr>
        <w:instrText xml:space="preserve"> FORMCHECKBOX </w:instrText>
      </w:r>
      <w:r w:rsidR="006F3CF1">
        <w:rPr>
          <w:rFonts w:ascii="Arial" w:hAnsi="Arial" w:cs="Arial"/>
          <w:sz w:val="24"/>
          <w:szCs w:val="24"/>
        </w:rPr>
      </w:r>
      <w:r w:rsidR="006F3CF1">
        <w:rPr>
          <w:rFonts w:ascii="Arial" w:hAnsi="Arial" w:cs="Arial"/>
          <w:sz w:val="24"/>
          <w:szCs w:val="24"/>
        </w:rPr>
        <w:fldChar w:fldCharType="separate"/>
      </w:r>
      <w:r>
        <w:rPr>
          <w:rFonts w:ascii="Arial" w:hAnsi="Arial" w:cs="Arial"/>
          <w:sz w:val="24"/>
          <w:szCs w:val="24"/>
        </w:rPr>
        <w:fldChar w:fldCharType="end"/>
      </w:r>
      <w:bookmarkEnd w:id="49"/>
      <w:r w:rsidR="00924D92">
        <w:rPr>
          <w:rFonts w:ascii="Arial" w:hAnsi="Arial" w:cs="Arial"/>
          <w:sz w:val="24"/>
          <w:szCs w:val="24"/>
        </w:rPr>
        <w:tab/>
      </w:r>
      <w:r>
        <w:rPr>
          <w:rFonts w:ascii="Arial" w:hAnsi="Arial" w:cs="Arial"/>
          <w:sz w:val="24"/>
          <w:szCs w:val="24"/>
        </w:rPr>
        <w:t xml:space="preserve">Other, please specify </w:t>
      </w:r>
      <w:r>
        <w:rPr>
          <w:rFonts w:ascii="Arial" w:hAnsi="Arial" w:cs="Arial"/>
          <w:sz w:val="24"/>
          <w:szCs w:val="24"/>
        </w:rPr>
        <w:fldChar w:fldCharType="begin">
          <w:ffData>
            <w:name w:val="Text29"/>
            <w:enabled/>
            <w:calcOnExit w:val="0"/>
            <w:textInput/>
          </w:ffData>
        </w:fldChar>
      </w:r>
      <w:bookmarkStart w:id="50"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p w14:paraId="781D2CE3" w14:textId="77777777" w:rsidR="00953F45" w:rsidRDefault="00953F45" w:rsidP="00953F45">
      <w:pPr>
        <w:spacing w:before="120" w:after="120" w:line="240" w:lineRule="auto"/>
      </w:pPr>
    </w:p>
    <w:p w14:paraId="6C1BBAE3" w14:textId="5823FFE7" w:rsidR="009C160C" w:rsidRPr="00BE725B" w:rsidRDefault="00BF59C8" w:rsidP="00591582">
      <w:pPr>
        <w:pStyle w:val="Heading2"/>
      </w:pPr>
      <w:r>
        <w:t>J</w:t>
      </w:r>
      <w:r w:rsidR="00591582">
        <w:t>:</w:t>
      </w:r>
      <w:r w:rsidR="009C160C" w:rsidRPr="00BE725B">
        <w:tab/>
        <w:t>Contact with Parents and Significant Others</w:t>
      </w:r>
    </w:p>
    <w:p w14:paraId="7EDD82BC" w14:textId="28BA858E" w:rsidR="009C160C" w:rsidRDefault="009C160C" w:rsidP="002D62DF">
      <w:pPr>
        <w:pStyle w:val="BodyTextIndent"/>
        <w:spacing w:before="120" w:after="120"/>
        <w:ind w:left="0" w:firstLine="0"/>
        <w:jc w:val="left"/>
        <w:rPr>
          <w:rFonts w:ascii="Arial" w:hAnsi="Arial" w:cs="Arial"/>
          <w:sz w:val="24"/>
          <w:szCs w:val="24"/>
        </w:rPr>
      </w:pPr>
      <w:r w:rsidRPr="00BE725B">
        <w:rPr>
          <w:rFonts w:ascii="Arial" w:hAnsi="Arial" w:cs="Arial"/>
          <w:sz w:val="24"/>
          <w:szCs w:val="24"/>
        </w:rPr>
        <w:t xml:space="preserve">It is proposed that the following arrangements </w:t>
      </w:r>
      <w:r w:rsidR="008E2A87">
        <w:rPr>
          <w:rFonts w:ascii="Arial" w:hAnsi="Arial" w:cs="Arial"/>
          <w:sz w:val="24"/>
          <w:szCs w:val="24"/>
        </w:rPr>
        <w:t xml:space="preserve">will </w:t>
      </w:r>
      <w:r w:rsidRPr="00BE725B">
        <w:rPr>
          <w:rFonts w:ascii="Arial" w:hAnsi="Arial" w:cs="Arial"/>
          <w:sz w:val="24"/>
          <w:szCs w:val="24"/>
        </w:rPr>
        <w:t>be made</w:t>
      </w:r>
      <w:r w:rsidR="00433BDB">
        <w:rPr>
          <w:rFonts w:ascii="Arial" w:hAnsi="Arial" w:cs="Arial"/>
          <w:sz w:val="24"/>
          <w:szCs w:val="24"/>
        </w:rPr>
        <w:t xml:space="preserve"> or </w:t>
      </w:r>
      <w:r w:rsidRPr="00BE725B">
        <w:rPr>
          <w:rFonts w:ascii="Arial" w:hAnsi="Arial" w:cs="Arial"/>
          <w:sz w:val="24"/>
          <w:szCs w:val="24"/>
        </w:rPr>
        <w:t>continued rega</w:t>
      </w:r>
      <w:r w:rsidR="00591582">
        <w:rPr>
          <w:rFonts w:ascii="Arial" w:hAnsi="Arial" w:cs="Arial"/>
          <w:sz w:val="24"/>
          <w:szCs w:val="24"/>
        </w:rPr>
        <w:t>rding contact between the child</w:t>
      </w:r>
      <w:r w:rsidRPr="00BE725B">
        <w:rPr>
          <w:rFonts w:ascii="Arial" w:hAnsi="Arial" w:cs="Arial"/>
          <w:sz w:val="24"/>
          <w:szCs w:val="24"/>
        </w:rPr>
        <w:t>ren</w:t>
      </w:r>
      <w:r w:rsidR="00591582">
        <w:rPr>
          <w:rFonts w:ascii="Arial" w:hAnsi="Arial" w:cs="Arial"/>
          <w:sz w:val="24"/>
          <w:szCs w:val="24"/>
        </w:rPr>
        <w:t xml:space="preserve"> or </w:t>
      </w:r>
      <w:r w:rsidRPr="00BE725B">
        <w:rPr>
          <w:rFonts w:ascii="Arial" w:hAnsi="Arial" w:cs="Arial"/>
          <w:sz w:val="24"/>
          <w:szCs w:val="24"/>
        </w:rPr>
        <w:t>young persons and the parents and other significant persons to the children</w:t>
      </w:r>
      <w:r w:rsidR="00591582">
        <w:rPr>
          <w:rFonts w:ascii="Arial" w:hAnsi="Arial" w:cs="Arial"/>
          <w:sz w:val="24"/>
          <w:szCs w:val="24"/>
        </w:rPr>
        <w:t xml:space="preserve"> or </w:t>
      </w:r>
      <w:r w:rsidRPr="00BE725B">
        <w:rPr>
          <w:rFonts w:ascii="Arial" w:hAnsi="Arial" w:cs="Arial"/>
          <w:sz w:val="24"/>
          <w:szCs w:val="24"/>
        </w:rPr>
        <w:t>young persons (if any):</w:t>
      </w:r>
    </w:p>
    <w:p w14:paraId="12ED5246" w14:textId="6D499C97" w:rsidR="00591582" w:rsidRDefault="00591582" w:rsidP="002D62DF">
      <w:pPr>
        <w:pStyle w:val="BodyTextIndent"/>
        <w:spacing w:before="120" w:after="120"/>
        <w:ind w:left="0" w:firstLine="0"/>
        <w:jc w:val="left"/>
        <w:rPr>
          <w:rFonts w:ascii="Arial" w:hAnsi="Arial" w:cs="Arial"/>
          <w:sz w:val="20"/>
          <w:szCs w:val="24"/>
        </w:rPr>
      </w:pPr>
      <w:r>
        <w:rPr>
          <w:rFonts w:ascii="Arial" w:hAnsi="Arial" w:cs="Arial"/>
          <w:sz w:val="20"/>
          <w:szCs w:val="24"/>
        </w:rPr>
        <w:lastRenderedPageBreak/>
        <w:t xml:space="preserve">[NOTE: List </w:t>
      </w:r>
      <w:r w:rsidRPr="008205C0">
        <w:rPr>
          <w:rFonts w:ascii="Arial" w:hAnsi="Arial" w:cs="Arial"/>
          <w:sz w:val="20"/>
          <w:szCs w:val="24"/>
        </w:rPr>
        <w:t>interim</w:t>
      </w:r>
      <w:r>
        <w:rPr>
          <w:rFonts w:ascii="Arial" w:hAnsi="Arial" w:cs="Arial"/>
          <w:sz w:val="20"/>
          <w:szCs w:val="24"/>
        </w:rPr>
        <w:t xml:space="preserve"> arrangements </w:t>
      </w:r>
      <w:r w:rsidR="00BF59C8">
        <w:rPr>
          <w:rFonts w:ascii="Arial" w:hAnsi="Arial" w:cs="Arial"/>
          <w:sz w:val="20"/>
          <w:szCs w:val="24"/>
        </w:rPr>
        <w:t>the Department</w:t>
      </w:r>
      <w:r>
        <w:rPr>
          <w:rFonts w:ascii="Arial" w:hAnsi="Arial" w:cs="Arial"/>
          <w:sz w:val="20"/>
          <w:szCs w:val="24"/>
        </w:rPr>
        <w:t xml:space="preserve"> intends to put in place or continue for the children or young person to have contact with parents and other significant person (for example: grandparents, extended family, kin, siblings)]</w:t>
      </w:r>
    </w:p>
    <w:p w14:paraId="3579F12A" w14:textId="77777777" w:rsidR="00236179" w:rsidRDefault="00236179" w:rsidP="00236179">
      <w:pPr>
        <w:pStyle w:val="BodyTextIndent"/>
        <w:numPr>
          <w:ilvl w:val="0"/>
          <w:numId w:val="19"/>
        </w:numPr>
        <w:spacing w:before="120" w:after="120"/>
        <w:ind w:hanging="720"/>
        <w:jc w:val="left"/>
        <w:rPr>
          <w:rFonts w:ascii="Arial" w:hAnsi="Arial" w:cs="Arial"/>
          <w:iCs/>
          <w:sz w:val="24"/>
          <w:szCs w:val="24"/>
        </w:rPr>
      </w:pPr>
      <w:r>
        <w:rPr>
          <w:rFonts w:ascii="Arial" w:hAnsi="Arial" w:cs="Arial"/>
          <w:iCs/>
          <w:sz w:val="24"/>
          <w:szCs w:val="24"/>
        </w:rPr>
        <w:fldChar w:fldCharType="begin">
          <w:ffData>
            <w:name w:val="Text27"/>
            <w:enabled/>
            <w:calcOnExit w:val="0"/>
            <w:textInput/>
          </w:ffData>
        </w:fldChar>
      </w:r>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sz w:val="24"/>
          <w:szCs w:val="24"/>
        </w:rPr>
        <w:fldChar w:fldCharType="end"/>
      </w:r>
    </w:p>
    <w:p w14:paraId="2225B8C5" w14:textId="77777777" w:rsidR="00236179" w:rsidRDefault="00236179" w:rsidP="00236179">
      <w:pPr>
        <w:pStyle w:val="BodyTextIndent"/>
        <w:numPr>
          <w:ilvl w:val="0"/>
          <w:numId w:val="19"/>
        </w:numPr>
        <w:spacing w:before="120" w:after="120"/>
        <w:ind w:left="709" w:hanging="709"/>
        <w:jc w:val="left"/>
        <w:rPr>
          <w:rFonts w:ascii="Arial" w:hAnsi="Arial" w:cs="Arial"/>
          <w:iCs/>
          <w:sz w:val="24"/>
          <w:szCs w:val="24"/>
        </w:rPr>
      </w:pPr>
      <w:r>
        <w:rPr>
          <w:rFonts w:ascii="Arial" w:hAnsi="Arial" w:cs="Arial"/>
          <w:iCs/>
          <w:sz w:val="24"/>
          <w:szCs w:val="24"/>
        </w:rPr>
        <w:fldChar w:fldCharType="begin">
          <w:ffData>
            <w:name w:val="Text28"/>
            <w:enabled/>
            <w:calcOnExit w:val="0"/>
            <w:textInput/>
          </w:ffData>
        </w:fldChar>
      </w:r>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sz w:val="24"/>
          <w:szCs w:val="24"/>
        </w:rPr>
        <w:fldChar w:fldCharType="end"/>
      </w:r>
    </w:p>
    <w:bookmarkEnd w:id="33"/>
    <w:bookmarkEnd w:id="40"/>
    <w:p w14:paraId="1C2E0F3F" w14:textId="77777777" w:rsidR="009C160C" w:rsidRPr="00591582" w:rsidRDefault="009C160C" w:rsidP="002B2A37">
      <w:pPr>
        <w:tabs>
          <w:tab w:val="left" w:pos="4536"/>
        </w:tabs>
        <w:spacing w:before="1320" w:after="0" w:line="240" w:lineRule="auto"/>
        <w:rPr>
          <w:rFonts w:ascii="Arial" w:hAnsi="Arial" w:cs="Arial"/>
          <w:b/>
          <w:sz w:val="24"/>
          <w:szCs w:val="24"/>
        </w:rPr>
      </w:pPr>
      <w:r w:rsidRPr="00591582">
        <w:rPr>
          <w:rFonts w:ascii="Arial" w:hAnsi="Arial" w:cs="Arial"/>
          <w:b/>
          <w:sz w:val="24"/>
          <w:szCs w:val="24"/>
        </w:rPr>
        <w:t>Signature of</w:t>
      </w:r>
    </w:p>
    <w:p w14:paraId="2E0BA7C6" w14:textId="77777777" w:rsidR="00591582" w:rsidRPr="00591582" w:rsidRDefault="009C160C" w:rsidP="00591582">
      <w:pPr>
        <w:tabs>
          <w:tab w:val="left" w:pos="4536"/>
        </w:tabs>
        <w:spacing w:before="120" w:after="0" w:line="240" w:lineRule="auto"/>
        <w:rPr>
          <w:rFonts w:ascii="Arial" w:hAnsi="Arial" w:cs="Arial"/>
          <w:b/>
          <w:sz w:val="24"/>
          <w:szCs w:val="24"/>
        </w:rPr>
      </w:pPr>
      <w:r w:rsidRPr="00591582">
        <w:rPr>
          <w:rFonts w:ascii="Arial" w:hAnsi="Arial" w:cs="Arial"/>
          <w:b/>
          <w:sz w:val="24"/>
          <w:szCs w:val="24"/>
        </w:rPr>
        <w:t>Child Protection Caseworker</w:t>
      </w:r>
    </w:p>
    <w:p w14:paraId="10302023" w14:textId="77777777" w:rsidR="00591582" w:rsidRPr="00591582" w:rsidRDefault="00591582" w:rsidP="00591582">
      <w:pPr>
        <w:tabs>
          <w:tab w:val="left" w:pos="4536"/>
        </w:tabs>
        <w:spacing w:before="120" w:after="0" w:line="240" w:lineRule="auto"/>
        <w:rPr>
          <w:rFonts w:ascii="Arial" w:hAnsi="Arial" w:cs="Arial"/>
          <w:b/>
          <w:sz w:val="24"/>
          <w:szCs w:val="24"/>
        </w:rPr>
      </w:pPr>
      <w:r w:rsidRPr="00591582">
        <w:rPr>
          <w:rFonts w:ascii="Arial" w:hAnsi="Arial" w:cs="Arial"/>
          <w:b/>
          <w:sz w:val="24"/>
          <w:szCs w:val="24"/>
        </w:rPr>
        <w:t>Date</w:t>
      </w:r>
    </w:p>
    <w:p w14:paraId="214DA3F3" w14:textId="77777777" w:rsidR="00591582" w:rsidRPr="00591582" w:rsidRDefault="00591582" w:rsidP="002B2A37">
      <w:pPr>
        <w:tabs>
          <w:tab w:val="left" w:pos="4536"/>
        </w:tabs>
        <w:spacing w:before="1320" w:after="0" w:line="240" w:lineRule="auto"/>
        <w:rPr>
          <w:rFonts w:ascii="Arial" w:hAnsi="Arial" w:cs="Arial"/>
          <w:b/>
          <w:sz w:val="24"/>
          <w:szCs w:val="24"/>
        </w:rPr>
      </w:pPr>
      <w:r w:rsidRPr="00591582">
        <w:rPr>
          <w:rFonts w:ascii="Arial" w:hAnsi="Arial" w:cs="Arial"/>
          <w:b/>
          <w:sz w:val="24"/>
          <w:szCs w:val="24"/>
        </w:rPr>
        <w:t>Signature of</w:t>
      </w:r>
    </w:p>
    <w:p w14:paraId="3A9774D3" w14:textId="77777777" w:rsidR="00591582" w:rsidRPr="00591582" w:rsidRDefault="00591582" w:rsidP="00591582">
      <w:pPr>
        <w:tabs>
          <w:tab w:val="left" w:pos="4536"/>
        </w:tabs>
        <w:spacing w:before="120" w:after="0" w:line="240" w:lineRule="auto"/>
        <w:rPr>
          <w:rFonts w:ascii="Arial" w:hAnsi="Arial" w:cs="Arial"/>
          <w:b/>
          <w:sz w:val="24"/>
          <w:szCs w:val="24"/>
        </w:rPr>
      </w:pPr>
      <w:r w:rsidRPr="00591582">
        <w:rPr>
          <w:rFonts w:ascii="Arial" w:hAnsi="Arial" w:cs="Arial"/>
          <w:b/>
          <w:sz w:val="24"/>
          <w:szCs w:val="24"/>
        </w:rPr>
        <w:t>Manager Casework</w:t>
      </w:r>
    </w:p>
    <w:p w14:paraId="5F698A6F" w14:textId="77777777" w:rsidR="00040ED7" w:rsidRPr="00591582" w:rsidRDefault="00591582" w:rsidP="00591582">
      <w:pPr>
        <w:tabs>
          <w:tab w:val="left" w:pos="4536"/>
        </w:tabs>
        <w:spacing w:before="120" w:after="0" w:line="240" w:lineRule="auto"/>
        <w:rPr>
          <w:rFonts w:ascii="Arial" w:hAnsi="Arial" w:cs="Arial"/>
          <w:b/>
          <w:sz w:val="24"/>
        </w:rPr>
      </w:pPr>
      <w:r w:rsidRPr="00591582">
        <w:rPr>
          <w:rFonts w:ascii="Arial" w:hAnsi="Arial" w:cs="Arial"/>
          <w:b/>
          <w:sz w:val="24"/>
          <w:szCs w:val="24"/>
        </w:rPr>
        <w:t>Date</w:t>
      </w:r>
    </w:p>
    <w:sectPr w:rsidR="00040ED7" w:rsidRPr="00591582" w:rsidSect="00062F8F">
      <w:headerReference w:type="default" r:id="rId8"/>
      <w:footerReference w:type="default" r:id="rId9"/>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854E" w14:textId="77777777" w:rsidR="00F67668" w:rsidRDefault="00F67668" w:rsidP="006D7DCE">
      <w:pPr>
        <w:spacing w:after="0" w:line="240" w:lineRule="auto"/>
      </w:pPr>
      <w:r>
        <w:separator/>
      </w:r>
    </w:p>
  </w:endnote>
  <w:endnote w:type="continuationSeparator" w:id="0">
    <w:p w14:paraId="273716EF" w14:textId="77777777" w:rsidR="00F67668" w:rsidRDefault="00F67668" w:rsidP="006D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4"/>
      </w:rPr>
      <w:id w:val="-1670718098"/>
      <w:docPartObj>
        <w:docPartGallery w:val="Page Numbers (Bottom of Page)"/>
        <w:docPartUnique/>
      </w:docPartObj>
    </w:sdtPr>
    <w:sdtEndPr/>
    <w:sdtContent>
      <w:sdt>
        <w:sdtPr>
          <w:rPr>
            <w:rFonts w:ascii="Arial" w:hAnsi="Arial" w:cs="Arial"/>
            <w:sz w:val="20"/>
            <w:szCs w:val="24"/>
          </w:rPr>
          <w:id w:val="860082579"/>
          <w:docPartObj>
            <w:docPartGallery w:val="Page Numbers (Top of Page)"/>
            <w:docPartUnique/>
          </w:docPartObj>
        </w:sdtPr>
        <w:sdtEndPr/>
        <w:sdtContent>
          <w:p w14:paraId="21054D26" w14:textId="77777777" w:rsidR="00933F17" w:rsidRPr="00C1041C" w:rsidRDefault="00933F17" w:rsidP="00C1041C">
            <w:pPr>
              <w:pStyle w:val="Footer"/>
              <w:jc w:val="right"/>
              <w:rPr>
                <w:rFonts w:ascii="Arial" w:hAnsi="Arial" w:cs="Arial"/>
                <w:sz w:val="20"/>
                <w:szCs w:val="24"/>
              </w:rPr>
            </w:pPr>
            <w:r w:rsidRPr="00C1041C">
              <w:rPr>
                <w:rFonts w:ascii="Arial" w:hAnsi="Arial" w:cs="Arial"/>
                <w:sz w:val="20"/>
                <w:szCs w:val="24"/>
              </w:rPr>
              <w:t xml:space="preserve">Page </w:t>
            </w:r>
            <w:r w:rsidRPr="00C1041C">
              <w:rPr>
                <w:rFonts w:ascii="Arial" w:hAnsi="Arial" w:cs="Arial"/>
                <w:b/>
                <w:bCs/>
                <w:sz w:val="20"/>
                <w:szCs w:val="24"/>
              </w:rPr>
              <w:fldChar w:fldCharType="begin"/>
            </w:r>
            <w:r w:rsidRPr="00C1041C">
              <w:rPr>
                <w:rFonts w:ascii="Arial" w:hAnsi="Arial" w:cs="Arial"/>
                <w:b/>
                <w:bCs/>
                <w:sz w:val="20"/>
                <w:szCs w:val="24"/>
              </w:rPr>
              <w:instrText xml:space="preserve"> PAGE </w:instrText>
            </w:r>
            <w:r w:rsidRPr="00C1041C">
              <w:rPr>
                <w:rFonts w:ascii="Arial" w:hAnsi="Arial" w:cs="Arial"/>
                <w:b/>
                <w:bCs/>
                <w:sz w:val="20"/>
                <w:szCs w:val="24"/>
              </w:rPr>
              <w:fldChar w:fldCharType="separate"/>
            </w:r>
            <w:r w:rsidR="009E19C4">
              <w:rPr>
                <w:rFonts w:ascii="Arial" w:hAnsi="Arial" w:cs="Arial"/>
                <w:b/>
                <w:bCs/>
                <w:noProof/>
                <w:sz w:val="20"/>
                <w:szCs w:val="24"/>
              </w:rPr>
              <w:t>2</w:t>
            </w:r>
            <w:r w:rsidRPr="00C1041C">
              <w:rPr>
                <w:rFonts w:ascii="Arial" w:hAnsi="Arial" w:cs="Arial"/>
                <w:b/>
                <w:bCs/>
                <w:sz w:val="20"/>
                <w:szCs w:val="24"/>
              </w:rPr>
              <w:fldChar w:fldCharType="end"/>
            </w:r>
            <w:r w:rsidRPr="00C1041C">
              <w:rPr>
                <w:rFonts w:ascii="Arial" w:hAnsi="Arial" w:cs="Arial"/>
                <w:sz w:val="20"/>
                <w:szCs w:val="24"/>
              </w:rPr>
              <w:t xml:space="preserve"> of </w:t>
            </w:r>
            <w:r w:rsidRPr="00C1041C">
              <w:rPr>
                <w:rFonts w:ascii="Arial" w:hAnsi="Arial" w:cs="Arial"/>
                <w:b/>
                <w:bCs/>
                <w:sz w:val="20"/>
                <w:szCs w:val="24"/>
              </w:rPr>
              <w:fldChar w:fldCharType="begin"/>
            </w:r>
            <w:r w:rsidRPr="00C1041C">
              <w:rPr>
                <w:rFonts w:ascii="Arial" w:hAnsi="Arial" w:cs="Arial"/>
                <w:b/>
                <w:bCs/>
                <w:sz w:val="20"/>
                <w:szCs w:val="24"/>
              </w:rPr>
              <w:instrText xml:space="preserve"> NUMPAGES  </w:instrText>
            </w:r>
            <w:r w:rsidRPr="00C1041C">
              <w:rPr>
                <w:rFonts w:ascii="Arial" w:hAnsi="Arial" w:cs="Arial"/>
                <w:b/>
                <w:bCs/>
                <w:sz w:val="20"/>
                <w:szCs w:val="24"/>
              </w:rPr>
              <w:fldChar w:fldCharType="separate"/>
            </w:r>
            <w:r w:rsidR="009E19C4">
              <w:rPr>
                <w:rFonts w:ascii="Arial" w:hAnsi="Arial" w:cs="Arial"/>
                <w:b/>
                <w:bCs/>
                <w:noProof/>
                <w:sz w:val="20"/>
                <w:szCs w:val="24"/>
              </w:rPr>
              <w:t>7</w:t>
            </w:r>
            <w:r w:rsidRPr="00C1041C">
              <w:rPr>
                <w:rFonts w:ascii="Arial" w:hAnsi="Arial" w:cs="Arial"/>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CEFE" w14:textId="77777777" w:rsidR="00F67668" w:rsidRDefault="00F67668" w:rsidP="006D7DCE">
      <w:pPr>
        <w:spacing w:after="0" w:line="240" w:lineRule="auto"/>
      </w:pPr>
      <w:r>
        <w:separator/>
      </w:r>
    </w:p>
  </w:footnote>
  <w:footnote w:type="continuationSeparator" w:id="0">
    <w:p w14:paraId="281ED24D" w14:textId="77777777" w:rsidR="00F67668" w:rsidRDefault="00F67668" w:rsidP="006D7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9225" w14:textId="4A704201" w:rsidR="00933F17" w:rsidRPr="003C3AD6" w:rsidRDefault="00933F17" w:rsidP="00F76A12">
    <w:pPr>
      <w:pStyle w:val="Header"/>
      <w:rPr>
        <w:rFonts w:ascii="Arial" w:hAnsi="Arial" w:cs="Arial"/>
        <w:sz w:val="20"/>
      </w:rPr>
    </w:pPr>
    <w:r>
      <w:rPr>
        <w:rFonts w:ascii="Arial" w:hAnsi="Arial" w:cs="Arial"/>
        <w:sz w:val="20"/>
      </w:rPr>
      <w:t xml:space="preserve">Form 1 (version </w:t>
    </w:r>
    <w:r w:rsidR="006752A4">
      <w:rPr>
        <w:rFonts w:ascii="Arial" w:hAnsi="Arial" w:cs="Arial"/>
        <w:sz w:val="20"/>
      </w:rPr>
      <w:t>2</w:t>
    </w:r>
    <w:r>
      <w:rPr>
        <w:rFonts w:ascii="Arial" w:hAnsi="Arial" w:cs="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BAD"/>
    <w:multiLevelType w:val="hybridMultilevel"/>
    <w:tmpl w:val="A06E0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30ACD"/>
    <w:multiLevelType w:val="hybridMultilevel"/>
    <w:tmpl w:val="B894A482"/>
    <w:lvl w:ilvl="0" w:tplc="F202CB3E">
      <w:start w:val="7"/>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95863"/>
    <w:multiLevelType w:val="hybridMultilevel"/>
    <w:tmpl w:val="3404C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A72BF5"/>
    <w:multiLevelType w:val="hybridMultilevel"/>
    <w:tmpl w:val="A13C1E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444207"/>
    <w:multiLevelType w:val="hybridMultilevel"/>
    <w:tmpl w:val="9984F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4C35D9"/>
    <w:multiLevelType w:val="hybridMultilevel"/>
    <w:tmpl w:val="1416CF50"/>
    <w:lvl w:ilvl="0" w:tplc="7E867A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5124C6"/>
    <w:multiLevelType w:val="hybridMultilevel"/>
    <w:tmpl w:val="416A10EC"/>
    <w:lvl w:ilvl="0" w:tplc="08C8236C">
      <w:numFmt w:val="bullet"/>
      <w:lvlText w:val=""/>
      <w:lvlJc w:val="left"/>
      <w:pPr>
        <w:ind w:left="1069" w:hanging="360"/>
      </w:pPr>
      <w:rPr>
        <w:rFonts w:ascii="Wingdings" w:eastAsia="Times New Roman" w:hAnsi="Wingdings"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3C792563"/>
    <w:multiLevelType w:val="hybridMultilevel"/>
    <w:tmpl w:val="F626A622"/>
    <w:lvl w:ilvl="0" w:tplc="DEBC52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4B3953"/>
    <w:multiLevelType w:val="hybridMultilevel"/>
    <w:tmpl w:val="4BFC6E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C66CDF"/>
    <w:multiLevelType w:val="hybridMultilevel"/>
    <w:tmpl w:val="D6425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0D0E06"/>
    <w:multiLevelType w:val="hybridMultilevel"/>
    <w:tmpl w:val="1416CF50"/>
    <w:lvl w:ilvl="0" w:tplc="7E867A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8320AE"/>
    <w:multiLevelType w:val="hybridMultilevel"/>
    <w:tmpl w:val="9120F542"/>
    <w:lvl w:ilvl="0" w:tplc="07CA2652">
      <w:numFmt w:val="bullet"/>
      <w:lvlText w:val=""/>
      <w:lvlJc w:val="left"/>
      <w:pPr>
        <w:ind w:left="1069" w:hanging="360"/>
      </w:pPr>
      <w:rPr>
        <w:rFonts w:ascii="Wingdings" w:eastAsia="Times New Roman" w:hAnsi="Wingdings"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50964836"/>
    <w:multiLevelType w:val="hybridMultilevel"/>
    <w:tmpl w:val="6F580CB0"/>
    <w:lvl w:ilvl="0" w:tplc="B876F758">
      <w:numFmt w:val="bullet"/>
      <w:lvlText w:val=""/>
      <w:lvlJc w:val="left"/>
      <w:pPr>
        <w:ind w:left="1069" w:hanging="360"/>
      </w:pPr>
      <w:rPr>
        <w:rFonts w:ascii="Wingdings" w:eastAsia="Times New Roman" w:hAnsi="Wingdings"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1D20032"/>
    <w:multiLevelType w:val="hybridMultilevel"/>
    <w:tmpl w:val="67E4FB3A"/>
    <w:lvl w:ilvl="0" w:tplc="BBAE75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58730B"/>
    <w:multiLevelType w:val="hybridMultilevel"/>
    <w:tmpl w:val="7C60EC2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8D90A29"/>
    <w:multiLevelType w:val="hybridMultilevel"/>
    <w:tmpl w:val="446C41F8"/>
    <w:lvl w:ilvl="0" w:tplc="04090015">
      <w:start w:val="10"/>
      <w:numFmt w:val="upperLetter"/>
      <w:lvlText w:val="%1."/>
      <w:lvlJc w:val="left"/>
      <w:pPr>
        <w:tabs>
          <w:tab w:val="num" w:pos="720"/>
        </w:tabs>
        <w:ind w:left="720" w:hanging="360"/>
      </w:pPr>
      <w:rPr>
        <w:rFonts w:hint="default"/>
      </w:rPr>
    </w:lvl>
    <w:lvl w:ilvl="1" w:tplc="FD52EA62">
      <w:start w:val="1"/>
      <w:numFmt w:val="decimal"/>
      <w:lvlText w:val="%2."/>
      <w:lvlJc w:val="left"/>
      <w:pPr>
        <w:tabs>
          <w:tab w:val="num" w:pos="1440"/>
        </w:tabs>
        <w:ind w:left="1440" w:hanging="360"/>
      </w:pPr>
      <w:rPr>
        <w:rFonts w:hint="default"/>
      </w:rPr>
    </w:lvl>
    <w:lvl w:ilvl="2" w:tplc="508ECDD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F64E28"/>
    <w:multiLevelType w:val="hybridMultilevel"/>
    <w:tmpl w:val="60B45F70"/>
    <w:lvl w:ilvl="0" w:tplc="B8C27574">
      <w:start w:val="4"/>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3457426"/>
    <w:multiLevelType w:val="hybridMultilevel"/>
    <w:tmpl w:val="4274D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F44534"/>
    <w:multiLevelType w:val="hybridMultilevel"/>
    <w:tmpl w:val="208C18AC"/>
    <w:lvl w:ilvl="0" w:tplc="70362F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0C5549"/>
    <w:multiLevelType w:val="hybridMultilevel"/>
    <w:tmpl w:val="46908374"/>
    <w:lvl w:ilvl="0" w:tplc="18CEF4A6">
      <w:start w:val="3"/>
      <w:numFmt w:val="decimal"/>
      <w:lvlText w:val="%1."/>
      <w:lvlJc w:val="left"/>
      <w:pPr>
        <w:tabs>
          <w:tab w:val="num" w:pos="720"/>
        </w:tabs>
        <w:ind w:left="720" w:hanging="360"/>
      </w:pPr>
      <w:rPr>
        <w:rFonts w:hint="default"/>
        <w:b w:val="0"/>
        <w:i w:val="0"/>
      </w:rPr>
    </w:lvl>
    <w:lvl w:ilvl="1" w:tplc="0C090019">
      <w:start w:val="1"/>
      <w:numFmt w:val="lowerLetter"/>
      <w:lvlText w:val="%2."/>
      <w:lvlJc w:val="left"/>
      <w:pPr>
        <w:tabs>
          <w:tab w:val="num" w:pos="120"/>
        </w:tabs>
        <w:ind w:left="120" w:hanging="360"/>
      </w:pPr>
    </w:lvl>
    <w:lvl w:ilvl="2" w:tplc="80721FFC">
      <w:start w:val="5"/>
      <w:numFmt w:val="upperLetter"/>
      <w:lvlText w:val="%3."/>
      <w:lvlJc w:val="left"/>
      <w:pPr>
        <w:tabs>
          <w:tab w:val="num" w:pos="1380"/>
        </w:tabs>
        <w:ind w:left="1380" w:hanging="720"/>
      </w:pPr>
      <w:rPr>
        <w:rFonts w:hint="default"/>
      </w:rPr>
    </w:lvl>
    <w:lvl w:ilvl="3" w:tplc="0C09000F" w:tentative="1">
      <w:start w:val="1"/>
      <w:numFmt w:val="decimal"/>
      <w:lvlText w:val="%4."/>
      <w:lvlJc w:val="left"/>
      <w:pPr>
        <w:tabs>
          <w:tab w:val="num" w:pos="1560"/>
        </w:tabs>
        <w:ind w:left="1560" w:hanging="360"/>
      </w:pPr>
    </w:lvl>
    <w:lvl w:ilvl="4" w:tplc="0C090019" w:tentative="1">
      <w:start w:val="1"/>
      <w:numFmt w:val="lowerLetter"/>
      <w:lvlText w:val="%5."/>
      <w:lvlJc w:val="left"/>
      <w:pPr>
        <w:tabs>
          <w:tab w:val="num" w:pos="2280"/>
        </w:tabs>
        <w:ind w:left="2280" w:hanging="360"/>
      </w:pPr>
    </w:lvl>
    <w:lvl w:ilvl="5" w:tplc="0C09001B" w:tentative="1">
      <w:start w:val="1"/>
      <w:numFmt w:val="lowerRoman"/>
      <w:lvlText w:val="%6."/>
      <w:lvlJc w:val="right"/>
      <w:pPr>
        <w:tabs>
          <w:tab w:val="num" w:pos="3000"/>
        </w:tabs>
        <w:ind w:left="3000" w:hanging="180"/>
      </w:pPr>
    </w:lvl>
    <w:lvl w:ilvl="6" w:tplc="0C09000F" w:tentative="1">
      <w:start w:val="1"/>
      <w:numFmt w:val="decimal"/>
      <w:lvlText w:val="%7."/>
      <w:lvlJc w:val="left"/>
      <w:pPr>
        <w:tabs>
          <w:tab w:val="num" w:pos="3720"/>
        </w:tabs>
        <w:ind w:left="3720" w:hanging="360"/>
      </w:pPr>
    </w:lvl>
    <w:lvl w:ilvl="7" w:tplc="0C090019" w:tentative="1">
      <w:start w:val="1"/>
      <w:numFmt w:val="lowerLetter"/>
      <w:lvlText w:val="%8."/>
      <w:lvlJc w:val="left"/>
      <w:pPr>
        <w:tabs>
          <w:tab w:val="num" w:pos="4440"/>
        </w:tabs>
        <w:ind w:left="4440" w:hanging="360"/>
      </w:pPr>
    </w:lvl>
    <w:lvl w:ilvl="8" w:tplc="0C09001B" w:tentative="1">
      <w:start w:val="1"/>
      <w:numFmt w:val="lowerRoman"/>
      <w:lvlText w:val="%9."/>
      <w:lvlJc w:val="right"/>
      <w:pPr>
        <w:tabs>
          <w:tab w:val="num" w:pos="5160"/>
        </w:tabs>
        <w:ind w:left="5160" w:hanging="180"/>
      </w:pPr>
    </w:lvl>
  </w:abstractNum>
  <w:num w:numId="1" w16cid:durableId="338510446">
    <w:abstractNumId w:val="9"/>
  </w:num>
  <w:num w:numId="2" w16cid:durableId="91781075">
    <w:abstractNumId w:val="0"/>
  </w:num>
  <w:num w:numId="3" w16cid:durableId="1950236438">
    <w:abstractNumId w:val="7"/>
  </w:num>
  <w:num w:numId="4" w16cid:durableId="281807231">
    <w:abstractNumId w:val="1"/>
  </w:num>
  <w:num w:numId="5" w16cid:durableId="411239628">
    <w:abstractNumId w:val="19"/>
  </w:num>
  <w:num w:numId="6" w16cid:durableId="1909879599">
    <w:abstractNumId w:val="15"/>
  </w:num>
  <w:num w:numId="7" w16cid:durableId="2127431105">
    <w:abstractNumId w:val="16"/>
  </w:num>
  <w:num w:numId="8" w16cid:durableId="57944916">
    <w:abstractNumId w:val="3"/>
  </w:num>
  <w:num w:numId="9" w16cid:durableId="1666515532">
    <w:abstractNumId w:val="6"/>
  </w:num>
  <w:num w:numId="10" w16cid:durableId="715005260">
    <w:abstractNumId w:val="12"/>
  </w:num>
  <w:num w:numId="11" w16cid:durableId="1131904925">
    <w:abstractNumId w:val="11"/>
  </w:num>
  <w:num w:numId="12" w16cid:durableId="220752189">
    <w:abstractNumId w:val="2"/>
  </w:num>
  <w:num w:numId="13" w16cid:durableId="1939173625">
    <w:abstractNumId w:val="17"/>
  </w:num>
  <w:num w:numId="14" w16cid:durableId="676275829">
    <w:abstractNumId w:val="4"/>
  </w:num>
  <w:num w:numId="15" w16cid:durableId="1923367056">
    <w:abstractNumId w:val="8"/>
  </w:num>
  <w:num w:numId="16" w16cid:durableId="779305233">
    <w:abstractNumId w:val="14"/>
  </w:num>
  <w:num w:numId="17" w16cid:durableId="1963344391">
    <w:abstractNumId w:val="5"/>
  </w:num>
  <w:num w:numId="18" w16cid:durableId="1650087167">
    <w:abstractNumId w:val="13"/>
  </w:num>
  <w:num w:numId="19" w16cid:durableId="2019573871">
    <w:abstractNumId w:val="10"/>
  </w:num>
  <w:num w:numId="20" w16cid:durableId="9919842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33"/>
    <w:rsid w:val="0000326B"/>
    <w:rsid w:val="0001411D"/>
    <w:rsid w:val="000157DD"/>
    <w:rsid w:val="00017B4A"/>
    <w:rsid w:val="000215C5"/>
    <w:rsid w:val="00040ED7"/>
    <w:rsid w:val="00041229"/>
    <w:rsid w:val="000509CA"/>
    <w:rsid w:val="00062F8F"/>
    <w:rsid w:val="000C3165"/>
    <w:rsid w:val="000C420F"/>
    <w:rsid w:val="000C76B5"/>
    <w:rsid w:val="000E0F18"/>
    <w:rsid w:val="00130E71"/>
    <w:rsid w:val="00141792"/>
    <w:rsid w:val="00160545"/>
    <w:rsid w:val="00166746"/>
    <w:rsid w:val="001C6DC3"/>
    <w:rsid w:val="001E1B24"/>
    <w:rsid w:val="001F48B5"/>
    <w:rsid w:val="00213C4F"/>
    <w:rsid w:val="0021402F"/>
    <w:rsid w:val="00233A93"/>
    <w:rsid w:val="00236179"/>
    <w:rsid w:val="00246DD1"/>
    <w:rsid w:val="0025659E"/>
    <w:rsid w:val="00266533"/>
    <w:rsid w:val="002737A4"/>
    <w:rsid w:val="00291D61"/>
    <w:rsid w:val="002922C1"/>
    <w:rsid w:val="002A2351"/>
    <w:rsid w:val="002A472E"/>
    <w:rsid w:val="002A70F8"/>
    <w:rsid w:val="002B0E08"/>
    <w:rsid w:val="002B2A37"/>
    <w:rsid w:val="002B3B44"/>
    <w:rsid w:val="002D62DF"/>
    <w:rsid w:val="002F2B51"/>
    <w:rsid w:val="002F2C15"/>
    <w:rsid w:val="002F4A6B"/>
    <w:rsid w:val="00333E9B"/>
    <w:rsid w:val="00342031"/>
    <w:rsid w:val="00371A13"/>
    <w:rsid w:val="00376D2F"/>
    <w:rsid w:val="003A6729"/>
    <w:rsid w:val="003C3AD6"/>
    <w:rsid w:val="003E66F1"/>
    <w:rsid w:val="003F44DE"/>
    <w:rsid w:val="00433BDB"/>
    <w:rsid w:val="00461D96"/>
    <w:rsid w:val="004867CB"/>
    <w:rsid w:val="0049617C"/>
    <w:rsid w:val="004C549A"/>
    <w:rsid w:val="004C7900"/>
    <w:rsid w:val="004F0483"/>
    <w:rsid w:val="005409E4"/>
    <w:rsid w:val="0057335C"/>
    <w:rsid w:val="00582EDF"/>
    <w:rsid w:val="00591582"/>
    <w:rsid w:val="0059686D"/>
    <w:rsid w:val="005A479A"/>
    <w:rsid w:val="005B4EB2"/>
    <w:rsid w:val="005E1361"/>
    <w:rsid w:val="006169D9"/>
    <w:rsid w:val="0062027A"/>
    <w:rsid w:val="00642B78"/>
    <w:rsid w:val="00653F91"/>
    <w:rsid w:val="0066664A"/>
    <w:rsid w:val="006752A4"/>
    <w:rsid w:val="006A28C3"/>
    <w:rsid w:val="006B42F2"/>
    <w:rsid w:val="006D7DCE"/>
    <w:rsid w:val="007053FE"/>
    <w:rsid w:val="007339AB"/>
    <w:rsid w:val="00737EFC"/>
    <w:rsid w:val="00753768"/>
    <w:rsid w:val="00764FD7"/>
    <w:rsid w:val="00781AB6"/>
    <w:rsid w:val="007C6FAC"/>
    <w:rsid w:val="007D06A8"/>
    <w:rsid w:val="007F3E8D"/>
    <w:rsid w:val="00803343"/>
    <w:rsid w:val="008113E8"/>
    <w:rsid w:val="00813F98"/>
    <w:rsid w:val="00814A81"/>
    <w:rsid w:val="008175BA"/>
    <w:rsid w:val="008205C0"/>
    <w:rsid w:val="00834332"/>
    <w:rsid w:val="00860ABB"/>
    <w:rsid w:val="00870F79"/>
    <w:rsid w:val="00883B4F"/>
    <w:rsid w:val="0089438F"/>
    <w:rsid w:val="008C136A"/>
    <w:rsid w:val="008E2A87"/>
    <w:rsid w:val="00923721"/>
    <w:rsid w:val="00924D92"/>
    <w:rsid w:val="00933F17"/>
    <w:rsid w:val="00946BEF"/>
    <w:rsid w:val="00953F45"/>
    <w:rsid w:val="00957AEB"/>
    <w:rsid w:val="009649BA"/>
    <w:rsid w:val="00985B02"/>
    <w:rsid w:val="009A567C"/>
    <w:rsid w:val="009B0BEE"/>
    <w:rsid w:val="009B2BF8"/>
    <w:rsid w:val="009C160C"/>
    <w:rsid w:val="009C56BC"/>
    <w:rsid w:val="009E19C4"/>
    <w:rsid w:val="009F4B1B"/>
    <w:rsid w:val="00A16B44"/>
    <w:rsid w:val="00A35F1B"/>
    <w:rsid w:val="00A55D34"/>
    <w:rsid w:val="00A611AB"/>
    <w:rsid w:val="00A63C30"/>
    <w:rsid w:val="00A66B61"/>
    <w:rsid w:val="00A90421"/>
    <w:rsid w:val="00B02490"/>
    <w:rsid w:val="00B0582C"/>
    <w:rsid w:val="00B26358"/>
    <w:rsid w:val="00B328AF"/>
    <w:rsid w:val="00B41D58"/>
    <w:rsid w:val="00B46CE2"/>
    <w:rsid w:val="00B509D7"/>
    <w:rsid w:val="00B509DD"/>
    <w:rsid w:val="00B56F1A"/>
    <w:rsid w:val="00BA036F"/>
    <w:rsid w:val="00BA30BB"/>
    <w:rsid w:val="00BA55D0"/>
    <w:rsid w:val="00BD3B5D"/>
    <w:rsid w:val="00BF59C8"/>
    <w:rsid w:val="00C06845"/>
    <w:rsid w:val="00C1041C"/>
    <w:rsid w:val="00C30B20"/>
    <w:rsid w:val="00C84467"/>
    <w:rsid w:val="00CA23F3"/>
    <w:rsid w:val="00CB749D"/>
    <w:rsid w:val="00CB7B50"/>
    <w:rsid w:val="00D02A08"/>
    <w:rsid w:val="00D137B5"/>
    <w:rsid w:val="00D87394"/>
    <w:rsid w:val="00DB2FD3"/>
    <w:rsid w:val="00DC46F8"/>
    <w:rsid w:val="00E03A58"/>
    <w:rsid w:val="00E12694"/>
    <w:rsid w:val="00E16AED"/>
    <w:rsid w:val="00E353DA"/>
    <w:rsid w:val="00E37FBE"/>
    <w:rsid w:val="00E42738"/>
    <w:rsid w:val="00E42FA5"/>
    <w:rsid w:val="00E6659B"/>
    <w:rsid w:val="00E75A9D"/>
    <w:rsid w:val="00EB0A71"/>
    <w:rsid w:val="00EC6179"/>
    <w:rsid w:val="00ED2BBF"/>
    <w:rsid w:val="00F40618"/>
    <w:rsid w:val="00F60D6B"/>
    <w:rsid w:val="00F67668"/>
    <w:rsid w:val="00F73770"/>
    <w:rsid w:val="00F764DE"/>
    <w:rsid w:val="00F76A12"/>
    <w:rsid w:val="00F82CF5"/>
    <w:rsid w:val="00F83D69"/>
    <w:rsid w:val="00F92A39"/>
    <w:rsid w:val="00FA0B26"/>
    <w:rsid w:val="00FB1A9F"/>
    <w:rsid w:val="00FE0BEB"/>
    <w:rsid w:val="00FE3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90B9"/>
  <w15:docId w15:val="{6C08D64F-5A35-4685-8B7D-0154F9D5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B42F2"/>
    <w:pPr>
      <w:keepNext/>
      <w:spacing w:before="240" w:after="60"/>
      <w:jc w:val="center"/>
      <w:outlineLvl w:val="0"/>
    </w:pPr>
    <w:rPr>
      <w:rFonts w:ascii="Arial" w:eastAsia="Times New Roman" w:hAnsi="Arial"/>
      <w:b/>
      <w:bCs/>
      <w:kern w:val="32"/>
      <w:sz w:val="36"/>
      <w:szCs w:val="32"/>
    </w:rPr>
  </w:style>
  <w:style w:type="paragraph" w:styleId="Heading2">
    <w:name w:val="heading 2"/>
    <w:basedOn w:val="Normal"/>
    <w:next w:val="Normal"/>
    <w:link w:val="Heading2Char"/>
    <w:uiPriority w:val="9"/>
    <w:unhideWhenUsed/>
    <w:qFormat/>
    <w:rsid w:val="00041229"/>
    <w:pPr>
      <w:keepNext/>
      <w:shd w:val="clear" w:color="auto" w:fill="D9D9D9" w:themeFill="background1" w:themeFillShade="D9"/>
      <w:spacing w:before="240" w:after="60" w:line="360" w:lineRule="auto"/>
      <w:outlineLvl w:val="1"/>
    </w:pPr>
    <w:rPr>
      <w:rFonts w:ascii="Arial" w:eastAsia="Times New Roman" w:hAnsi="Arial"/>
      <w:b/>
      <w:bCs/>
      <w:iCs/>
      <w:sz w:val="28"/>
      <w:szCs w:val="28"/>
    </w:rPr>
  </w:style>
  <w:style w:type="paragraph" w:styleId="Heading9">
    <w:name w:val="heading 9"/>
    <w:basedOn w:val="Normal"/>
    <w:next w:val="Normal"/>
    <w:link w:val="Heading9Char"/>
    <w:uiPriority w:val="9"/>
    <w:semiHidden/>
    <w:unhideWhenUsed/>
    <w:qFormat/>
    <w:rsid w:val="006D7D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42F2"/>
    <w:rPr>
      <w:rFonts w:ascii="Arial" w:eastAsia="Times New Roman" w:hAnsi="Arial" w:cs="Times New Roman"/>
      <w:b/>
      <w:bCs/>
      <w:kern w:val="32"/>
      <w:sz w:val="36"/>
      <w:szCs w:val="32"/>
    </w:rPr>
  </w:style>
  <w:style w:type="character" w:customStyle="1" w:styleId="Heading2Char">
    <w:name w:val="Heading 2 Char"/>
    <w:link w:val="Heading2"/>
    <w:uiPriority w:val="9"/>
    <w:rsid w:val="00041229"/>
    <w:rPr>
      <w:rFonts w:ascii="Arial" w:eastAsia="Times New Roman" w:hAnsi="Arial"/>
      <w:b/>
      <w:bCs/>
      <w:iCs/>
      <w:sz w:val="28"/>
      <w:szCs w:val="28"/>
      <w:shd w:val="clear" w:color="auto" w:fill="D9D9D9" w:themeFill="background1" w:themeFillShade="D9"/>
      <w:lang w:eastAsia="en-US"/>
    </w:rPr>
  </w:style>
  <w:style w:type="character" w:customStyle="1" w:styleId="Heading9Char">
    <w:name w:val="Heading 9 Char"/>
    <w:basedOn w:val="DefaultParagraphFont"/>
    <w:link w:val="Heading9"/>
    <w:uiPriority w:val="9"/>
    <w:semiHidden/>
    <w:rsid w:val="006D7DCE"/>
    <w:rPr>
      <w:rFonts w:asciiTheme="majorHAnsi" w:eastAsiaTheme="majorEastAsia" w:hAnsiTheme="majorHAnsi" w:cstheme="majorBidi"/>
      <w:i/>
      <w:iCs/>
      <w:color w:val="404040" w:themeColor="text1" w:themeTint="BF"/>
      <w:lang w:eastAsia="en-US"/>
    </w:rPr>
  </w:style>
  <w:style w:type="paragraph" w:styleId="FootnoteText">
    <w:name w:val="footnote text"/>
    <w:basedOn w:val="Normal"/>
    <w:link w:val="FootnoteTextChar"/>
    <w:semiHidden/>
    <w:unhideWhenUsed/>
    <w:rsid w:val="006D7DCE"/>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semiHidden/>
    <w:rsid w:val="006D7DCE"/>
    <w:rPr>
      <w:rFonts w:ascii="Times New Roman" w:eastAsia="Times New Roman" w:hAnsi="Times New Roman"/>
    </w:rPr>
  </w:style>
  <w:style w:type="paragraph" w:styleId="ListParagraph">
    <w:name w:val="List Paragraph"/>
    <w:basedOn w:val="Normal"/>
    <w:uiPriority w:val="34"/>
    <w:qFormat/>
    <w:rsid w:val="006D7DCE"/>
    <w:pPr>
      <w:ind w:left="720"/>
      <w:contextualSpacing/>
    </w:pPr>
  </w:style>
  <w:style w:type="paragraph" w:styleId="Header">
    <w:name w:val="header"/>
    <w:basedOn w:val="Normal"/>
    <w:link w:val="HeaderChar"/>
    <w:uiPriority w:val="99"/>
    <w:unhideWhenUsed/>
    <w:rsid w:val="003C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AD6"/>
    <w:rPr>
      <w:sz w:val="22"/>
      <w:szCs w:val="22"/>
      <w:lang w:eastAsia="en-US"/>
    </w:rPr>
  </w:style>
  <w:style w:type="paragraph" w:styleId="Footer">
    <w:name w:val="footer"/>
    <w:basedOn w:val="Normal"/>
    <w:link w:val="FooterChar"/>
    <w:uiPriority w:val="99"/>
    <w:unhideWhenUsed/>
    <w:rsid w:val="003C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AD6"/>
    <w:rPr>
      <w:sz w:val="22"/>
      <w:szCs w:val="22"/>
      <w:lang w:eastAsia="en-US"/>
    </w:rPr>
  </w:style>
  <w:style w:type="paragraph" w:styleId="BodyTextIndent">
    <w:name w:val="Body Text Indent"/>
    <w:basedOn w:val="Normal"/>
    <w:link w:val="BodyTextIndentChar"/>
    <w:semiHidden/>
    <w:rsid w:val="009C160C"/>
    <w:pPr>
      <w:spacing w:after="0" w:line="240" w:lineRule="auto"/>
      <w:ind w:left="720" w:hanging="720"/>
      <w:jc w:val="both"/>
    </w:pPr>
    <w:rPr>
      <w:rFonts w:ascii="Times New Roman" w:eastAsia="Times New Roman" w:hAnsi="Times New Roman"/>
      <w:sz w:val="26"/>
      <w:szCs w:val="20"/>
    </w:rPr>
  </w:style>
  <w:style w:type="character" w:customStyle="1" w:styleId="BodyTextIndentChar">
    <w:name w:val="Body Text Indent Char"/>
    <w:basedOn w:val="DefaultParagraphFont"/>
    <w:link w:val="BodyTextIndent"/>
    <w:semiHidden/>
    <w:rsid w:val="009C160C"/>
    <w:rPr>
      <w:rFonts w:ascii="Times New Roman" w:eastAsia="Times New Roman" w:hAnsi="Times New Roman"/>
      <w:sz w:val="26"/>
      <w:lang w:eastAsia="en-US"/>
    </w:rPr>
  </w:style>
  <w:style w:type="paragraph" w:styleId="Caption">
    <w:name w:val="caption"/>
    <w:basedOn w:val="Normal"/>
    <w:next w:val="Normal"/>
    <w:qFormat/>
    <w:rsid w:val="009C160C"/>
    <w:pPr>
      <w:spacing w:before="120" w:after="0" w:line="240" w:lineRule="auto"/>
      <w:jc w:val="center"/>
    </w:pPr>
    <w:rPr>
      <w:rFonts w:ascii="Times New Roman" w:eastAsia="Times New Roman" w:hAnsi="Times New Roman"/>
      <w:b/>
      <w:sz w:val="36"/>
      <w:szCs w:val="20"/>
      <w:lang w:eastAsia="en-AU"/>
    </w:rPr>
  </w:style>
  <w:style w:type="paragraph" w:styleId="BalloonText">
    <w:name w:val="Balloon Text"/>
    <w:basedOn w:val="Normal"/>
    <w:link w:val="BalloonTextChar"/>
    <w:uiPriority w:val="99"/>
    <w:semiHidden/>
    <w:unhideWhenUsed/>
    <w:rsid w:val="00B4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E2"/>
    <w:rPr>
      <w:rFonts w:ascii="Tahoma" w:hAnsi="Tahoma" w:cs="Tahoma"/>
      <w:sz w:val="16"/>
      <w:szCs w:val="16"/>
      <w:lang w:eastAsia="en-US"/>
    </w:rPr>
  </w:style>
  <w:style w:type="character" w:styleId="CommentReference">
    <w:name w:val="annotation reference"/>
    <w:basedOn w:val="DefaultParagraphFont"/>
    <w:uiPriority w:val="99"/>
    <w:semiHidden/>
    <w:unhideWhenUsed/>
    <w:rsid w:val="00F73770"/>
    <w:rPr>
      <w:sz w:val="16"/>
      <w:szCs w:val="16"/>
    </w:rPr>
  </w:style>
  <w:style w:type="paragraph" w:styleId="CommentText">
    <w:name w:val="annotation text"/>
    <w:basedOn w:val="Normal"/>
    <w:link w:val="CommentTextChar"/>
    <w:uiPriority w:val="99"/>
    <w:unhideWhenUsed/>
    <w:rsid w:val="00F73770"/>
    <w:pPr>
      <w:spacing w:line="240" w:lineRule="auto"/>
    </w:pPr>
    <w:rPr>
      <w:sz w:val="20"/>
      <w:szCs w:val="20"/>
    </w:rPr>
  </w:style>
  <w:style w:type="character" w:customStyle="1" w:styleId="CommentTextChar">
    <w:name w:val="Comment Text Char"/>
    <w:basedOn w:val="DefaultParagraphFont"/>
    <w:link w:val="CommentText"/>
    <w:uiPriority w:val="99"/>
    <w:rsid w:val="00F73770"/>
    <w:rPr>
      <w:lang w:eastAsia="en-US"/>
    </w:rPr>
  </w:style>
  <w:style w:type="paragraph" w:styleId="CommentSubject">
    <w:name w:val="annotation subject"/>
    <w:basedOn w:val="CommentText"/>
    <w:next w:val="CommentText"/>
    <w:link w:val="CommentSubjectChar"/>
    <w:uiPriority w:val="99"/>
    <w:semiHidden/>
    <w:unhideWhenUsed/>
    <w:rsid w:val="00F73770"/>
    <w:rPr>
      <w:b/>
      <w:bCs/>
    </w:rPr>
  </w:style>
  <w:style w:type="character" w:customStyle="1" w:styleId="CommentSubjectChar">
    <w:name w:val="Comment Subject Char"/>
    <w:basedOn w:val="CommentTextChar"/>
    <w:link w:val="CommentSubject"/>
    <w:uiPriority w:val="99"/>
    <w:semiHidden/>
    <w:rsid w:val="00F73770"/>
    <w:rPr>
      <w:b/>
      <w:bCs/>
      <w:lang w:eastAsia="en-US"/>
    </w:rPr>
  </w:style>
  <w:style w:type="paragraph" w:styleId="Revision">
    <w:name w:val="Revision"/>
    <w:hidden/>
    <w:uiPriority w:val="99"/>
    <w:semiHidden/>
    <w:rsid w:val="00130E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57659">
      <w:bodyDiv w:val="1"/>
      <w:marLeft w:val="0"/>
      <w:marRight w:val="0"/>
      <w:marTop w:val="0"/>
      <w:marBottom w:val="0"/>
      <w:divBdr>
        <w:top w:val="none" w:sz="0" w:space="0" w:color="auto"/>
        <w:left w:val="none" w:sz="0" w:space="0" w:color="auto"/>
        <w:bottom w:val="none" w:sz="0" w:space="0" w:color="auto"/>
        <w:right w:val="none" w:sz="0" w:space="0" w:color="auto"/>
      </w:divBdr>
    </w:div>
    <w:div w:id="1343556426">
      <w:bodyDiv w:val="1"/>
      <w:marLeft w:val="0"/>
      <w:marRight w:val="0"/>
      <w:marTop w:val="0"/>
      <w:marBottom w:val="0"/>
      <w:divBdr>
        <w:top w:val="none" w:sz="0" w:space="0" w:color="auto"/>
        <w:left w:val="none" w:sz="0" w:space="0" w:color="auto"/>
        <w:bottom w:val="none" w:sz="0" w:space="0" w:color="auto"/>
        <w:right w:val="none" w:sz="0" w:space="0" w:color="auto"/>
      </w:divBdr>
    </w:div>
    <w:div w:id="1658533746">
      <w:bodyDiv w:val="1"/>
      <w:marLeft w:val="0"/>
      <w:marRight w:val="0"/>
      <w:marTop w:val="0"/>
      <w:marBottom w:val="0"/>
      <w:divBdr>
        <w:top w:val="none" w:sz="0" w:space="0" w:color="auto"/>
        <w:left w:val="none" w:sz="0" w:space="0" w:color="auto"/>
        <w:bottom w:val="none" w:sz="0" w:space="0" w:color="auto"/>
        <w:right w:val="none" w:sz="0" w:space="0" w:color="auto"/>
      </w:divBdr>
    </w:div>
    <w:div w:id="1833401727">
      <w:bodyDiv w:val="1"/>
      <w:marLeft w:val="0"/>
      <w:marRight w:val="0"/>
      <w:marTop w:val="0"/>
      <w:marBottom w:val="0"/>
      <w:divBdr>
        <w:top w:val="none" w:sz="0" w:space="0" w:color="auto"/>
        <w:left w:val="none" w:sz="0" w:space="0" w:color="auto"/>
        <w:bottom w:val="none" w:sz="0" w:space="0" w:color="auto"/>
        <w:right w:val="none" w:sz="0" w:space="0" w:color="auto"/>
      </w:divBdr>
    </w:div>
    <w:div w:id="19832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7113-9DFB-4A67-A83E-95C3D6700A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George</dc:creator>
  <cp:lastModifiedBy>Rosemary Davidson</cp:lastModifiedBy>
  <cp:revision>2</cp:revision>
  <cp:lastPrinted>2023-11-07T01:46:00Z</cp:lastPrinted>
  <dcterms:created xsi:type="dcterms:W3CDTF">2023-11-08T04:57:00Z</dcterms:created>
  <dcterms:modified xsi:type="dcterms:W3CDTF">2023-11-08T04:57:00Z</dcterms:modified>
</cp:coreProperties>
</file>